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3850D0">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3850D0">
          <w:type w:val="continuous"/>
          <w:pgSz w:w="11907" w:h="16840" w:code="9"/>
          <w:pgMar w:top="2211" w:right="851" w:bottom="1758" w:left="851" w:header="284" w:footer="284" w:gutter="0"/>
          <w:cols w:space="284"/>
          <w:docGrid w:linePitch="360"/>
        </w:sectPr>
      </w:pPr>
    </w:p>
    <w:p w14:paraId="06DC5AE7" w14:textId="77777777" w:rsidR="00DF4943" w:rsidRPr="002B1B19" w:rsidRDefault="00DF4943" w:rsidP="003D3932">
      <w:pPr>
        <w:pStyle w:val="TOC3"/>
        <w:rPr>
          <w:color w:val="363534" w:themeColor="text1"/>
        </w:rPr>
      </w:pPr>
      <w:bookmarkStart w:id="1" w:name="_Toc38901493"/>
      <w:bookmarkStart w:id="2" w:name="_Toc38905159"/>
      <w:bookmarkStart w:id="3" w:name="_Toc47016975"/>
      <w:r w:rsidRPr="002B1B19">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160EA1" w:rsidRDefault="00DF4943" w:rsidP="003D3932">
      <w:pPr>
        <w:pStyle w:val="TOC3"/>
        <w:rPr>
          <w:color w:val="363534" w:themeColor="text1"/>
        </w:rPr>
      </w:pPr>
      <w:bookmarkStart w:id="4" w:name="_Toc38901494"/>
      <w:bookmarkStart w:id="5" w:name="_Toc38905160"/>
      <w:bookmarkStart w:id="6" w:name="_Toc47016976"/>
      <w:r w:rsidRPr="00160EA1">
        <w:rPr>
          <w:color w:val="363534" w:themeColor="text1"/>
        </w:rPr>
        <w:t>Step 2</w:t>
      </w:r>
      <w:bookmarkEnd w:id="4"/>
      <w:bookmarkEnd w:id="5"/>
      <w:bookmarkEnd w:id="6"/>
    </w:p>
    <w:p w14:paraId="6E0D5903" w14:textId="11EFEA2E" w:rsidR="00DF4943" w:rsidRDefault="00DF4943" w:rsidP="00DF4943">
      <w:pPr>
        <w:pStyle w:val="BodyText"/>
      </w:pPr>
      <w:r w:rsidRPr="00DF4943">
        <w:t xml:space="preserve">If the land manager supports the proposal in principle, fill in the application form and send it to the land manager. The land manager may want to discuss the application further with you before deciding whether to grant a </w:t>
      </w:r>
      <w:proofErr w:type="gramStart"/>
      <w:r w:rsidRPr="00DF4943">
        <w:t>licen</w:t>
      </w:r>
      <w:r w:rsidR="003850D0">
        <w:t>ce, or</w:t>
      </w:r>
      <w:proofErr w:type="gramEnd"/>
      <w:r w:rsidR="003850D0">
        <w:t xml:space="preserve"> work out additional site-</w:t>
      </w:r>
      <w:r w:rsidRPr="00DF4943">
        <w:t xml:space="preserve">specific </w:t>
      </w:r>
      <w:r w:rsidR="0080459A">
        <w:t xml:space="preserve">or activity-specific </w:t>
      </w:r>
      <w:r w:rsidRPr="00DF4943">
        <w:t xml:space="preserve">conditions which would be inserted into the licence document. </w:t>
      </w:r>
      <w:r w:rsidR="00A20074">
        <w:t>You need to include a</w:t>
      </w:r>
      <w:r w:rsidRPr="00DF4943">
        <w:t xml:space="preserve"> plan</w:t>
      </w:r>
      <w:r w:rsidR="004671A3">
        <w:t xml:space="preserve"> or </w:t>
      </w:r>
      <w:r w:rsidR="00821F8B">
        <w:t>map</w:t>
      </w:r>
      <w:r w:rsidRPr="00DF4943">
        <w:t xml:space="preserve"> show</w:t>
      </w:r>
      <w:r w:rsidR="00821F8B">
        <w:t>ing</w:t>
      </w:r>
      <w:r w:rsidRPr="00DF4943">
        <w:t xml:space="preserve"> the area of Crown land </w:t>
      </w:r>
      <w:r w:rsidR="00A20074">
        <w:t xml:space="preserve">you </w:t>
      </w:r>
      <w:r w:rsidR="009C2917">
        <w:t>want</w:t>
      </w:r>
      <w:r w:rsidR="00A20074">
        <w:t xml:space="preserve"> to use</w:t>
      </w:r>
      <w:r w:rsidRPr="00DF4943">
        <w:t>.</w:t>
      </w:r>
    </w:p>
    <w:p w14:paraId="111CC320" w14:textId="77777777" w:rsidR="00DF4943" w:rsidRPr="00160EA1" w:rsidRDefault="00DF4943" w:rsidP="003D3932">
      <w:pPr>
        <w:pStyle w:val="TOC3"/>
        <w:rPr>
          <w:color w:val="363534" w:themeColor="text1"/>
        </w:rPr>
      </w:pPr>
      <w:bookmarkStart w:id="7" w:name="_Toc38901495"/>
      <w:bookmarkStart w:id="8" w:name="_Toc38905161"/>
      <w:bookmarkStart w:id="9" w:name="_Toc47016977"/>
      <w:r w:rsidRPr="00160EA1">
        <w:rPr>
          <w:color w:val="363534" w:themeColor="text1"/>
        </w:rPr>
        <w:t>Step 3</w:t>
      </w:r>
      <w:bookmarkEnd w:id="7"/>
      <w:bookmarkEnd w:id="8"/>
      <w:bookmarkEnd w:id="9"/>
    </w:p>
    <w:p w14:paraId="17765FFE" w14:textId="2EB74676"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Environment, Land, Water and Planning (DELWP) to obtain the approval of the Minister for </w:t>
      </w:r>
      <w:r w:rsidR="00BD3527">
        <w:t>Energy,</w:t>
      </w:r>
      <w:r w:rsidRPr="00DF4943">
        <w:t xml:space="preserve"> Environment and Climate Change to the granting of the licence. The approval function has been delegated to officers in regional DELWP offices.</w:t>
      </w:r>
    </w:p>
    <w:p w14:paraId="0FF78A16" w14:textId="77777777" w:rsidR="009A2D55" w:rsidRPr="00160EA1" w:rsidRDefault="009A2D55" w:rsidP="00DF4943">
      <w:pPr>
        <w:pStyle w:val="BodyText"/>
        <w:rPr>
          <w:b/>
          <w:bCs/>
        </w:rPr>
      </w:pPr>
      <w:r w:rsidRPr="00160EA1">
        <w:rPr>
          <w:b/>
          <w:bCs/>
        </w:rPr>
        <w:t>Step 4</w:t>
      </w:r>
    </w:p>
    <w:p w14:paraId="3B03F2DB" w14:textId="1E3374C3" w:rsidR="00080236" w:rsidRPr="00DF4943" w:rsidRDefault="00DF4943" w:rsidP="00160EA1">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0" w:name="_Toc51848458"/>
      <w:r>
        <w:t>New application</w:t>
      </w:r>
      <w:bookmarkEnd w:id="10"/>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658281"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 o:spid="_x0000_s1026" type="#_x0000_t202" style="position:absolute;left:0;text-align:left;margin-left:15.45pt;margin-top:24.8pt;width:29.25pt;height:18.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7kDAIAAPU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 xml:space="preserve">Duration of licence sought </w:t>
            </w:r>
            <w:proofErr w:type="gramStart"/>
            <w:r w:rsidR="00080236" w:rsidRPr="00485E4E">
              <w:rPr>
                <w:color w:val="363534" w:themeColor="text1"/>
                <w:sz w:val="20"/>
              </w:rPr>
              <w:t>i.e.</w:t>
            </w:r>
            <w:proofErr w:type="gramEnd"/>
            <w:r w:rsidR="00080236" w:rsidRPr="00485E4E">
              <w:rPr>
                <w:color w:val="363534" w:themeColor="text1"/>
                <w:sz w:val="20"/>
              </w:rPr>
              <w:t xml:space="preserv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proofErr w:type="gramStart"/>
            <w:r w:rsidR="006F1BC4">
              <w:rPr>
                <w:color w:val="363534" w:themeColor="text1"/>
                <w:sz w:val="20"/>
              </w:rPr>
              <w:t>three year</w:t>
            </w:r>
            <w:proofErr w:type="gramEnd"/>
            <w:r w:rsidR="006F1BC4">
              <w:rPr>
                <w:color w:val="363534" w:themeColor="text1"/>
                <w:sz w:val="20"/>
              </w:rPr>
              <w:t xml:space="preserve">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65408"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_x0000_s1027" type="#_x0000_t202" style="position:absolute;left:0;text-align:left;margin-left:8.25pt;margin-top:12pt;width:229.7pt;height:20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3360"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_x0000_s1028" type="#_x0000_t202" style="position:absolute;left:0;text-align:left;margin-left:7.65pt;margin-top:11.5pt;width:230.35pt;height:2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7456"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_x0000_s1029" type="#_x0000_t202" style="position:absolute;left:0;text-align:left;margin-left:7.65pt;margin-top:11.7pt;width:230.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7216"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_x0000_s1030" type="#_x0000_t202" style="position:absolute;left:0;text-align:left;margin-left:7.25pt;margin-top:12.15pt;width:230.4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9504"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_x0000_s1031" type="#_x0000_t202" style="position:absolute;left:0;text-align:left;margin-left:8.25pt;margin-top:12.25pt;width:229.1pt;height:1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9264"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_x0000_s1032" type="#_x0000_t202" style="position:absolute;left:0;text-align:left;margin-left:7.65pt;margin-top:11.25pt;width:230.3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1312"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_x0000_s1033" type="#_x0000_t202" style="position:absolute;left:0;text-align:left;margin-left:8.9pt;margin-top:11.95pt;width:22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3850D0">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1" w:name="_Toc47016980"/>
      <w:bookmarkStart w:id="12" w:name="_Toc51848459"/>
      <w:r>
        <w:t>Contents</w:t>
      </w:r>
      <w:bookmarkEnd w:id="11"/>
      <w:bookmarkEnd w:id="12"/>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37131AA8" w:rsidR="00AB6933" w:rsidRPr="00401C9E" w:rsidRDefault="002B1B19" w:rsidP="00AB6933">
            <w:pPr>
              <w:jc w:val="right"/>
              <w:rPr>
                <w:sz w:val="32"/>
                <w:szCs w:val="32"/>
              </w:rPr>
            </w:pPr>
            <w:r>
              <w:rPr>
                <w:sz w:val="32"/>
                <w:szCs w:val="32"/>
              </w:rPr>
              <w:t>8</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72F2733F" w:rsidR="00AB6933" w:rsidRPr="00401C9E" w:rsidRDefault="00401C9E" w:rsidP="00AB6933">
            <w:pPr>
              <w:jc w:val="right"/>
              <w:rPr>
                <w:sz w:val="32"/>
                <w:szCs w:val="32"/>
              </w:rPr>
            </w:pPr>
            <w:r w:rsidRPr="00401C9E">
              <w:rPr>
                <w:sz w:val="32"/>
                <w:szCs w:val="32"/>
              </w:rPr>
              <w:t>1</w:t>
            </w:r>
            <w:r w:rsidR="002B1B19">
              <w:rPr>
                <w:sz w:val="32"/>
                <w:szCs w:val="32"/>
              </w:rPr>
              <w:t>2</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5A3C3E62" w:rsidR="00AB6933" w:rsidRPr="00401C9E" w:rsidRDefault="00401C9E" w:rsidP="00AB6933">
            <w:pPr>
              <w:jc w:val="right"/>
              <w:rPr>
                <w:sz w:val="32"/>
                <w:szCs w:val="32"/>
              </w:rPr>
            </w:pPr>
            <w:r w:rsidRPr="00401C9E">
              <w:rPr>
                <w:sz w:val="32"/>
                <w:szCs w:val="32"/>
              </w:rPr>
              <w:t>1</w:t>
            </w:r>
            <w:r w:rsidR="002B1B19">
              <w:rPr>
                <w:sz w:val="32"/>
                <w:szCs w:val="32"/>
              </w:rPr>
              <w:t>9</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329A7300" w:rsidR="00AB6933" w:rsidRPr="00401C9E" w:rsidRDefault="002B1B19" w:rsidP="00AB6933">
            <w:pPr>
              <w:jc w:val="right"/>
              <w:rPr>
                <w:sz w:val="32"/>
                <w:szCs w:val="32"/>
              </w:rPr>
            </w:pPr>
            <w:r>
              <w:rPr>
                <w:sz w:val="32"/>
                <w:szCs w:val="32"/>
              </w:rPr>
              <w:t>20</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3850D0">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3"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7D624849"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r w:rsidR="00326F2D" w:rsidRPr="007F4E43">
        <w:rPr>
          <w:rStyle w:val="Hyperlink"/>
          <w:color w:val="363534" w:themeColor="text1"/>
          <w:u w:val="none"/>
        </w:rPr>
        <w:t>.</w:t>
      </w:r>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655168"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_x0000_s1034" type="#_x0000_t202" style="position:absolute;left:0;text-align:left;margin-left:1.9pt;margin-top:15.15pt;width:237.6pt;height: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646976"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38FAC" id="Freeform: Shape 42" o:spid="_x0000_s1026" style="position:absolute;margin-left:.25pt;margin-top:29.5pt;width:240.4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649024"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7ECAC" id="Freeform: Shap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107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8B6BF1" id="Freeform: Shap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3120"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5EFF0" id="Freeform: Shap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7300ED15" w14:textId="77777777" w:rsidR="00E8069D" w:rsidRDefault="00E8069D" w:rsidP="00867333">
      <w:pPr>
        <w:spacing w:before="240" w:after="100" w:line="260" w:lineRule="atLeast"/>
        <w:rPr>
          <w:b/>
          <w:bCs/>
          <w:color w:val="00B2A9" w:themeColor="text2"/>
          <w:sz w:val="22"/>
          <w:szCs w:val="22"/>
        </w:rPr>
      </w:pPr>
      <w:bookmarkStart w:id="14" w:name="_Toc94715312"/>
    </w:p>
    <w:p w14:paraId="14FB0E93" w14:textId="57C31B73" w:rsidR="00867333" w:rsidRDefault="00867333" w:rsidP="00867333">
      <w:pPr>
        <w:spacing w:before="240" w:after="100" w:line="260" w:lineRule="atLeast"/>
        <w:rPr>
          <w:b/>
          <w:bCs/>
          <w:color w:val="00B2A9" w:themeColor="text2"/>
          <w:sz w:val="22"/>
          <w:szCs w:val="22"/>
        </w:rPr>
      </w:pPr>
      <w:r>
        <w:rPr>
          <w:b/>
          <w:bCs/>
          <w:color w:val="00B2A9" w:themeColor="text2"/>
          <w:sz w:val="22"/>
          <w:szCs w:val="22"/>
        </w:rPr>
        <w:t>E</w:t>
      </w:r>
      <w:r w:rsidRPr="00867333">
        <w:rPr>
          <w:b/>
          <w:bCs/>
          <w:color w:val="00B2A9" w:themeColor="text2"/>
          <w:sz w:val="22"/>
          <w:szCs w:val="22"/>
        </w:rPr>
        <w:t>lectronic sig</w:t>
      </w:r>
      <w:bookmarkEnd w:id="14"/>
      <w:r>
        <w:rPr>
          <w:b/>
          <w:bCs/>
          <w:color w:val="00B2A9" w:themeColor="text2"/>
          <w:sz w:val="22"/>
          <w:szCs w:val="22"/>
        </w:rPr>
        <w:t>ning of licence</w:t>
      </w:r>
    </w:p>
    <w:p w14:paraId="7BAAEE11" w14:textId="77777777" w:rsidR="00E8069D" w:rsidRDefault="00B0287C" w:rsidP="007C7CB9">
      <w:pPr>
        <w:spacing w:before="240" w:after="100" w:line="260" w:lineRule="atLeast"/>
        <w:rPr>
          <w:rFonts w:cstheme="minorBidi"/>
        </w:rPr>
      </w:pPr>
      <w:r>
        <w:rPr>
          <w:rFonts w:cstheme="minorBidi"/>
        </w:rPr>
        <w:t xml:space="preserve">The tour operator licence may be signed electronically with the consent of the parties. </w:t>
      </w:r>
      <w:r w:rsidR="00867333" w:rsidRPr="007A5E17">
        <w:rPr>
          <w:rFonts w:cstheme="minorBidi"/>
        </w:rPr>
        <w:t xml:space="preserve">An electronic signature can </w:t>
      </w:r>
      <w:r w:rsidR="00867333">
        <w:rPr>
          <w:rFonts w:cstheme="minorBidi"/>
        </w:rPr>
        <w:t>be</w:t>
      </w:r>
      <w:r w:rsidR="00867333" w:rsidRPr="007A5E17">
        <w:rPr>
          <w:rFonts w:cstheme="minorBidi"/>
        </w:rPr>
        <w:t xml:space="preserve"> a scanned signature inserted </w:t>
      </w:r>
      <w:r w:rsidR="00867333">
        <w:rPr>
          <w:rFonts w:cstheme="minorBidi"/>
        </w:rPr>
        <w:t>i</w:t>
      </w:r>
      <w:r w:rsidR="00867333" w:rsidRPr="007A5E17">
        <w:rPr>
          <w:rFonts w:cstheme="minorBidi"/>
        </w:rPr>
        <w:t xml:space="preserve">nto the document or </w:t>
      </w:r>
      <w:r w:rsidR="00622F5F">
        <w:rPr>
          <w:rFonts w:cstheme="minorBidi"/>
        </w:rPr>
        <w:t xml:space="preserve">be </w:t>
      </w:r>
      <w:r w:rsidR="00867333" w:rsidRPr="007A5E17">
        <w:rPr>
          <w:rFonts w:cstheme="minorBidi"/>
        </w:rPr>
        <w:t>created by specific software</w:t>
      </w:r>
      <w:r w:rsidR="00984515">
        <w:rPr>
          <w:rFonts w:cstheme="minorBidi"/>
        </w:rPr>
        <w:t xml:space="preserve"> (such as DocuSign or Adobe Sign)</w:t>
      </w:r>
      <w:r w:rsidR="00867333" w:rsidRPr="007A5E17">
        <w:rPr>
          <w:rFonts w:cstheme="minorBidi"/>
        </w:rPr>
        <w:t>.</w:t>
      </w:r>
    </w:p>
    <w:p w14:paraId="175BC891" w14:textId="63FCFE0C"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37D6DCE1" w:rsidR="006115EA" w:rsidRDefault="006115EA" w:rsidP="006115EA">
      <w:pPr>
        <w:pStyle w:val="BodyText12ptBefore"/>
      </w:pPr>
      <w:r>
        <w:t xml:space="preserve">Tour </w:t>
      </w:r>
      <w:r w:rsidR="000B068B">
        <w:t>o</w:t>
      </w:r>
      <w:r>
        <w:t xml:space="preserve">perator </w:t>
      </w:r>
      <w:r w:rsidR="000B068B">
        <w:t>l</w:t>
      </w:r>
      <w:r>
        <w:t xml:space="preserve">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23C4EEB4" w14:textId="77777777" w:rsidR="000A17E4" w:rsidRDefault="000A17E4" w:rsidP="007C7CB9">
      <w:pPr>
        <w:spacing w:before="240" w:after="100" w:line="260" w:lineRule="atLeast"/>
        <w:rPr>
          <w:b/>
          <w:bCs/>
          <w:color w:val="00B2A9" w:themeColor="text2"/>
          <w:sz w:val="22"/>
          <w:szCs w:val="22"/>
        </w:rPr>
      </w:pPr>
      <w:r>
        <w:rPr>
          <w:b/>
          <w:bCs/>
          <w:color w:val="00B2A9" w:themeColor="text2"/>
          <w:sz w:val="22"/>
          <w:szCs w:val="22"/>
        </w:rPr>
        <w:br w:type="column"/>
      </w:r>
    </w:p>
    <w:p w14:paraId="67F9414C" w14:textId="43AB756F"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48E47AF4"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7E7A4A44" w14:textId="77777777" w:rsidR="002B1B19" w:rsidRDefault="002B1B19">
      <w:pPr>
        <w:rPr>
          <w:b/>
          <w:bCs/>
          <w:color w:val="00B2A9" w:themeColor="text2"/>
          <w:sz w:val="22"/>
          <w:szCs w:val="22"/>
        </w:rPr>
      </w:pPr>
      <w:r>
        <w:rPr>
          <w:b/>
          <w:bCs/>
          <w:color w:val="00B2A9" w:themeColor="text2"/>
          <w:sz w:val="22"/>
          <w:szCs w:val="22"/>
        </w:rPr>
        <w:br w:type="page"/>
      </w:r>
    </w:p>
    <w:p w14:paraId="1D599016" w14:textId="16C77FB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w:t>
      </w:r>
    </w:p>
    <w:p w14:paraId="0FF952B1" w14:textId="43BCEFE7"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t xml:space="preserve">currently </w:t>
      </w:r>
      <w:r>
        <w:t>20</w:t>
      </w:r>
      <w:r w:rsidR="00D55025">
        <w:t>2</w:t>
      </w:r>
      <w:r>
        <w:t xml:space="preserve">1 – The annual licence fees in the Regulations are set by ‘fee units’, in accordance with the </w:t>
      </w:r>
      <w:r w:rsidRPr="006115EA">
        <w:rPr>
          <w:i/>
        </w:rPr>
        <w:t>Monetary Units Act 2004</w:t>
      </w:r>
      <w:r>
        <w:t xml:space="preserve">. Fees </w:t>
      </w:r>
      <w:r w:rsidR="00070484">
        <w:t>are</w:t>
      </w:r>
      <w:r>
        <w:t xml:space="preserve"> indexed annually by adjusting the value of the fee units by an annual rate fixed by the Treasurer. The value of the fee unit is published in the Government Gazette.</w:t>
      </w:r>
    </w:p>
    <w:p w14:paraId="6193E205" w14:textId="597BD719" w:rsidR="002B1B19" w:rsidRDefault="007C7CF3" w:rsidP="002B1B19">
      <w:pPr>
        <w:pStyle w:val="BodyText12ptBefore"/>
      </w:pPr>
      <w:r w:rsidRPr="004A614C">
        <w:t xml:space="preserve">The </w:t>
      </w:r>
      <w:r w:rsidR="00211F10" w:rsidRPr="004A614C">
        <w:t xml:space="preserve">value </w:t>
      </w:r>
      <w:r w:rsidRPr="004A614C">
        <w:t>of a fee unit for 20</w:t>
      </w:r>
      <w:r w:rsidR="0032475B" w:rsidRPr="004A614C">
        <w:t>2</w:t>
      </w:r>
      <w:r w:rsidR="001C185A">
        <w:t>2</w:t>
      </w:r>
      <w:r w:rsidRPr="004A614C">
        <w:t>-20</w:t>
      </w:r>
      <w:r w:rsidR="0032475B" w:rsidRPr="004A614C">
        <w:t>2</w:t>
      </w:r>
      <w:r w:rsidR="001C185A">
        <w:t>3</w:t>
      </w:r>
      <w:r w:rsidR="006115EA" w:rsidRPr="004A614C">
        <w:t xml:space="preserve"> </w:t>
      </w:r>
      <w:r w:rsidR="00F406BA">
        <w:t xml:space="preserve">is </w:t>
      </w:r>
      <w:r w:rsidR="00565653">
        <w:t>$15.</w:t>
      </w:r>
      <w:r w:rsidR="00AA08B0">
        <w:t>29</w:t>
      </w:r>
      <w:r w:rsidR="006115EA" w:rsidRPr="004A614C">
        <w:t>.</w:t>
      </w:r>
      <w:r w:rsidR="002B1B19" w:rsidRPr="002B1B19">
        <w:t xml:space="preserve"> </w:t>
      </w:r>
      <w:r w:rsidR="002B1B19" w:rsidRPr="004A614C">
        <w:t>GST is not payable on tour operator licence fees.</w:t>
      </w:r>
    </w:p>
    <w:p w14:paraId="06561901" w14:textId="58DEA63F" w:rsidR="00F4407C" w:rsidRPr="00F4407C" w:rsidRDefault="00F4407C" w:rsidP="005C6E86">
      <w:pPr>
        <w:pStyle w:val="BodyText"/>
      </w:pPr>
      <w:r>
        <w:t xml:space="preserve">Standard tour operator licence fees are in Table </w:t>
      </w:r>
      <w:r w:rsidR="005C6E86">
        <w:t>1.</w:t>
      </w:r>
    </w:p>
    <w:p w14:paraId="04CFAA33" w14:textId="77777777" w:rsidR="00C5466F" w:rsidRPr="004A614C" w:rsidRDefault="00C5466F" w:rsidP="00C5466F">
      <w:pPr>
        <w:pStyle w:val="BodyText"/>
      </w:pPr>
    </w:p>
    <w:p w14:paraId="01DBDE2C" w14:textId="65B1E9CA" w:rsidR="007C7CF3" w:rsidRPr="004A614C" w:rsidRDefault="007C7CF3" w:rsidP="007C7CF3">
      <w:pPr>
        <w:pStyle w:val="CaptionImageorFigure"/>
      </w:pPr>
      <w:r w:rsidRPr="004A614C">
        <w:t xml:space="preserve">Table </w:t>
      </w:r>
      <w:r w:rsidR="005318CF">
        <w:fldChar w:fldCharType="begin"/>
      </w:r>
      <w:r w:rsidR="005318CF">
        <w:instrText xml:space="preserve"> SEQ Table \* ARABIC </w:instrText>
      </w:r>
      <w:r w:rsidR="005318CF">
        <w:fldChar w:fldCharType="separate"/>
      </w:r>
      <w:r w:rsidR="00160225" w:rsidRPr="004A614C">
        <w:rPr>
          <w:noProof/>
        </w:rPr>
        <w:t>1</w:t>
      </w:r>
      <w:r w:rsidR="005318CF">
        <w:rPr>
          <w:noProof/>
        </w:rPr>
        <w:fldChar w:fldCharType="end"/>
      </w:r>
      <w:r w:rsidRPr="004A614C">
        <w:t xml:space="preserve">: </w:t>
      </w:r>
      <w:r w:rsidR="005C6965">
        <w:t>S</w:t>
      </w:r>
      <w:r w:rsidR="004238DA" w:rsidRPr="004A614C">
        <w:t>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6E8C3123" w:rsidR="007C7CF3" w:rsidRPr="004A614C" w:rsidRDefault="007C7CF3" w:rsidP="004A0860">
            <w:pPr>
              <w:pStyle w:val="TableHeadingLeft"/>
              <w:jc w:val="center"/>
            </w:pPr>
            <w:r w:rsidRPr="004A614C">
              <w:t>Fee for 20</w:t>
            </w:r>
            <w:r w:rsidR="0032475B" w:rsidRPr="004A614C">
              <w:t>2</w:t>
            </w:r>
            <w:r w:rsidR="00562BDC">
              <w:t>2</w:t>
            </w:r>
            <w:r w:rsidR="0032475B" w:rsidRPr="004A614C">
              <w:t>-</w:t>
            </w:r>
            <w:r w:rsidRPr="004A614C">
              <w:t>20</w:t>
            </w:r>
            <w:r w:rsidR="0032475B" w:rsidRPr="004A614C">
              <w:t>2</w:t>
            </w:r>
            <w:r w:rsidR="00562BDC">
              <w:t>3</w:t>
            </w:r>
          </w:p>
        </w:tc>
      </w:tr>
      <w:tr w:rsidR="007C7CF3" w:rsidRPr="00351C5C" w14:paraId="2F463CD6" w14:textId="77777777" w:rsidTr="00C5466F">
        <w:tc>
          <w:tcPr>
            <w:tcW w:w="3529" w:type="pct"/>
          </w:tcPr>
          <w:p w14:paraId="148BC59F" w14:textId="77777777" w:rsidR="007C7CF3" w:rsidRPr="004A614C" w:rsidRDefault="007C7CF3" w:rsidP="004A0860">
            <w:pPr>
              <w:pStyle w:val="TableTextLeft"/>
            </w:pPr>
            <w:r w:rsidRPr="004A614C">
              <w:t>Annual fee – standard one year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1345F73D" w:rsidR="007C7CF3" w:rsidRPr="00351C5C" w:rsidRDefault="007C7CF3" w:rsidP="004A0860">
            <w:pPr>
              <w:spacing w:before="120" w:after="120"/>
              <w:ind w:right="34"/>
              <w:jc w:val="right"/>
            </w:pPr>
            <w:r w:rsidRPr="00351C5C">
              <w:t>$</w:t>
            </w:r>
            <w:r w:rsidR="00AA08B0" w:rsidRPr="00351C5C">
              <w:t>317.70</w:t>
            </w:r>
          </w:p>
        </w:tc>
      </w:tr>
      <w:tr w:rsidR="007C7CF3" w:rsidRPr="004A614C" w14:paraId="48E00CB2" w14:textId="77777777" w:rsidTr="00C5466F">
        <w:tc>
          <w:tcPr>
            <w:tcW w:w="3529" w:type="pct"/>
          </w:tcPr>
          <w:p w14:paraId="3498A274" w14:textId="77777777" w:rsidR="007C7CF3" w:rsidRPr="004A614C" w:rsidRDefault="007C7CF3" w:rsidP="004A0860">
            <w:pPr>
              <w:pStyle w:val="TableTextLeft"/>
            </w:pPr>
            <w:r w:rsidRPr="004A614C">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268C0145" w:rsidR="007C7CF3" w:rsidRPr="004A614C" w:rsidRDefault="007C7CF3" w:rsidP="004A0860">
            <w:pPr>
              <w:spacing w:before="120" w:after="120"/>
              <w:ind w:right="34"/>
              <w:jc w:val="right"/>
            </w:pPr>
            <w:r w:rsidRPr="004A614C">
              <w:t>$</w:t>
            </w:r>
            <w:r w:rsidR="00351C5C">
              <w:t>249.</w:t>
            </w:r>
            <w:r w:rsidR="00351C5C" w:rsidRPr="00351C5C">
              <w:t>20</w:t>
            </w:r>
          </w:p>
        </w:tc>
      </w:tr>
      <w:tr w:rsidR="007C7CF3" w:rsidRPr="004A614C" w14:paraId="112FA255" w14:textId="77777777" w:rsidTr="00C5466F">
        <w:tc>
          <w:tcPr>
            <w:tcW w:w="3529" w:type="pct"/>
          </w:tcPr>
          <w:p w14:paraId="5653E054" w14:textId="36A78574" w:rsidR="007C7CF3" w:rsidRPr="004A614C" w:rsidRDefault="007C7CF3" w:rsidP="004A0860">
            <w:pPr>
              <w:pStyle w:val="TableTextLeft"/>
            </w:pPr>
            <w:r w:rsidRPr="004A614C">
              <w:t>Use fee –</w:t>
            </w:r>
            <w:r w:rsidR="002138DA" w:rsidRPr="004A614C">
              <w:t xml:space="preserve"> </w:t>
            </w:r>
            <w:proofErr w:type="spellStart"/>
            <w:r w:rsidRPr="004A614C">
              <w:t>adult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4A614C" w:rsidRDefault="007C7CF3" w:rsidP="004A0860">
            <w:pPr>
              <w:spacing w:before="120" w:after="120"/>
              <w:ind w:right="34"/>
              <w:jc w:val="right"/>
            </w:pPr>
            <w:r w:rsidRPr="004A614C">
              <w:t>$2.40</w:t>
            </w:r>
          </w:p>
        </w:tc>
      </w:tr>
      <w:tr w:rsidR="007C7CF3" w:rsidRPr="004A614C" w14:paraId="6473CE4B" w14:textId="77777777" w:rsidTr="00C5466F">
        <w:tc>
          <w:tcPr>
            <w:tcW w:w="3529" w:type="pct"/>
          </w:tcPr>
          <w:p w14:paraId="6B735A3D" w14:textId="51D68C0E" w:rsidR="007C7CF3" w:rsidRPr="004A614C" w:rsidRDefault="007C7CF3" w:rsidP="004A0860">
            <w:pPr>
              <w:pStyle w:val="TableTextLeft"/>
            </w:pPr>
            <w:r w:rsidRPr="004A614C">
              <w:t>Use fee –</w:t>
            </w:r>
            <w:r w:rsidR="002138DA" w:rsidRPr="004A614C">
              <w:t xml:space="preserve"> </w:t>
            </w:r>
            <w:r w:rsidRPr="004A614C">
              <w:t xml:space="preserve">child (16 years and under) and school </w:t>
            </w:r>
            <w:proofErr w:type="spellStart"/>
            <w:r w:rsidRPr="004A614C">
              <w:t>student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4A614C" w:rsidRDefault="007C7CF3" w:rsidP="004A0860">
            <w:pPr>
              <w:spacing w:before="120" w:after="120"/>
              <w:ind w:right="34"/>
              <w:jc w:val="right"/>
            </w:pPr>
            <w:r w:rsidRPr="004A614C">
              <w:t>$1.60</w:t>
            </w:r>
          </w:p>
        </w:tc>
      </w:tr>
      <w:tr w:rsidR="007C7CF3" w:rsidRPr="004A614C" w14:paraId="21D4A7D3" w14:textId="77777777" w:rsidTr="00C5466F">
        <w:tc>
          <w:tcPr>
            <w:tcW w:w="3529" w:type="pct"/>
          </w:tcPr>
          <w:p w14:paraId="49BDF21B" w14:textId="77777777" w:rsidR="007C7CF3" w:rsidRPr="004A614C" w:rsidRDefault="007C7CF3" w:rsidP="004A0860">
            <w:pPr>
              <w:pStyle w:val="TableTextLeft"/>
            </w:pPr>
            <w:r w:rsidRPr="004A614C">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3F9D1A89" w:rsidR="007C7CF3" w:rsidRPr="004A614C" w:rsidRDefault="007C7CF3" w:rsidP="004A0860">
            <w:pPr>
              <w:spacing w:before="120" w:after="120"/>
              <w:ind w:right="34"/>
              <w:jc w:val="right"/>
            </w:pPr>
            <w:r w:rsidRPr="004A614C">
              <w:t>$</w:t>
            </w:r>
            <w:r w:rsidR="00351C5C">
              <w:t>15</w:t>
            </w:r>
            <w:r w:rsidR="00443781">
              <w:t>,576.50</w:t>
            </w:r>
          </w:p>
        </w:tc>
      </w:tr>
    </w:tbl>
    <w:p w14:paraId="584E3433" w14:textId="588DFDC0" w:rsidR="00935D7D" w:rsidRDefault="007C7CF3" w:rsidP="00994F1F">
      <w:pPr>
        <w:pStyle w:val="Footnotes"/>
      </w:pPr>
      <w:r w:rsidRPr="004A614C">
        <w:t xml:space="preserve">Per </w:t>
      </w:r>
      <w:r w:rsidR="00B21FAB">
        <w:t>person</w:t>
      </w:r>
      <w:r w:rsidR="00B21FAB" w:rsidRPr="004A614C">
        <w:t xml:space="preserve"> </w:t>
      </w:r>
      <w:r w:rsidRPr="004A614C">
        <w:t>per day</w:t>
      </w:r>
      <w:bookmarkEnd w:id="13"/>
    </w:p>
    <w:p w14:paraId="15E55179" w14:textId="193A7715" w:rsidR="007C7CB9" w:rsidRPr="00935D7D" w:rsidRDefault="00684D16" w:rsidP="00935D7D">
      <w:pPr>
        <w:pStyle w:val="BodyText"/>
      </w:pPr>
      <w:r>
        <w:br w:type="column"/>
      </w:r>
    </w:p>
    <w:p w14:paraId="773D2A19" w14:textId="3524DB86" w:rsidR="00935D7D" w:rsidRPr="007C7CB9" w:rsidRDefault="00935D7D" w:rsidP="007C7CB9">
      <w:pPr>
        <w:spacing w:before="240" w:after="100" w:line="260" w:lineRule="atLeast"/>
        <w:rPr>
          <w:b/>
          <w:bCs/>
          <w:color w:val="00B2A9" w:themeColor="text2"/>
          <w:sz w:val="22"/>
          <w:szCs w:val="22"/>
        </w:rPr>
      </w:pPr>
      <w:r w:rsidRPr="007C7CB9">
        <w:rPr>
          <w:b/>
          <w:bCs/>
          <w:color w:val="00B2A9" w:themeColor="text2"/>
          <w:sz w:val="22"/>
          <w:szCs w:val="22"/>
        </w:rPr>
        <w:t>Fees for competitively allocated tour operator licences</w:t>
      </w:r>
    </w:p>
    <w:p w14:paraId="1BFD9082" w14:textId="77777777" w:rsidR="00935D7D" w:rsidRDefault="00935D7D" w:rsidP="00935D7D">
      <w:pPr>
        <w:pStyle w:val="BodyText"/>
      </w:pPr>
      <w:r>
        <w:t xml:space="preserve">The regulations establishing tour operator licence fees provide that: </w:t>
      </w:r>
    </w:p>
    <w:p w14:paraId="72180415" w14:textId="370715EE" w:rsidR="00935D7D" w:rsidRDefault="00935D7D" w:rsidP="00DC1260">
      <w:pPr>
        <w:pStyle w:val="ListBullet"/>
      </w:pPr>
      <w:r w:rsidRPr="00935D7D">
        <w:t xml:space="preserve">public land managers may set the annual fee for a competitively allocated licence, but must advertise the fee in a public Expression of Interest document before </w:t>
      </w:r>
      <w:r>
        <w:t>licence applications are made</w:t>
      </w:r>
    </w:p>
    <w:p w14:paraId="20D5F806" w14:textId="56A207CD" w:rsidR="00935D7D" w:rsidRDefault="00935D7D" w:rsidP="00DC1260">
      <w:pPr>
        <w:pStyle w:val="ListBullet"/>
      </w:pPr>
      <w:r>
        <w:t>as a minimum the annual fee must be equivalent to</w:t>
      </w:r>
      <w:r w:rsidR="00DC1260">
        <w:t xml:space="preserve"> </w:t>
      </w:r>
      <w:r>
        <w:t>the annual fee for standard tour operator licences</w:t>
      </w:r>
    </w:p>
    <w:p w14:paraId="3CF55F6B" w14:textId="44113551" w:rsidR="00935D7D" w:rsidRDefault="00935D7D" w:rsidP="00DC1260">
      <w:pPr>
        <w:pStyle w:val="ListBullet"/>
      </w:pPr>
      <w:r>
        <w:t>use fees for competitively allocated licences are the</w:t>
      </w:r>
      <w:r w:rsidR="00DC1260">
        <w:t xml:space="preserve"> </w:t>
      </w:r>
      <w:r>
        <w:t>same as for standard tour operator licences</w:t>
      </w:r>
    </w:p>
    <w:p w14:paraId="21BDB725" w14:textId="4F8271A8" w:rsidR="00935D7D" w:rsidRDefault="00935D7D" w:rsidP="00DC1260">
      <w:pPr>
        <w:pStyle w:val="ListBullet"/>
      </w:pPr>
      <w:r>
        <w:t>no use fee cap applies to competitively allocated</w:t>
      </w:r>
      <w:r w:rsidR="00DC1260">
        <w:t xml:space="preserve"> </w:t>
      </w:r>
      <w:r>
        <w:t>licences.</w:t>
      </w:r>
    </w:p>
    <w:p w14:paraId="3E3CD7F4" w14:textId="1D858EBF" w:rsidR="00935D7D" w:rsidRDefault="00935D7D" w:rsidP="00935D7D">
      <w:pPr>
        <w:pStyle w:val="BodyText12ptBefore"/>
      </w:pPr>
      <w:r>
        <w:t>The use fees and minimum annual fees for</w:t>
      </w:r>
      <w:r w:rsidR="00DC1260">
        <w:t xml:space="preserve"> </w:t>
      </w:r>
      <w:r>
        <w:t>competitively allocated licences are shown in Table 2.</w:t>
      </w:r>
    </w:p>
    <w:p w14:paraId="27C1FA3F" w14:textId="77777777" w:rsidR="00DC1260" w:rsidRPr="00DC1260" w:rsidRDefault="00DC1260" w:rsidP="00DC1260">
      <w:pPr>
        <w:pStyle w:val="BodyText"/>
      </w:pPr>
    </w:p>
    <w:p w14:paraId="4EAC9DAE" w14:textId="32B5F3C1" w:rsidR="00935D7D" w:rsidRPr="00922FC5" w:rsidRDefault="00935D7D" w:rsidP="00935D7D">
      <w:pPr>
        <w:pStyle w:val="CaptionImageorFigure"/>
      </w:pPr>
      <w:r w:rsidRPr="00922FC5">
        <w:t xml:space="preserve">Table </w:t>
      </w:r>
      <w:r>
        <w:t>2</w:t>
      </w:r>
      <w:r w:rsidRPr="00922FC5">
        <w:t xml:space="preserve">: </w:t>
      </w:r>
      <w:r w:rsidR="003D144D">
        <w:t xml:space="preserve">Competitively allocated </w:t>
      </w:r>
      <w:r>
        <w:t>tour operator licence f</w:t>
      </w:r>
      <w:r w:rsidRPr="00922FC5">
        <w:t>ees</w:t>
      </w:r>
    </w:p>
    <w:tbl>
      <w:tblPr>
        <w:tblStyle w:val="TableGrid"/>
        <w:tblW w:w="4859" w:type="pct"/>
        <w:tblLook w:val="00A0" w:firstRow="1" w:lastRow="0" w:firstColumn="1" w:lastColumn="0" w:noHBand="0" w:noVBand="0"/>
      </w:tblPr>
      <w:tblGrid>
        <w:gridCol w:w="3402"/>
        <w:gridCol w:w="1418"/>
      </w:tblGrid>
      <w:tr w:rsidR="00935D7D" w:rsidRPr="00050253"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050253" w:rsidRDefault="00935D7D" w:rsidP="00C04BDF">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1A83707E" w:rsidR="00935D7D" w:rsidRPr="0040316F" w:rsidRDefault="00935D7D" w:rsidP="00C04BDF">
            <w:pPr>
              <w:pStyle w:val="TableHeadingLeft"/>
              <w:jc w:val="center"/>
            </w:pPr>
            <w:r w:rsidRPr="0040316F">
              <w:t>Fee for 202</w:t>
            </w:r>
            <w:r w:rsidR="00D05343">
              <w:t>2</w:t>
            </w:r>
            <w:r w:rsidRPr="00205CF0">
              <w:t>-202</w:t>
            </w:r>
            <w:r w:rsidR="00D05343">
              <w:t>3</w:t>
            </w:r>
          </w:p>
        </w:tc>
      </w:tr>
      <w:tr w:rsidR="00935D7D" w:rsidRPr="0057038A" w14:paraId="2815620F" w14:textId="77777777" w:rsidTr="00C04BDF">
        <w:tc>
          <w:tcPr>
            <w:tcW w:w="3529" w:type="pct"/>
          </w:tcPr>
          <w:p w14:paraId="4F8E4552" w14:textId="4C2B1D85" w:rsidR="00935D7D" w:rsidRPr="0093122B" w:rsidRDefault="00935D7D" w:rsidP="00C04BDF">
            <w:pPr>
              <w:pStyle w:val="TableTextLeft"/>
            </w:pPr>
            <w:r>
              <w:t>Minimum a</w:t>
            </w:r>
            <w:r w:rsidRPr="00387513">
              <w:t xml:space="preserve">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3F7F5EE0" w:rsidR="00935D7D" w:rsidRPr="0040316F" w:rsidRDefault="00935D7D" w:rsidP="00C04BDF">
            <w:pPr>
              <w:spacing w:before="120" w:after="120"/>
              <w:ind w:right="34"/>
              <w:jc w:val="right"/>
            </w:pPr>
            <w:r w:rsidRPr="00FA2E0C">
              <w:t>$</w:t>
            </w:r>
            <w:r w:rsidR="00A171AE" w:rsidRPr="00FA2E0C">
              <w:t>317</w:t>
            </w:r>
            <w:r w:rsidR="00A171AE">
              <w:t>.70</w:t>
            </w:r>
          </w:p>
        </w:tc>
      </w:tr>
      <w:tr w:rsidR="00935D7D" w:rsidRPr="00050253" w14:paraId="048E08B1" w14:textId="77777777" w:rsidTr="00C04BDF">
        <w:tc>
          <w:tcPr>
            <w:tcW w:w="3529" w:type="pct"/>
          </w:tcPr>
          <w:p w14:paraId="336EDEAA" w14:textId="77777777" w:rsidR="00935D7D" w:rsidRPr="0093122B" w:rsidRDefault="00935D7D" w:rsidP="00C04BDF">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40316F" w:rsidRDefault="00935D7D" w:rsidP="00C04BDF">
            <w:pPr>
              <w:spacing w:before="120" w:after="120"/>
              <w:ind w:right="34"/>
              <w:jc w:val="right"/>
            </w:pPr>
            <w:r w:rsidRPr="0040316F">
              <w:t>$2.40</w:t>
            </w:r>
          </w:p>
        </w:tc>
      </w:tr>
      <w:tr w:rsidR="00935D7D" w:rsidRPr="00050253" w14:paraId="2347B74F" w14:textId="77777777" w:rsidTr="00C04BDF">
        <w:tc>
          <w:tcPr>
            <w:tcW w:w="3529" w:type="pct"/>
          </w:tcPr>
          <w:p w14:paraId="57F02047" w14:textId="77777777" w:rsidR="00935D7D" w:rsidRPr="0093122B" w:rsidRDefault="00935D7D" w:rsidP="00C04BDF">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7E4F96">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10ACE2F6"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42028E" w:rsidRPr="00D41CD3">
          <w:rPr>
            <w:rStyle w:val="Hyperlink"/>
            <w:color w:val="00B2A9" w:themeColor="accent1"/>
          </w:rPr>
          <w:t>www.delwp.vic.gov.au/boards-and-governance/privacy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 xml:space="preserve">or fees, and provided reminders for </w:t>
      </w:r>
      <w:proofErr w:type="gramStart"/>
      <w:r w:rsidR="0033378C" w:rsidRPr="00D41CD3">
        <w:rPr>
          <w:i/>
          <w:iCs/>
          <w:color w:val="00B2A9" w:themeColor="accent1"/>
        </w:rPr>
        <w:t>renewal</w:t>
      </w:r>
      <w:r w:rsidR="00FC0D9E" w:rsidRPr="00D41CD3">
        <w:rPr>
          <w:i/>
          <w:iCs/>
          <w:color w:val="00B2A9" w:themeColor="accent1"/>
        </w:rPr>
        <w:t>;</w:t>
      </w:r>
      <w:proofErr w:type="gramEnd"/>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 xml:space="preserve">to process any fee relief </w:t>
      </w:r>
      <w:proofErr w:type="gramStart"/>
      <w:r w:rsidRPr="00D41CD3">
        <w:rPr>
          <w:i/>
          <w:iCs/>
          <w:color w:val="00B2A9" w:themeColor="accent1"/>
        </w:rPr>
        <w:t>application</w:t>
      </w:r>
      <w:r w:rsidR="00FC0D9E" w:rsidRPr="00D41CD3">
        <w:rPr>
          <w:i/>
          <w:iCs/>
          <w:color w:val="00B2A9" w:themeColor="accent1"/>
        </w:rPr>
        <w:t>;</w:t>
      </w:r>
      <w:proofErr w:type="gramEnd"/>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w:t>
      </w:r>
      <w:proofErr w:type="gramStart"/>
      <w:r w:rsidR="004F69E7" w:rsidRPr="00D41CD3">
        <w:rPr>
          <w:i/>
          <w:iCs/>
          <w:color w:val="00B2A9" w:themeColor="accent1"/>
        </w:rPr>
        <w:t>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w:t>
      </w:r>
      <w:proofErr w:type="gramEnd"/>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5414DBFA" w:rsidR="004F69E7" w:rsidRPr="00D41CD3" w:rsidRDefault="009B6885" w:rsidP="004F69E7">
      <w:pPr>
        <w:rPr>
          <w:i/>
          <w:iCs/>
          <w:color w:val="00B2A9" w:themeColor="accent1"/>
          <w:sz w:val="18"/>
          <w:szCs w:val="18"/>
        </w:rPr>
      </w:pPr>
      <w:r w:rsidRPr="00D41CD3">
        <w:rPr>
          <w:i/>
          <w:iCs/>
          <w:color w:val="00B2A9" w:themeColor="accent1"/>
        </w:rPr>
        <w:t>The information you provide will be made available to the Department of Environment, Land, Water and Planning</w:t>
      </w:r>
      <w:r w:rsidR="00F90151" w:rsidRPr="00D41CD3">
        <w:rPr>
          <w:i/>
          <w:iCs/>
          <w:color w:val="00B2A9" w:themeColor="accent1"/>
        </w:rPr>
        <w:t xml:space="preserve"> and </w:t>
      </w:r>
      <w:r w:rsidR="00135021" w:rsidRPr="00D41CD3">
        <w:rPr>
          <w:i/>
          <w:iCs/>
          <w:color w:val="00B2A9" w:themeColor="accent1"/>
        </w:rPr>
        <w:t xml:space="preserve">(if requested) </w:t>
      </w:r>
      <w:r w:rsidRPr="00D41CD3">
        <w:rPr>
          <w:i/>
          <w:iCs/>
          <w:color w:val="00B2A9" w:themeColor="accent1"/>
        </w:rPr>
        <w:t>Parks Victoria</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2351D0D9" w:rsidR="00F87B69" w:rsidRDefault="00F87B69" w:rsidP="00F87B69">
      <w:r>
        <w:t>The programs currently recognised as supportive</w:t>
      </w:r>
      <w:r w:rsidR="00696BEC">
        <w:t xml:space="preserve"> of an application for a </w:t>
      </w:r>
      <w:proofErr w:type="gramStart"/>
      <w:r w:rsidR="00696BEC">
        <w:t xml:space="preserve">longer </w:t>
      </w:r>
      <w:r>
        <w:t>term</w:t>
      </w:r>
      <w:proofErr w:type="gramEnd"/>
      <w:r>
        <w:t xml:space="preserve"> licence are</w:t>
      </w:r>
      <w:r w:rsidR="00754F77">
        <w:t xml:space="preserve"> in Table </w:t>
      </w:r>
      <w:r w:rsidR="003524A1">
        <w:t>3.</w:t>
      </w:r>
    </w:p>
    <w:p w14:paraId="20EBAEDA" w14:textId="77777777" w:rsidR="00F87B69" w:rsidRDefault="00F87B69" w:rsidP="00F87B69"/>
    <w:p w14:paraId="06371162" w14:textId="14678DB2" w:rsidR="00754F77" w:rsidRPr="00050253" w:rsidRDefault="00754F77" w:rsidP="00754F77">
      <w:pPr>
        <w:pStyle w:val="CaptionImageorFigure"/>
      </w:pPr>
      <w:r w:rsidRPr="00050253">
        <w:t xml:space="preserve">Table </w:t>
      </w:r>
      <w:r w:rsidR="001F2F49">
        <w:t>3</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 xml:space="preserve">Up to </w:t>
            </w:r>
            <w:proofErr w:type="gramStart"/>
            <w:r>
              <w:t>10 year</w:t>
            </w:r>
            <w:proofErr w:type="gramEnd"/>
            <w:r>
              <w:t xml:space="preserve">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w:t>
            </w:r>
            <w:proofErr w:type="spellStart"/>
            <w:r w:rsidRPr="00ED5E35">
              <w:t>EcoCertification</w:t>
            </w:r>
            <w:proofErr w:type="spellEnd"/>
            <w:r w:rsidRPr="00ED5E35">
              <w:t xml:space="preserve">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w:t>
            </w:r>
            <w:proofErr w:type="spellStart"/>
            <w:r w:rsidRPr="00ED5E35">
              <w:t>EcoCertification</w:t>
            </w:r>
            <w:proofErr w:type="spellEnd"/>
            <w:r w:rsidRPr="00ED5E35">
              <w:t xml:space="preserve">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w:t>
            </w:r>
            <w:proofErr w:type="gramStart"/>
            <w:r w:rsidRPr="00ED5E35">
              <w:t>formerly</w:t>
            </w:r>
            <w:proofErr w:type="gramEnd"/>
            <w:r w:rsidRPr="00ED5E35">
              <w:t xml:space="preserve">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 xml:space="preserve">Ecotourism - </w:t>
            </w:r>
            <w:proofErr w:type="spellStart"/>
            <w:r w:rsidR="00754F77" w:rsidRPr="00ED5E35">
              <w:t>EcoCertification</w:t>
            </w:r>
            <w:proofErr w:type="spellEnd"/>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w:t>
            </w:r>
            <w:proofErr w:type="gramStart"/>
            <w:r>
              <w:t>transferred</w:t>
            </w:r>
            <w:proofErr w:type="gramEnd"/>
            <w:r>
              <w:t xml:space="preserve">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proofErr w:type="spellStart"/>
            <w:r w:rsidRPr="00ED5E35">
              <w:t>EarthCheck</w:t>
            </w:r>
            <w:proofErr w:type="spellEnd"/>
            <w:r w:rsidRPr="00ED5E35">
              <w:t xml:space="preserve"> Benchmarking and Certification</w:t>
            </w:r>
          </w:p>
          <w:p w14:paraId="233F85FA" w14:textId="77777777" w:rsidR="00BB1DE7" w:rsidRDefault="00BB1DE7" w:rsidP="004A0860">
            <w:pPr>
              <w:pStyle w:val="TableTextLeft"/>
            </w:pPr>
            <w:proofErr w:type="spellStart"/>
            <w:r w:rsidRPr="001712F6">
              <w:rPr>
                <w:color w:val="00B2A9" w:themeColor="text2"/>
              </w:rPr>
              <w:t>Earthcheck</w:t>
            </w:r>
            <w:proofErr w:type="spellEnd"/>
          </w:p>
          <w:p w14:paraId="0BA7A806" w14:textId="319CE935" w:rsidR="00754F77" w:rsidRPr="0093122B" w:rsidRDefault="00754F77" w:rsidP="004A0860">
            <w:pPr>
              <w:pStyle w:val="TableTextLeft"/>
            </w:pPr>
            <w:r w:rsidRPr="00ED5E35">
              <w:t>(</w:t>
            </w:r>
            <w:proofErr w:type="gramStart"/>
            <w:r w:rsidRPr="00ED5E35">
              <w:t>formerly</w:t>
            </w:r>
            <w:proofErr w:type="gramEnd"/>
            <w:r w:rsidRPr="00ED5E35">
              <w:t xml:space="preserve"> </w:t>
            </w:r>
            <w:proofErr w:type="spellStart"/>
            <w:r w:rsidRPr="00ED5E35">
              <w:t>GreenGlobe</w:t>
            </w:r>
            <w:proofErr w:type="spellEnd"/>
            <w:r w:rsidRPr="00ED5E35">
              <w:t xml:space="preserve"> Company Standard)</w:t>
            </w:r>
          </w:p>
        </w:tc>
      </w:tr>
    </w:tbl>
    <w:p w14:paraId="0942D06A" w14:textId="27277356" w:rsidR="00F87B69" w:rsidRDefault="00F87B69" w:rsidP="0025504F">
      <w:pPr>
        <w:pStyle w:val="BodyText12ptBefore"/>
      </w:pPr>
      <w:r>
        <w:t xml:space="preserve">Accordingly, the licence terms and conditions require the Licensee to </w:t>
      </w:r>
      <w:r w:rsidR="002359E3">
        <w:t xml:space="preserve">hold </w:t>
      </w:r>
      <w:r>
        <w:t>ac</w:t>
      </w:r>
      <w:r w:rsidR="0025504F">
        <w:t>creditation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6BDAE53C"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 xml:space="preserve">Aboriginal </w:t>
      </w:r>
      <w:r w:rsidR="00F02BB4">
        <w:rPr>
          <w:b/>
          <w:bCs/>
          <w:color w:val="00B2A9" w:themeColor="text2"/>
          <w:sz w:val="22"/>
          <w:szCs w:val="22"/>
        </w:rPr>
        <w:t xml:space="preserve">Culture and </w:t>
      </w:r>
      <w:r w:rsidRPr="007C7CB9">
        <w:rPr>
          <w:b/>
          <w:bCs/>
          <w:color w:val="00B2A9" w:themeColor="text2"/>
          <w:sz w:val="22"/>
          <w:szCs w:val="22"/>
        </w:rPr>
        <w:t>Heritage</w:t>
      </w:r>
    </w:p>
    <w:p w14:paraId="6990F44E" w14:textId="54B162EC" w:rsidR="009F7382" w:rsidRPr="004F7EC2" w:rsidRDefault="009F7382" w:rsidP="0025504F">
      <w:pPr>
        <w:pStyle w:val="BodyText12ptBefore"/>
      </w:pPr>
      <w:r w:rsidRPr="00B8212D">
        <w:rPr>
          <w:rFonts w:ascii="Arial" w:hAnsi="Arial" w:cs="Arial"/>
        </w:rPr>
        <w:t xml:space="preserve">All Victorians – including land managers and tourism operators – should be aware that Traditional Owners have legal rights and interests across their Country. It is important to </w:t>
      </w:r>
      <w:r w:rsidR="00623432" w:rsidRPr="00B8212D">
        <w:rPr>
          <w:rFonts w:ascii="Arial" w:hAnsi="Arial" w:cs="Arial"/>
        </w:rPr>
        <w:t xml:space="preserve">consider </w:t>
      </w:r>
      <w:r w:rsidRPr="00B8212D">
        <w:rPr>
          <w:rFonts w:ascii="Arial" w:hAnsi="Arial" w:cs="Arial"/>
        </w:rPr>
        <w:t>Traditional Owner rights and interests of new projects and activities.</w:t>
      </w:r>
    </w:p>
    <w:p w14:paraId="03AD4A02" w14:textId="5230B191" w:rsidR="00303341" w:rsidRPr="004F7EC2" w:rsidRDefault="0025504F" w:rsidP="0025504F">
      <w:pPr>
        <w:pStyle w:val="BodyText12ptBefore"/>
      </w:pPr>
      <w:r w:rsidRPr="00E70B5A">
        <w:t>Please refer to</w:t>
      </w:r>
      <w:r w:rsidR="004224D2" w:rsidRPr="00E70B5A">
        <w:t xml:space="preserve"> </w:t>
      </w:r>
      <w:hyperlink r:id="rId25" w:history="1">
        <w:r w:rsidR="004224D2" w:rsidRPr="00B8212D">
          <w:rPr>
            <w:rStyle w:val="Hyperlink"/>
            <w:color w:val="363534" w:themeColor="text1"/>
          </w:rPr>
          <w:t>First Peoples - State Relations</w:t>
        </w:r>
      </w:hyperlink>
      <w:r w:rsidR="00F579AA" w:rsidRPr="004F7EC2">
        <w:t xml:space="preserve"> to find out more about recognising, </w:t>
      </w:r>
      <w:r w:rsidR="00897FDB" w:rsidRPr="00E70B5A">
        <w:t>respecting,</w:t>
      </w:r>
      <w:r w:rsidR="00F579AA" w:rsidRPr="00E70B5A">
        <w:t xml:space="preserve"> and protecting Aboriginal Culture and heritage</w:t>
      </w:r>
      <w:r w:rsidR="00A31569" w:rsidRPr="00E70B5A">
        <w:t xml:space="preserve"> </w:t>
      </w:r>
      <w:r w:rsidR="00303341" w:rsidRPr="00E70B5A">
        <w:t>or call</w:t>
      </w:r>
      <w:r w:rsidR="00A31569" w:rsidRPr="00E70B5A">
        <w:t xml:space="preserve"> 1800 762 003 or email </w:t>
      </w:r>
      <w:hyperlink r:id="rId26" w:history="1">
        <w:r w:rsidR="00303341" w:rsidRPr="00B8212D">
          <w:rPr>
            <w:rStyle w:val="Hyperlink"/>
            <w:color w:val="363534" w:themeColor="text1"/>
          </w:rPr>
          <w:t>Aborginalaffairs@dpc.gov.au</w:t>
        </w:r>
      </w:hyperlink>
      <w:r w:rsidR="00303341" w:rsidRPr="004F7EC2">
        <w:t>.</w:t>
      </w:r>
    </w:p>
    <w:p w14:paraId="4E790664" w14:textId="18BDEF05" w:rsidR="00E70B5A" w:rsidRDefault="00F13760" w:rsidP="0025504F">
      <w:pPr>
        <w:pStyle w:val="BodyText12ptBefore"/>
        <w:sectPr w:rsidR="00E70B5A" w:rsidSect="003850D0">
          <w:type w:val="continuous"/>
          <w:pgSz w:w="11907" w:h="16840" w:code="9"/>
          <w:pgMar w:top="2211" w:right="851" w:bottom="1758" w:left="851" w:header="284" w:footer="284" w:gutter="0"/>
          <w:cols w:num="2" w:space="284"/>
          <w:docGrid w:linePitch="360"/>
        </w:sectPr>
      </w:pPr>
      <w:r w:rsidRPr="00E70B5A">
        <w:t xml:space="preserve">Visit </w:t>
      </w:r>
      <w:r w:rsidR="00397283" w:rsidRPr="00E70B5A">
        <w:t>the Victorian Aboriginal Heritage Council</w:t>
      </w:r>
      <w:r w:rsidR="0025504F" w:rsidRPr="00E70B5A">
        <w:t xml:space="preserve"> website </w:t>
      </w:r>
      <w:hyperlink w:history="1"/>
      <w:r w:rsidR="00397283" w:rsidRPr="004F7EC2">
        <w:t xml:space="preserve"> </w:t>
      </w:r>
      <w:hyperlink r:id="rId27" w:history="1"/>
      <w:r w:rsidR="0025504F" w:rsidRPr="004F7EC2">
        <w:t xml:space="preserve">for </w:t>
      </w:r>
      <w:r w:rsidR="0025504F" w:rsidRPr="00E70B5A">
        <w:t xml:space="preserve">details </w:t>
      </w:r>
      <w:r w:rsidR="002F44BC" w:rsidRPr="00E70B5A">
        <w:t>about</w:t>
      </w:r>
      <w:r w:rsidR="0025504F" w:rsidRPr="00E70B5A">
        <w:t xml:space="preserve"> </w:t>
      </w:r>
      <w:hyperlink r:id="rId28" w:history="1">
        <w:r w:rsidR="0025504F" w:rsidRPr="001F2F49">
          <w:rPr>
            <w:rStyle w:val="Hyperlink"/>
            <w:color w:val="363534" w:themeColor="text1"/>
          </w:rPr>
          <w:t xml:space="preserve">Victoria's </w:t>
        </w:r>
        <w:r w:rsidR="001C3028" w:rsidRPr="001F2F49">
          <w:rPr>
            <w:rStyle w:val="Hyperlink"/>
            <w:color w:val="363534" w:themeColor="text1"/>
          </w:rPr>
          <w:t xml:space="preserve">Registered </w:t>
        </w:r>
        <w:r w:rsidR="0025504F" w:rsidRPr="001F2F49">
          <w:rPr>
            <w:rStyle w:val="Hyperlink"/>
            <w:color w:val="363534" w:themeColor="text1"/>
          </w:rPr>
          <w:t>Aboriginal Parties</w:t>
        </w:r>
      </w:hyperlink>
      <w:r w:rsidR="0025504F" w:rsidRPr="00E70B5A">
        <w:t>.</w:t>
      </w:r>
    </w:p>
    <w:p w14:paraId="56449BD2" w14:textId="77777777" w:rsidR="00D43E35" w:rsidRDefault="00D43E35" w:rsidP="00254A01">
      <w:pPr>
        <w:sectPr w:rsidR="00D43E35" w:rsidSect="003850D0">
          <w:headerReference w:type="default" r:id="rId29"/>
          <w:type w:val="continuous"/>
          <w:pgSz w:w="11907" w:h="16840" w:code="9"/>
          <w:pgMar w:top="2211" w:right="851" w:bottom="1758" w:left="851" w:header="284" w:footer="284" w:gutter="0"/>
          <w:cols w:space="284"/>
          <w:docGrid w:linePitch="360"/>
        </w:sectPr>
      </w:pPr>
    </w:p>
    <w:p w14:paraId="14A9E732" w14:textId="4E57D41A" w:rsidR="00080236" w:rsidRPr="007C7CB9" w:rsidRDefault="00C051B3" w:rsidP="007C7CB9">
      <w:pPr>
        <w:spacing w:before="240" w:after="100" w:line="260" w:lineRule="atLeast"/>
        <w:rPr>
          <w:b/>
          <w:bCs/>
          <w:color w:val="00B2A9" w:themeColor="text2"/>
          <w:sz w:val="22"/>
          <w:szCs w:val="22"/>
        </w:rPr>
      </w:pPr>
      <w:r>
        <w:rPr>
          <w:b/>
          <w:bCs/>
          <w:color w:val="00B2A9" w:themeColor="text2"/>
          <w:sz w:val="22"/>
          <w:szCs w:val="22"/>
        </w:rPr>
        <w:lastRenderedPageBreak/>
        <w:t xml:space="preserve">1. </w:t>
      </w:r>
      <w:r w:rsidR="00383378" w:rsidRPr="007C7CB9">
        <w:rPr>
          <w:b/>
          <w:bCs/>
          <w:color w:val="00B2A9" w:themeColor="text2"/>
          <w:sz w:val="22"/>
          <w:szCs w:val="22"/>
        </w:rPr>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w:t>
      </w:r>
      <w:proofErr w:type="gramStart"/>
      <w:r w:rsidRPr="00754F77">
        <w:t>please</w:t>
      </w:r>
      <w:proofErr w:type="gramEnd"/>
      <w:r w:rsidRPr="00754F77">
        <w:t xml:space="preserv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6"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_x0000_s1035" type="#_x0000_t202" style="position:absolute;left:0;text-align:left;margin-left:12.55pt;margin-top:16.55pt;width:220.4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MEg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7"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_x0000_s1036" type="#_x0000_t202" style="position:absolute;left:0;text-align:left;margin-left:12.55pt;margin-top:16.5pt;width:220.3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RwEgIAAP8DAAAOAAAAZHJzL2Uyb0RvYy54bWysU9uO0zAQfUfiHyy/06QlZ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599AF01E" w14:textId="7D504D13" w:rsidR="009D6EE1" w:rsidRPr="00B26AEA" w:rsidRDefault="009D6EE1"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0"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_x0000_s1037" type="#_x0000_t202" style="position:absolute;left:0;text-align:left;margin-left:8.8pt;margin-top:11.35pt;width:227.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1"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_x0000_s1038" type="#_x0000_t202" style="position:absolute;left:0;text-align:left;margin-left:8.8pt;margin-top:12pt;width:227.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2"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_x0000_s1039" type="#_x0000_t202" style="position:absolute;left:0;text-align:left;margin-left:8.8pt;margin-top:12.75pt;width:227.2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XkFAIAAP8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3"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_x0000_s1040" type="#_x0000_t202" style="position:absolute;left:0;text-align:left;margin-left:7.55pt;margin-top:12.15pt;width:228.1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EgIAAP8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4"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_x0000_s1041" type="#_x0000_t202" style="position:absolute;left:0;text-align:left;margin-left:8.05pt;margin-top:11.65pt;width:227.9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aYEgIAAP8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5"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_x0000_s1042" type="#_x0000_t202" style="position:absolute;left:0;text-align:left;margin-left:8.5pt;margin-top:12.55pt;width:227.9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7E05B49C" w14:textId="77777777" w:rsidR="002B1B19" w:rsidRPr="00B26AEA" w:rsidRDefault="002B1B19"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6"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_x0000_s1043" type="#_x0000_t202" style="position:absolute;left:0;text-align:left;margin-left:11.4pt;margin-top:23.15pt;width:186.95pt;height:59.5pt;z-index:25165824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85"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_x0000_s1044" type="#_x0000_t202" style="position:absolute;left:0;text-align:left;margin-left:99.75pt;margin-top:19.6pt;width:24.5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EQIAAP0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58255"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_x0000_s1045" type="#_x0000_t202" style="position:absolute;left:0;text-align:left;margin-left:31.25pt;margin-top:20.1pt;width:24.5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7"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_x0000_s1046" type="#_x0000_t202" style="position:absolute;left:0;text-align:left;margin-left:11.4pt;margin-top:16.45pt;width:223.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8"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_x0000_s1047" type="#_x0000_t202" style="position:absolute;left:0;text-align:left;margin-left:11.4pt;margin-top:30.2pt;width:224.75pt;height:4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9"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_x0000_s1048" type="#_x0000_t202" style="position:absolute;left:0;text-align:left;margin-left:11.4pt;margin-top:16.05pt;width:226pt;height:4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xaEQIAAP4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0"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_x0000_s1049" type="#_x0000_t202" style="position:absolute;left:0;text-align:left;margin-left:127.25pt;margin-top:19.3pt;width:98.3pt;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1"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_x0000_s1050" type="#_x0000_t202" style="position:absolute;left:0;text-align:left;margin-left:102.7pt;margin-top:5.6pt;width:123.25pt;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2"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_x0000_s1051" type="#_x0000_t202" style="position:absolute;left:0;text-align:left;margin-left:101.95pt;margin-top:6.25pt;width:123.7pt;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3"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_x0000_s1052" type="#_x0000_t202" style="position:absolute;left:0;text-align:left;margin-left:45.85pt;margin-top:6.7pt;width:179.4pt;height:33.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4"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_x0000_s1053" type="#_x0000_t202" style="position:absolute;left:0;text-align:left;margin-left:11.4pt;margin-top:24.65pt;width:213.8pt;height:55.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73384D70" w14:textId="725D1709" w:rsidR="00691232" w:rsidRPr="007C7CB9" w:rsidRDefault="00691232" w:rsidP="00691232">
      <w:pPr>
        <w:spacing w:before="240" w:after="100" w:line="260" w:lineRule="atLeast"/>
        <w:rPr>
          <w:b/>
          <w:bCs/>
          <w:color w:val="00B2A9" w:themeColor="text2"/>
          <w:sz w:val="22"/>
          <w:szCs w:val="22"/>
        </w:rPr>
      </w:pPr>
      <w:r>
        <w:rPr>
          <w:b/>
          <w:bCs/>
          <w:color w:val="00B2A9" w:themeColor="text2"/>
          <w:sz w:val="22"/>
          <w:szCs w:val="22"/>
        </w:rPr>
        <w:lastRenderedPageBreak/>
        <w:t>2. Permission for electronic signing</w:t>
      </w:r>
      <w:r w:rsidRPr="007C7CB9">
        <w:rPr>
          <w:b/>
          <w:bCs/>
          <w:color w:val="00B2A9" w:themeColor="text2"/>
          <w:sz w:val="22"/>
          <w:szCs w:val="22"/>
        </w:rPr>
        <w:t xml:space="preserve"> </w:t>
      </w:r>
      <w:r w:rsidR="00385176">
        <w:rPr>
          <w:b/>
          <w:bCs/>
          <w:color w:val="00B2A9" w:themeColor="text2"/>
          <w:sz w:val="22"/>
          <w:szCs w:val="22"/>
        </w:rPr>
        <w:t>of licence</w:t>
      </w:r>
    </w:p>
    <w:p w14:paraId="0C23C69B" w14:textId="77777777" w:rsidR="007768A7" w:rsidRDefault="007768A7" w:rsidP="007768A7">
      <w:pPr>
        <w:rPr>
          <w:rFonts w:cstheme="minorHAnsi"/>
          <w:i/>
          <w:color w:val="00B2A9" w:themeColor="text2"/>
        </w:rPr>
      </w:pPr>
    </w:p>
    <w:p w14:paraId="5386D783" w14:textId="29DC7DDE" w:rsidR="007768A7" w:rsidRDefault="007768A7" w:rsidP="007768A7">
      <w:r w:rsidRPr="004A33A7">
        <w:rPr>
          <w:color w:val="auto"/>
        </w:rPr>
        <w:t>I,</w:t>
      </w:r>
      <w:r>
        <w:rPr>
          <w:color w:val="00B2A9" w:themeColor="accent1"/>
        </w:rPr>
        <w:t xml:space="preserve"> </w:t>
      </w:r>
      <w:r w:rsidRPr="004A33A7">
        <w:rPr>
          <w:color w:val="00B2A9" w:themeColor="accent1"/>
        </w:rPr>
        <w:t xml:space="preserve">[name of </w:t>
      </w:r>
      <w:r w:rsidR="00B27736">
        <w:rPr>
          <w:color w:val="00B2A9" w:themeColor="accent1"/>
        </w:rPr>
        <w:t>applicant</w:t>
      </w:r>
      <w:r w:rsidR="00A1249F">
        <w:rPr>
          <w:color w:val="00B2A9" w:themeColor="accent1"/>
        </w:rPr>
        <w:t>/authorised officer</w:t>
      </w:r>
      <w:r w:rsidRPr="004A33A7">
        <w:rPr>
          <w:color w:val="00B2A9" w:themeColor="accent1"/>
        </w:rPr>
        <w:t xml:space="preserve">] </w:t>
      </w:r>
      <w:r w:rsidRPr="00FD5396">
        <w:t xml:space="preserve">agree that any communication necessary or appropriate for this Agreement may be undertaken by an electronic communication (as defined in the </w:t>
      </w:r>
      <w:r w:rsidRPr="004A33A7">
        <w:rPr>
          <w:i/>
          <w:iCs/>
        </w:rPr>
        <w:t>Electronic Transactions (Victoria) Act 2000 (Vic)</w:t>
      </w:r>
      <w:r w:rsidRPr="00FD5396">
        <w:t xml:space="preserve"> (ETA)), excluding</w:t>
      </w:r>
      <w:r>
        <w:t>:</w:t>
      </w:r>
    </w:p>
    <w:p w14:paraId="7706A70F" w14:textId="77777777" w:rsidR="007768A7" w:rsidRPr="00FD5396" w:rsidRDefault="007768A7" w:rsidP="007768A7">
      <w:pPr>
        <w:pStyle w:val="ListParagraph"/>
        <w:numPr>
          <w:ilvl w:val="0"/>
          <w:numId w:val="42"/>
        </w:numPr>
      </w:pPr>
      <w:r w:rsidRPr="00FD5396">
        <w:t xml:space="preserve">communications relating to the service of legal proceedings or any notice of dispute. </w:t>
      </w:r>
    </w:p>
    <w:p w14:paraId="5543EEEC" w14:textId="77777777" w:rsidR="007768A7" w:rsidRPr="004F7EC2" w:rsidRDefault="005318CF" w:rsidP="007768A7">
      <w:pPr>
        <w:rPr>
          <w:b/>
        </w:rPr>
      </w:pPr>
      <w:sdt>
        <w:sdtPr>
          <w:rPr>
            <w:rFonts w:ascii="MS Gothic" w:eastAsia="MS Gothic" w:hAnsi="MS Gothic"/>
          </w:rPr>
          <w:id w:val="856244870"/>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2A31B2F8" w14:textId="77777777" w:rsidR="007768A7" w:rsidRDefault="007768A7" w:rsidP="007768A7">
      <w:pPr>
        <w:pStyle w:val="Default"/>
        <w:ind w:left="1134"/>
        <w:rPr>
          <w:rFonts w:asciiTheme="minorHAnsi" w:eastAsia="Times New Roman" w:hAnsiTheme="minorHAnsi"/>
          <w:color w:val="363534" w:themeColor="text1"/>
          <w:sz w:val="20"/>
          <w:szCs w:val="20"/>
          <w:lang w:eastAsia="en-AU"/>
        </w:rPr>
      </w:pPr>
    </w:p>
    <w:p w14:paraId="4FABA8C3" w14:textId="77777777"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0776246C" w14:textId="7E0DCE69" w:rsidR="007768A7" w:rsidRPr="00FD5396" w:rsidRDefault="007768A7" w:rsidP="007768A7">
      <w:pPr>
        <w:pStyle w:val="Default"/>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auto"/>
          <w:sz w:val="20"/>
          <w:szCs w:val="20"/>
          <w:lang w:eastAsia="en-AU"/>
        </w:rPr>
        <w:t>I,</w:t>
      </w:r>
      <w:r>
        <w:rPr>
          <w:rFonts w:asciiTheme="minorHAnsi" w:eastAsia="Times New Roman" w:hAnsiTheme="minorHAnsi"/>
          <w:color w:val="00B2A9" w:themeColor="accent1"/>
          <w:sz w:val="20"/>
          <w:szCs w:val="20"/>
          <w:lang w:eastAsia="en-AU"/>
        </w:rPr>
        <w:t xml:space="preserve"> </w:t>
      </w:r>
      <w:r w:rsidRPr="004A33A7">
        <w:rPr>
          <w:rFonts w:asciiTheme="minorHAnsi" w:eastAsia="Times New Roman" w:hAnsiTheme="minorHAnsi"/>
          <w:color w:val="00B2A9" w:themeColor="accent1"/>
          <w:sz w:val="20"/>
          <w:szCs w:val="20"/>
          <w:lang w:eastAsia="en-AU"/>
        </w:rPr>
        <w:t>[</w:t>
      </w:r>
      <w:r w:rsidR="00420CB8" w:rsidRPr="0018228A">
        <w:rPr>
          <w:rFonts w:asciiTheme="minorHAnsi" w:eastAsia="Times New Roman" w:hAnsiTheme="minorHAnsi"/>
          <w:color w:val="00B2A9" w:themeColor="accent1"/>
          <w:sz w:val="20"/>
          <w:szCs w:val="20"/>
          <w:lang w:eastAsia="en-AU"/>
        </w:rPr>
        <w:t>name of applicant/authorised officer</w:t>
      </w:r>
      <w:r w:rsidRPr="004A33A7">
        <w:rPr>
          <w:rFonts w:asciiTheme="minorHAnsi" w:eastAsia="Times New Roman" w:hAnsiTheme="minorHAnsi"/>
          <w:color w:val="00B2A9" w:themeColor="accent1"/>
          <w:sz w:val="20"/>
          <w:szCs w:val="20"/>
          <w:lang w:eastAsia="en-AU"/>
        </w:rPr>
        <w:t>]</w:t>
      </w:r>
      <w:r w:rsidRPr="00FD5396">
        <w:rPr>
          <w:rFonts w:asciiTheme="minorHAnsi" w:eastAsia="Times New Roman" w:hAnsiTheme="minorHAnsi"/>
          <w:color w:val="363534" w:themeColor="text1"/>
          <w:sz w:val="20"/>
          <w:szCs w:val="20"/>
          <w:lang w:eastAsia="en-AU"/>
        </w:rPr>
        <w:t xml:space="preserve">: </w:t>
      </w:r>
    </w:p>
    <w:p w14:paraId="5A600612" w14:textId="66B329CF"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30D5BB47" w14:textId="3689E554" w:rsidR="007768A7" w:rsidRPr="004A33A7" w:rsidRDefault="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consent to the giving of information by electronic communication as provided for under Section 8 of the ETA; and</w:t>
      </w:r>
    </w:p>
    <w:p w14:paraId="127E6B5C"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agree and acknowledge that where a signature is required to an electronic communication</w:t>
      </w:r>
      <w:r>
        <w:rPr>
          <w:rFonts w:asciiTheme="minorHAnsi" w:eastAsia="Times New Roman" w:hAnsiTheme="minorHAnsi"/>
          <w:color w:val="363534" w:themeColor="text1"/>
          <w:sz w:val="20"/>
          <w:szCs w:val="20"/>
          <w:lang w:eastAsia="en-AU"/>
        </w:rPr>
        <w:t>,</w:t>
      </w:r>
      <w:r w:rsidRPr="004A33A7">
        <w:rPr>
          <w:rFonts w:asciiTheme="minorHAnsi" w:eastAsia="Times New Roman" w:hAnsiTheme="minorHAnsi"/>
          <w:color w:val="363534" w:themeColor="text1"/>
          <w:sz w:val="20"/>
          <w:szCs w:val="20"/>
          <w:lang w:eastAsia="en-AU"/>
        </w:rPr>
        <w:t xml:space="preserve"> and the applicable security and execution requirements have been met, the signature is valid as provided for in section 9 of the ETA; and </w:t>
      </w:r>
    </w:p>
    <w:p w14:paraId="16E976BA"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 xml:space="preserve">agree and acknowledge that where a document is produced by electronic communication, it is valid as provided for in section 10 of the ETA. </w:t>
      </w:r>
    </w:p>
    <w:p w14:paraId="157C69EE" w14:textId="77777777" w:rsidR="007768A7" w:rsidRPr="004F7EC2" w:rsidRDefault="005318CF" w:rsidP="007768A7">
      <w:pPr>
        <w:rPr>
          <w:b/>
        </w:rPr>
      </w:pPr>
      <w:sdt>
        <w:sdtPr>
          <w:rPr>
            <w:rFonts w:ascii="MS Gothic" w:eastAsia="MS Gothic" w:hAnsi="MS Gothic"/>
          </w:rPr>
          <w:id w:val="-1879314327"/>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60045514" w14:textId="77777777" w:rsidR="006311A5" w:rsidRDefault="006311A5"/>
    <w:p w14:paraId="41D9CF97" w14:textId="77777777" w:rsidR="00385176" w:rsidRDefault="00385176"/>
    <w:p w14:paraId="2CC4056F" w14:textId="77777777" w:rsidR="00385176" w:rsidRDefault="00385176"/>
    <w:p w14:paraId="6C0C89F9" w14:textId="77777777" w:rsidR="00385176" w:rsidRDefault="00385176"/>
    <w:p w14:paraId="4038DDF0" w14:textId="77777777" w:rsidR="00385176" w:rsidRDefault="00385176"/>
    <w:p w14:paraId="053F747D" w14:textId="77777777" w:rsidR="00385176" w:rsidRDefault="00385176"/>
    <w:p w14:paraId="20B4DF0C" w14:textId="77777777" w:rsidR="00385176" w:rsidRDefault="00385176"/>
    <w:p w14:paraId="31C27172" w14:textId="77777777" w:rsidR="00385176" w:rsidRDefault="00385176"/>
    <w:p w14:paraId="51747EB8" w14:textId="77777777" w:rsidR="00385176" w:rsidRDefault="00385176"/>
    <w:p w14:paraId="72C8194F" w14:textId="77777777" w:rsidR="00385176" w:rsidRDefault="00385176"/>
    <w:p w14:paraId="22535CA2" w14:textId="77777777" w:rsidR="00385176" w:rsidRDefault="00385176"/>
    <w:p w14:paraId="1B72EE9C" w14:textId="77777777" w:rsidR="00385176" w:rsidRDefault="00385176"/>
    <w:p w14:paraId="4AC2695B" w14:textId="77777777" w:rsidR="00385176" w:rsidRDefault="00385176"/>
    <w:p w14:paraId="74963842" w14:textId="77777777" w:rsidR="00385176" w:rsidRDefault="00385176"/>
    <w:p w14:paraId="0DFFEB12" w14:textId="77777777" w:rsidR="00385176" w:rsidRDefault="00385176"/>
    <w:p w14:paraId="7BA562B8" w14:textId="77777777" w:rsidR="00385176" w:rsidRDefault="00385176"/>
    <w:p w14:paraId="47C13A7D" w14:textId="77777777" w:rsidR="00385176" w:rsidRDefault="00385176"/>
    <w:p w14:paraId="685BC942" w14:textId="77777777" w:rsidR="00385176" w:rsidRDefault="00385176"/>
    <w:p w14:paraId="010BCE66" w14:textId="77777777" w:rsidR="00385176" w:rsidRDefault="00385176"/>
    <w:p w14:paraId="55C9ABB1" w14:textId="77777777" w:rsidR="00385176" w:rsidRDefault="00385176"/>
    <w:p w14:paraId="26A8FD8F" w14:textId="77777777" w:rsidR="00385176" w:rsidRDefault="00385176"/>
    <w:p w14:paraId="6B282381" w14:textId="77777777" w:rsidR="00385176" w:rsidRDefault="00385176"/>
    <w:p w14:paraId="4DA5F328" w14:textId="77777777" w:rsidR="006311A5" w:rsidRDefault="006311A5"/>
    <w:p w14:paraId="085F9289" w14:textId="77777777" w:rsidR="006311A5" w:rsidRDefault="006311A5"/>
    <w:p w14:paraId="77CC3061" w14:textId="77777777" w:rsidR="006311A5" w:rsidRDefault="006311A5"/>
    <w:p w14:paraId="27E3050F" w14:textId="77777777" w:rsidR="006311A5" w:rsidRDefault="006311A5"/>
    <w:p w14:paraId="5359B4A4" w14:textId="77777777" w:rsidR="006311A5" w:rsidRDefault="006311A5"/>
    <w:p w14:paraId="7F522F3A" w14:textId="77777777" w:rsidR="006311A5" w:rsidRDefault="006311A5"/>
    <w:p w14:paraId="5E47D0E2" w14:textId="77777777" w:rsidR="006311A5" w:rsidRDefault="006311A5"/>
    <w:p w14:paraId="2878F55E" w14:textId="77777777" w:rsidR="006311A5" w:rsidRDefault="006311A5"/>
    <w:p w14:paraId="4EB43518" w14:textId="77777777" w:rsidR="006311A5" w:rsidRDefault="006311A5"/>
    <w:p w14:paraId="5091E055" w14:textId="4369D8F0" w:rsidR="00341BC3" w:rsidRDefault="00341BC3">
      <w:r>
        <w:br w:type="page"/>
      </w:r>
    </w:p>
    <w:p w14:paraId="2D468CD2" w14:textId="77777777" w:rsidR="00B17191" w:rsidRDefault="00B17191" w:rsidP="00254A01">
      <w:pPr>
        <w:sectPr w:rsidR="00B17191" w:rsidSect="003850D0">
          <w:headerReference w:type="default" r:id="rId30"/>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w:t>
      </w:r>
      <w:proofErr w:type="gramStart"/>
      <w:r w:rsidR="004503EE">
        <w:t>complete</w:t>
      </w:r>
      <w:proofErr w:type="gramEnd"/>
      <w:r w:rsidR="004503EE">
        <w:t xml:space="preserv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3850D0">
          <w:headerReference w:type="even" r:id="rId31"/>
          <w:headerReference w:type="default" r:id="rId32"/>
          <w:footerReference w:type="default" r:id="rId33"/>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5" w:name="_Toc51848460"/>
      <w:r>
        <w:t>3a Tour schedule 1</w:t>
      </w:r>
      <w:bookmarkEnd w:id="15"/>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59"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_x0000_s1054" type="#_x0000_t202" style="position:absolute;left:0;text-align:left;margin-left:11.9pt;margin-top:41.45pt;width:484.55pt;height:56.3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FEwIAAP4DAAAOAAAAZHJzL2Uyb0RvYy54bWysU9uO2yAQfa/Uf0C8N7bTOMlacVbbbFNV&#10;2l6kbT8AYxyjYoYCiZ1+/Q7Ym03bt6o8IIYZ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zPK3q3VOCUffKsuX2TqmYMXza2Od/yCgI+FQUotDjejs9OB8qIYVzyEhmQMl671UKhr2&#10;UO2UJSeGAtjHNaH/FqY06Ut6k8/ziKwhvI/a6KRHgSrZlXSdhjVKJrDxXtcxxDOpxjNWovRET2Bk&#10;5MYP1UBkXdJ57CzQVUF9RsIsjILED4SHFuwvSnoUY0ndzyOzghL1USPpN9liEdQbjUW+mqNhrz3V&#10;tYdpjlAl9ZSMx52Pig98aLjD4TQy8vZSyVQziizSOX2IoOJrO0a9fNvtEwA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M/w&#10;UgUTAgAA/gMAAA4AAAAAAAAAAAAAAAAALgIAAGRycy9lMm9Eb2MueG1sUEsBAi0AFAAGAAgAAAAh&#10;AOOGZ2PdAAAACQEAAA8AAAAAAAAAAAAAAAAAbQQAAGRycy9kb3ducmV2LnhtbFBLBQYAAAAABAAE&#10;APMAAAB3BQ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4"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_x0000_s1055" type="#_x0000_t202" style="position:absolute;left:0;text-align:left;margin-left:318.65pt;margin-top:226.95pt;width:34.45pt;height:20.0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37EgIAAP0DAAAOAAAAZHJzL2Uyb0RvYy54bWysU9uO2yAQfa/Uf0C8N068TndjxVlts01V&#10;aXuRtv0ADDhGxQwFEjv9+h2wN5u2b1V5QDPMcJg5c1jfDp0mR+m8AlPRxWxOiTQchDL7in7/tntz&#10;Q4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1VZ5TwjGUL4uiyNMLrHy+bJ0PHyR0JBoVdTjTBM6ODz7EYlj5nBLf8qCV2Cmtk+P2&#10;9VY7cmQ4/11aE/pvadqQvqKrZb5MyAbi/SSNTgXUp1ZdRW/mcY2KiWS8NyKlBKb0aGMl2kzsREJG&#10;asJQD0QJ7G4VL0e2ahAn5MvBqEf8P2i04H5R0qMWK+p/HpiTlOiPBjlfLYoiijc5xfI6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o&#10;eZ37EgIAAP0DAAAOAAAAAAAAAAAAAAAAAC4CAABkcnMvZTJvRG9jLnhtbFBLAQItABQABgAIAAAA&#10;IQDcI4MT3wAAAAsBAAAPAAAAAAAAAAAAAAAAAGwEAABkcnMvZG93bnJldi54bWxQSwUGAAAAAAQA&#10;BADzAAAAeAU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66"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_x0000_s1056" type="#_x0000_t202" style="position:absolute;left:0;text-align:left;margin-left:12.5pt;margin-top:41pt;width:485.2pt;height:182.8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YwEQ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 xml:space="preserve">(for example: bird watching, include details such as what, </w:t>
            </w:r>
            <w:proofErr w:type="gramStart"/>
            <w:r w:rsidR="002651D0" w:rsidRPr="00B26AEA">
              <w:rPr>
                <w:color w:val="363534" w:themeColor="text1"/>
                <w:sz w:val="20"/>
              </w:rPr>
              <w:t>when,</w:t>
            </w:r>
            <w:proofErr w:type="gramEnd"/>
            <w:r w:rsidR="002651D0" w:rsidRPr="00B26AEA">
              <w:rPr>
                <w:color w:val="363534" w:themeColor="text1"/>
                <w:sz w:val="20"/>
              </w:rPr>
              <w:t xml:space="preserve">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proofErr w:type="gramStart"/>
            <w:r w:rsidRPr="00B26AEA">
              <w:rPr>
                <w:color w:val="363534" w:themeColor="text1"/>
                <w:sz w:val="20"/>
              </w:rPr>
              <w:t>)</w:t>
            </w:r>
            <w:r w:rsidR="00FE29ED" w:rsidRPr="00B26AEA">
              <w:rPr>
                <w:color w:val="363534" w:themeColor="text1"/>
                <w:sz w:val="20"/>
              </w:rPr>
              <w:t>:…</w:t>
            </w:r>
            <w:proofErr w:type="gramEnd"/>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3"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_x0000_s1057" type="#_x0000_t202" style="position:absolute;left:0;text-align:left;margin-left:137.1pt;margin-top:1.85pt;width:222.8pt;height:23.8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xWEgIAAP4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6"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_x0000_s1058" type="#_x0000_t202" style="position:absolute;left:0;text-align:left;margin-left:162.2pt;margin-top:12.75pt;width:195.9pt;height:24.4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E9Ew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hd1l4XKgq4TqjIRZGAWJHwiNFuwvSnoUY0HdzyOzghL1USPpm/lyGdQbneXqbYaOvY6U&#10;1xGmOUIV1FMymnsfFR/40HCHw6ll5O2lkqlmFFmkc/oQQcXXfsx6+ba7J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CF&#10;0eE9EwIAAP4DAAAOAAAAAAAAAAAAAAAAAC4CAABkcnMvZTJvRG9jLnhtbFBLAQItABQABgAIAAAA&#10;IQD/z13f3gAAAAkBAAAPAAAAAAAAAAAAAAAAAG0EAABkcnMvZG93bnJldi54bWxQSwUGAAAAAAQA&#10;BADzAAAAeA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658287"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_x0000_s1059" type="#_x0000_t202" style="position:absolute;left:0;text-align:left;margin-left:13.15pt;margin-top:27.4pt;width:484.55pt;height:66.6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Z2&#10;kZcTAgAA/gMAAA4AAAAAAAAAAAAAAAAALgIAAGRycy9lMm9Eb2MueG1sUEsBAi0AFAAGAAgAAAAh&#10;AEVfD/rdAAAACQEAAA8AAAAAAAAAAAAAAAAAbQQAAGRycy9kb3ducmV2LnhtbFBLBQYAAAAABAAE&#10;APMAAAB3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3850D0">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6" w:name="_Toc51848461"/>
      <w:r>
        <w:t>3b Tour schedule 2</w:t>
      </w:r>
      <w:bookmarkEnd w:id="16"/>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5"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_x0000_s1060" type="#_x0000_t202" style="position:absolute;left:0;text-align:left;margin-left:11.9pt;margin-top:41.45pt;width:484.55pt;height:56.3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N5Z&#10;kNwTAgAA/gMAAA4AAAAAAAAAAAAAAAAALgIAAGRycy9lMm9Eb2MueG1sUEsBAi0AFAAGAAgAAAAh&#10;AOOGZ2PdAAAACQEAAA8AAAAAAAAAAAAAAAAAbQQAAGRycy9kb3ducmV2LnhtbFBLBQYAAAAABAAE&#10;APMAAAB3BQ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1"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_x0000_s1061" type="#_x0000_t202" style="position:absolute;left:0;text-align:left;margin-left:318.65pt;margin-top:226.95pt;width:34.45pt;height:20.0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5&#10;0F8iEgIAAP0DAAAOAAAAAAAAAAAAAAAAAC4CAABkcnMvZTJvRG9jLnhtbFBLAQItABQABgAIAAAA&#10;IQDcI4MT3wAAAAsBAAAPAAAAAAAAAAAAAAAAAGwEAABkcnMvZG93bnJldi54bWxQSwUGAAAAAAQA&#10;BADzAAAAeA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7"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_x0000_s1062" type="#_x0000_t202" style="position:absolute;left:0;text-align:left;margin-left:12.5pt;margin-top:41pt;width:485.2pt;height:182.8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JoEg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fLmBz5qqE5ImMOJkXiD8JDB+4PJQOqkVH/e8+dpER/Nsj6TTGPFIVkzBfvSzTcpae+&#10;9HAjEIrRQMl03IQk+ciHgTucTqsSby+VnGpGlSU6Tz8iyvjSTlEv/3b9B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LYZ&#10;QmgSAgAA/wMAAA4AAAAAAAAAAAAAAAAALgIAAGRycy9lMm9Eb2MueG1sUEsBAi0AFAAGAAgAAAAh&#10;AC3VLineAAAACQEAAA8AAAAAAAAAAAAAAAAAbAQAAGRycy9kb3ducmV2LnhtbFBLBQYAAAAABAAE&#10;APMAAAB3BQ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9"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_x0000_s1063" type="#_x0000_t202" style="position:absolute;left:0;text-align:left;margin-left:137.1pt;margin-top:1.85pt;width:222.8pt;height:23.8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ETU&#10;6A4TAgAA/gMAAA4AAAAAAAAAAAAAAAAALgIAAGRycy9lMm9Eb2MueG1sUEsBAi0AFAAGAAgAAAAh&#10;AATcubbdAAAACAEAAA8AAAAAAAAAAAAAAAAAbQQAAGRycy9kb3ducmV2LnhtbFBLBQYAAAAABAAE&#10;APMAAAB3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3"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_x0000_s1064" type="#_x0000_t202" style="position:absolute;left:0;text-align:left;margin-left:162.2pt;margin-top:12.75pt;width:195.9pt;height:24.4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D0&#10;H/zUEwIAAP4DAAAOAAAAAAAAAAAAAAAAAC4CAABkcnMvZTJvRG9jLnhtbFBLAQItABQABgAIAAAA&#10;IQD/z13f3gAAAAkBAAAPAAAAAAAAAAAAAAAAAG0EAABkcnMvZG93bnJldi54bWxQSwUGAAAAAAQA&#10;BADzAAAAeA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5"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_x0000_s1065" type="#_x0000_t202" style="position:absolute;left:0;text-align:left;margin-left:13.15pt;margin-top:27.4pt;width:484.55pt;height:66.6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7" w:name="_Toc51848462"/>
      <w:r>
        <w:t>3c Tour schedule 3</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8"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_x0000_s1066" type="#_x0000_t202" style="position:absolute;left:0;text-align:left;margin-left:11.9pt;margin-top:41.45pt;width:484.55pt;height:56.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pwEgIAAP4DAAAOAAAAZHJzL2Uyb0RvYy54bWysU9uO2yAQfa/Uf0C8N7bTOMlacVbbbFNV&#10;2l6kbT8AYxyjYoYCiZ1+/Q7Ym03bt6o8IIZh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1"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_x0000_s1067" type="#_x0000_t202" style="position:absolute;left:0;text-align:left;margin-left:318.65pt;margin-top:226.95pt;width:34.45pt;height:20.0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89"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_x0000_s1068" type="#_x0000_t202" style="position:absolute;left:0;text-align:left;margin-left:12.5pt;margin-top:41pt;width:485.2pt;height:182.8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jEEgIAAP8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XI1XxX5glySfMXbYr5cpbFkonxKd+jDRwU9i4eKI001wYvjvQ+xHFE+hcTXPBjd7LQxycB9&#10;vTXIjoIUsEsrdfAizFg2VPx6WSwTsoWYn8TR60AKNbqv+FUe16SZSMcH26SQILSZzlSJsSd+IiUT&#10;OWGsR6abii+KmBz5qqF5JMYQJkXSD6JDB/ibs4HUWHH/6yBQcWY+WWL9er6IFIVkLJbvCjLw0lNf&#10;eoSVBFXxwNl03IYk+ciHhVuaTqsTb8+VnGomlSU6Tz8iyvjSTlHP/3bzBw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NDe&#10;uMQSAgAA/wMAAA4AAAAAAAAAAAAAAAAALgIAAGRycy9lMm9Eb2MueG1sUEsBAi0AFAAGAAgAAAAh&#10;AC3VLineAAAACQEAAA8AAAAAAAAAAAAAAAAAbAQAAGRycy9kb3ducmV2LnhtbFBLBQYAAAAABAAE&#10;APMAAAB3BQ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0"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_x0000_s1069" type="#_x0000_t202" style="position:absolute;left:0;text-align:left;margin-left:137.1pt;margin-top:1.85pt;width:222.8pt;height:23.8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CIT&#10;EqITAgAA/gMAAA4AAAAAAAAAAAAAAAAALgIAAGRycy9lMm9Eb2MueG1sUEsBAi0AFAAGAAgAAAAh&#10;AATcubbdAAAACAEAAA8AAAAAAAAAAAAAAAAAbQQAAGRycy9kb3ducmV2LnhtbFBLBQYAAAAABAAE&#10;APMAAAB3BQ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2"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_x0000_s1070" type="#_x0000_t202" style="position:absolute;left:0;text-align:left;margin-left:162.2pt;margin-top:12.75pt;width:195.9pt;height:24.4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AZ/&#10;t6YSAgAA/gMAAA4AAAAAAAAAAAAAAAAALgIAAGRycy9lMm9Eb2MueG1sUEsBAi0AFAAGAAgAAAAh&#10;AP/PXd/eAAAACQEAAA8AAAAAAAAAAAAAAAAAbAQAAGRycy9kb3ducmV2LnhtbFBLBQYAAAAABAAE&#10;APMAAAB3BQ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3"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_x0000_s1071" type="#_x0000_t202" style="position:absolute;left:0;text-align:left;margin-left:13.15pt;margin-top:27.4pt;width:484.55pt;height:66.6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cM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Vf5PFwxFVBfSRgCKMh6QHRpAX8w1lPZiy5/70XqDgzny1Bv5ktFtG9abHIrwkRw8tI&#10;dRkRVpJUyQNn43QTkuMjDwt31JxGJ24vmZxyJpMlnKcHEV18uU67Xp7t+gk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LXY&#10;xwwTAgAA/gMAAA4AAAAAAAAAAAAAAAAALgIAAGRycy9lMm9Eb2MueG1sUEsBAi0AFAAGAAgAAAAh&#10;AEVfD/rdAAAACQEAAA8AAAAAAAAAAAAAAAAAbQQAAGRycy9kb3ducmV2LnhtbFBLBQYAAAAABAAE&#10;APMAAAB3BQ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3850D0">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18" w:name="_Toc51848463"/>
      <w:r>
        <w:t>3d Tour schedule</w:t>
      </w:r>
      <w:bookmarkEnd w:id="18"/>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4"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_x0000_s1072" type="#_x0000_t202" style="position:absolute;left:0;text-align:left;margin-left:11.9pt;margin-top:41.45pt;width:484.55pt;height:56.3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oEwIAAP4DAAAOAAAAZHJzL2Uyb0RvYy54bWysU9uO2yAQfa/Uf0C8N7bTOMlacVbbbFNV&#10;2l6kbT8AYxyjYoYCiZ1+/Q7Ym03bt6o8oBlmOMycOWxuh06Rk7BOgi5pNkspEZpDLfWhpN+/7d+s&#10;KX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MsvfrtY5JRxjqyxfZuv4BCuebxvr/AcBHQlGSS0ONaKz04PzoRpWPKeExxwoWe+lUtGx&#10;h2qnLDkxFMA+rgn9tzSlSV/Sm3yeR2QN4X7URic9ClTJrqTrNKxRMoGN97qOKZ5JNdpYidITPYGR&#10;kRs/VAORdUkXy3A50FVBfUbCLIyCxA+ERgv2FyU9irGk7ueRWUGJ+qiR9JtssQjqjc4iX83RsdeR&#10;6jrCNEeoknpKRnPno+IDHxrucDiNjLy9VDLVjCKLdE4fIqj42o9ZL992+wQ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Jck&#10;nigTAgAA/gMAAA4AAAAAAAAAAAAAAAAALgIAAGRycy9lMm9Eb2MueG1sUEsBAi0AFAAGAAgAAAAh&#10;AOOGZ2PdAAAACQEAAA8AAAAAAAAAAAAAAAAAbQQAAGRycy9kb3ducmV2LnhtbFBLBQYAAAAABAAE&#10;APMAAAB3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0"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_x0000_s1073" type="#_x0000_t202" style="position:absolute;left:0;text-align:left;margin-left:318.65pt;margin-top:226.95pt;width:34.45pt;height:20.0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WEgIAAP0DAAAOAAAAZHJzL2Uyb0RvYy54bWysU9uO2yAQfa/Uf0C8N068TrNrxVlts01V&#10;aXuRtv0ADDhGxQwFEjv9+h2wN5u2b1V5QDPMcJg5c1jfDp0mR+m8AlPRxWxOiTQchDL7in7/tntz&#10;TY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qKs8p4RjKl0VR5OkFVj5fts6HDxI6Eo2KOpxpAmfHBx9iMax8TolvedBK7JTWyXH7&#10;eqsdOTKc/y6tCf23NG1IX9GbZb5MyAbi/SSNTgXUp1ZdRa/ncY2KiWS8NyKlBKb0aGMl2kzsREJG&#10;asJQD0QJ7HQVL0e2ahAn5MvBqEf8P2i04H5R0qMWK+p/HpiTlOiPBjm/WRRFFG9yiuUq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Dw&#10;rVHWEgIAAP0DAAAOAAAAAAAAAAAAAAAAAC4CAABkcnMvZTJvRG9jLnhtbFBLAQItABQABgAIAAAA&#10;IQDcI4MT3wAAAAsBAAAPAAAAAAAAAAAAAAAAAGwEAABkcnMvZG93bnJldi54bWxQSwUGAAAAAAQA&#10;BADzAAAAeA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6"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_x0000_s1074" type="#_x0000_t202" style="position:absolute;left:0;text-align:left;margin-left:12.5pt;margin-top:41pt;width:485.2pt;height:182.8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tEgIAAP8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LkslmU+R5dAX/m2LBbLNJaMV0/p1vnwUUJP4oFRh1NN8Pz44EMsh1dPIfE1D1o1O6V1Mty+&#10;3mpHjhwVsEsrdfAiTBsyMHqzKBcJ2UDMT+LoVUCFatUzusrjmjQT6fhgmhQSuNLTGSvR5sxPpGQi&#10;J4z1SFTD6HwVkyNfNTQnZMzBpEj8QXjowP2mZEA1Mup/HbiTlOhPBlm/KeaRopCM+eJdiYa79tTX&#10;Hm4EQjEaKJmO25AkH/kwcIfTaVXi7bmSc82oskTn+UdEGV/bKer5327+A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KEQ&#10;pS0SAgAA/wMAAA4AAAAAAAAAAAAAAAAALgIAAGRycy9lMm9Eb2MueG1sUEsBAi0AFAAGAAgAAAAh&#10;AC3VLineAAAACQEAAA8AAAAAAAAAAAAAAAAAbAQAAGRycy9kb3ducmV2LnhtbFBLBQYAAAAABAAE&#10;APMAAAB3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8"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_x0000_s1075" type="#_x0000_t202" style="position:absolute;left:0;text-align:left;margin-left:137.1pt;margin-top:1.85pt;width:222.8pt;height:23.8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FPd&#10;D0sTAgAA/gMAAA4AAAAAAAAAAAAAAAAALgIAAGRycy9lMm9Eb2MueG1sUEsBAi0AFAAGAAgAAAAh&#10;AATcubbdAAAACAEAAA8AAAAAAAAAAAAAAAAAbQQAAGRycy9kb3ducmV2LnhtbFBLBQYAAAAABAAE&#10;APMAAAB3BQ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2"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_x0000_s1076" type="#_x0000_t202" style="position:absolute;left:0;text-align:left;margin-left:162.2pt;margin-top:12.75pt;width:195.9pt;height:24.4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hEg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VdBVvBzoKqE6I2EWRkHiB0KjBfuLkh7FWFD388isoER91Ej6Zr5cBvVGZ7l6m6FjryPl&#10;dYRpjlAF9ZSM5t5HxQc+NNzhcGoZeXupZKoZRRbpnD5EUPG1H7Nevu3u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INx&#10;xKESAgAA/gMAAA4AAAAAAAAAAAAAAAAALgIAAGRycy9lMm9Eb2MueG1sUEsBAi0AFAAGAAgAAAAh&#10;AP/PXd/eAAAACQEAAA8AAAAAAAAAAAAAAAAAbAQAAGRycy9kb3ducmV2LnhtbFBLBQYAAAAABAAE&#10;APMAAAB3BQ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4"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_x0000_s1077" type="#_x0000_t202" style="position:absolute;left:0;text-align:left;margin-left:13.15pt;margin-top:27.4pt;width:484.55pt;height:66.6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QL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XPE7yIq4L6SMAQRkPSA6JJC/iHs57MWHL/ey9QcWY+W4J+M1ssonvTYpFfEyKGl5Hq&#10;MiKsJKmSB87G6SYkx0ceFu6oOY1O3F4yOeVMJks4Tw8iuvhynXa9PNv1EwA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DW&#10;tAsTAgAA/gMAAA4AAAAAAAAAAAAAAAAALgIAAGRycy9lMm9Eb2MueG1sUEsBAi0AFAAGAAgAAAAh&#10;AEVfD/rdAAAACQEAAA8AAAAAAAAAAAAAAAAAbQQAAGRycy9kb3ducmV2LnhtbFBLBQYAAAAABAAE&#10;APMAAAB3BQ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19" w:name="_Toc51848464"/>
      <w:r>
        <w:lastRenderedPageBreak/>
        <w:t>Licence</w:t>
      </w:r>
      <w:r w:rsidR="007E5B4C" w:rsidRPr="004D5BF3">
        <w:t xml:space="preserve"> conditions</w:t>
      </w:r>
      <w:bookmarkEnd w:id="19"/>
    </w:p>
    <w:tbl>
      <w:tblPr>
        <w:tblStyle w:val="DELWPTableNormal"/>
        <w:tblW w:w="4427" w:type="dxa"/>
        <w:tblCellMar>
          <w:top w:w="28" w:type="dxa"/>
          <w:bottom w:w="28" w:type="dxa"/>
        </w:tblCellMar>
        <w:tblLook w:val="04A0" w:firstRow="1" w:lastRow="0" w:firstColumn="1" w:lastColumn="0" w:noHBand="0" w:noVBand="1"/>
      </w:tblPr>
      <w:tblGrid>
        <w:gridCol w:w="528"/>
        <w:gridCol w:w="415"/>
        <w:gridCol w:w="439"/>
        <w:gridCol w:w="3038"/>
        <w:gridCol w:w="7"/>
      </w:tblGrid>
      <w:tr w:rsidR="00E61A05" w14:paraId="6DC7A41F" w14:textId="77777777" w:rsidTr="00311930">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4"/>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311930">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4"/>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311930">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4"/>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311930">
        <w:tc>
          <w:tcPr>
            <w:tcW w:w="528" w:type="dxa"/>
          </w:tcPr>
          <w:p w14:paraId="3D2AF2BA" w14:textId="77777777" w:rsidR="009A1D25" w:rsidRPr="00E61A05" w:rsidRDefault="009A1D25" w:rsidP="000D6B3A">
            <w:pPr>
              <w:rPr>
                <w:sz w:val="16"/>
                <w:szCs w:val="16"/>
              </w:rPr>
            </w:pPr>
          </w:p>
        </w:tc>
        <w:tc>
          <w:tcPr>
            <w:tcW w:w="3899" w:type="dxa"/>
            <w:gridSpan w:val="4"/>
          </w:tcPr>
          <w:p w14:paraId="597184CC" w14:textId="1029228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Environment, Land, Water and Planning, that encourages improved environmental, </w:t>
            </w:r>
            <w:proofErr w:type="gramStart"/>
            <w:r w:rsidRPr="00B8478C">
              <w:rPr>
                <w:sz w:val="16"/>
                <w:szCs w:val="16"/>
              </w:rPr>
              <w:t>cultural</w:t>
            </w:r>
            <w:proofErr w:type="gramEnd"/>
            <w:r w:rsidRPr="00B8478C">
              <w:rPr>
                <w:sz w:val="16"/>
                <w:szCs w:val="16"/>
              </w:rPr>
              <w:t xml:space="preserve"> and business planning.</w:t>
            </w:r>
          </w:p>
        </w:tc>
      </w:tr>
      <w:tr w:rsidR="009A1D25" w14:paraId="56F0ED65" w14:textId="77777777" w:rsidTr="00311930">
        <w:tc>
          <w:tcPr>
            <w:tcW w:w="528" w:type="dxa"/>
          </w:tcPr>
          <w:p w14:paraId="7222AB4A" w14:textId="77777777" w:rsidR="009A1D25" w:rsidRPr="00E61A05" w:rsidRDefault="009A1D25" w:rsidP="000D6B3A">
            <w:pPr>
              <w:rPr>
                <w:sz w:val="16"/>
                <w:szCs w:val="16"/>
              </w:rPr>
            </w:pPr>
          </w:p>
        </w:tc>
        <w:tc>
          <w:tcPr>
            <w:tcW w:w="3899" w:type="dxa"/>
            <w:gridSpan w:val="4"/>
          </w:tcPr>
          <w:p w14:paraId="76EC010B" w14:textId="2FB1C7C5" w:rsidR="009A1D25" w:rsidRPr="00E61A05" w:rsidRDefault="009A1D25" w:rsidP="000D6B3A">
            <w:pPr>
              <w:rPr>
                <w:sz w:val="16"/>
                <w:szCs w:val="16"/>
              </w:rPr>
            </w:pPr>
            <w:r w:rsidRPr="00B8478C">
              <w:rPr>
                <w:b/>
                <w:sz w:val="16"/>
                <w:szCs w:val="16"/>
              </w:rPr>
              <w:t xml:space="preserve">Act </w:t>
            </w:r>
            <w:r w:rsidRPr="00B8478C">
              <w:rPr>
                <w:sz w:val="16"/>
                <w:szCs w:val="16"/>
              </w:rPr>
              <w:t>means</w:t>
            </w:r>
            <w:r w:rsidR="00CB31C3">
              <w:rPr>
                <w:sz w:val="16"/>
                <w:szCs w:val="16"/>
              </w:rPr>
              <w:t xml:space="preserve"> </w:t>
            </w:r>
            <w:r w:rsidR="00CB31C3" w:rsidRPr="009A1D25">
              <w:rPr>
                <w:i/>
                <w:sz w:val="16"/>
                <w:szCs w:val="16"/>
              </w:rPr>
              <w:t>Crown Land (Reserves) Act 1978</w:t>
            </w:r>
            <w:r w:rsidR="000F50C1">
              <w:rPr>
                <w:i/>
                <w:sz w:val="16"/>
                <w:szCs w:val="16"/>
              </w:rPr>
              <w:t>.</w:t>
            </w:r>
          </w:p>
        </w:tc>
      </w:tr>
      <w:tr w:rsidR="00F83C01" w14:paraId="560B98FB" w14:textId="77777777" w:rsidTr="00311930">
        <w:tc>
          <w:tcPr>
            <w:tcW w:w="528" w:type="dxa"/>
          </w:tcPr>
          <w:p w14:paraId="3715AE99" w14:textId="77777777" w:rsidR="00F83C01" w:rsidRPr="00E61A05" w:rsidRDefault="00F83C01" w:rsidP="000D6B3A">
            <w:pPr>
              <w:rPr>
                <w:sz w:val="16"/>
                <w:szCs w:val="16"/>
              </w:rPr>
            </w:pPr>
          </w:p>
        </w:tc>
        <w:tc>
          <w:tcPr>
            <w:tcW w:w="3899" w:type="dxa"/>
            <w:gridSpan w:val="4"/>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311930">
        <w:tc>
          <w:tcPr>
            <w:tcW w:w="528" w:type="dxa"/>
          </w:tcPr>
          <w:p w14:paraId="750A536D" w14:textId="77777777" w:rsidR="005A784C" w:rsidRPr="00E61A05" w:rsidRDefault="005A784C" w:rsidP="000D6B3A">
            <w:pPr>
              <w:rPr>
                <w:sz w:val="16"/>
                <w:szCs w:val="16"/>
              </w:rPr>
            </w:pPr>
          </w:p>
        </w:tc>
        <w:tc>
          <w:tcPr>
            <w:tcW w:w="3899" w:type="dxa"/>
            <w:gridSpan w:val="4"/>
          </w:tcPr>
          <w:p w14:paraId="282F8113" w14:textId="364F916A"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E86C48">
              <w:rPr>
                <w:sz w:val="16"/>
                <w:szCs w:val="16"/>
              </w:rPr>
              <w:t>5</w:t>
            </w:r>
            <w:r w:rsidRPr="005A784C">
              <w:rPr>
                <w:sz w:val="16"/>
                <w:szCs w:val="16"/>
              </w:rPr>
              <w:t xml:space="preserve">, or fixed under Regulation </w:t>
            </w:r>
            <w:r w:rsidR="00E61E51">
              <w:rPr>
                <w:sz w:val="16"/>
                <w:szCs w:val="16"/>
              </w:rPr>
              <w:t>12</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311930">
        <w:tc>
          <w:tcPr>
            <w:tcW w:w="528" w:type="dxa"/>
          </w:tcPr>
          <w:p w14:paraId="184030FB" w14:textId="77777777" w:rsidR="005A784C" w:rsidRPr="00E61A05" w:rsidRDefault="005A784C" w:rsidP="000D6B3A">
            <w:pPr>
              <w:rPr>
                <w:sz w:val="16"/>
                <w:szCs w:val="16"/>
              </w:rPr>
            </w:pPr>
          </w:p>
        </w:tc>
        <w:tc>
          <w:tcPr>
            <w:tcW w:w="3899" w:type="dxa"/>
            <w:gridSpan w:val="4"/>
          </w:tcPr>
          <w:p w14:paraId="71A3D3C3" w14:textId="3A0E72A8" w:rsidR="005A784C" w:rsidRPr="00C04BDF" w:rsidRDefault="005A784C" w:rsidP="005A784C">
            <w:pPr>
              <w:rPr>
                <w:b/>
                <w:sz w:val="16"/>
                <w:szCs w:val="16"/>
                <w:highlight w:val="yellow"/>
              </w:rPr>
            </w:pPr>
            <w:r w:rsidRPr="00C55B15">
              <w:rPr>
                <w:b/>
                <w:sz w:val="16"/>
                <w:szCs w:val="16"/>
              </w:rPr>
              <w:t xml:space="preserve">Association </w:t>
            </w:r>
            <w:r w:rsidRPr="00C55B15">
              <w:rPr>
                <w:sz w:val="16"/>
                <w:szCs w:val="16"/>
              </w:rPr>
              <w:t>means the Australian Tourism Industry Council Limited ACN 095 626 976 (or equivalent body).</w:t>
            </w:r>
          </w:p>
        </w:tc>
      </w:tr>
      <w:tr w:rsidR="005A784C" w14:paraId="67684F92" w14:textId="77777777" w:rsidTr="00311930">
        <w:tc>
          <w:tcPr>
            <w:tcW w:w="528" w:type="dxa"/>
          </w:tcPr>
          <w:p w14:paraId="6B750E3B" w14:textId="77777777" w:rsidR="005A784C" w:rsidRPr="00E61A05" w:rsidRDefault="005A784C" w:rsidP="000D6B3A">
            <w:pPr>
              <w:rPr>
                <w:sz w:val="16"/>
                <w:szCs w:val="16"/>
              </w:rPr>
            </w:pPr>
          </w:p>
        </w:tc>
        <w:tc>
          <w:tcPr>
            <w:tcW w:w="3899" w:type="dxa"/>
            <w:gridSpan w:val="4"/>
          </w:tcPr>
          <w:p w14:paraId="04AFCD6C" w14:textId="4070E3B9" w:rsidR="005A784C" w:rsidRPr="007A2BFF" w:rsidRDefault="009D6C06" w:rsidP="005A784C">
            <w:pPr>
              <w:rPr>
                <w:b/>
                <w:sz w:val="16"/>
                <w:szCs w:val="16"/>
              </w:rPr>
            </w:pPr>
            <w:r>
              <w:rPr>
                <w:b/>
                <w:sz w:val="16"/>
                <w:szCs w:val="16"/>
              </w:rPr>
              <w:t xml:space="preserve">Catastrophic </w:t>
            </w:r>
            <w:r w:rsidR="002B0F98">
              <w:rPr>
                <w:b/>
                <w:sz w:val="16"/>
                <w:szCs w:val="16"/>
              </w:rPr>
              <w:t>Fire Danger</w:t>
            </w:r>
            <w:r w:rsidR="005A784C" w:rsidRPr="007A2BFF">
              <w:rPr>
                <w:b/>
                <w:sz w:val="16"/>
                <w:szCs w:val="16"/>
              </w:rPr>
              <w:t xml:space="preserve"> Days </w:t>
            </w:r>
            <w:r w:rsidR="005A784C" w:rsidRPr="007A2BFF">
              <w:rPr>
                <w:sz w:val="16"/>
                <w:szCs w:val="16"/>
              </w:rPr>
              <w:t>means days classified in this manner pursuant to a fire danger rating set by the Bureau of Meteorology, based on the forecast fire danger index.</w:t>
            </w:r>
          </w:p>
        </w:tc>
      </w:tr>
      <w:tr w:rsidR="005A784C" w14:paraId="07D38CB9" w14:textId="77777777" w:rsidTr="00311930">
        <w:tc>
          <w:tcPr>
            <w:tcW w:w="528" w:type="dxa"/>
          </w:tcPr>
          <w:p w14:paraId="2BA75DDE" w14:textId="77777777" w:rsidR="005A784C" w:rsidRPr="00E61A05" w:rsidRDefault="005A784C" w:rsidP="000D6B3A">
            <w:pPr>
              <w:rPr>
                <w:sz w:val="16"/>
                <w:szCs w:val="16"/>
              </w:rPr>
            </w:pPr>
          </w:p>
        </w:tc>
        <w:tc>
          <w:tcPr>
            <w:tcW w:w="3899" w:type="dxa"/>
            <w:gridSpan w:val="4"/>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311930">
        <w:tc>
          <w:tcPr>
            <w:tcW w:w="528" w:type="dxa"/>
          </w:tcPr>
          <w:p w14:paraId="15E33E5E" w14:textId="77777777" w:rsidR="005A784C" w:rsidRPr="00E61A05" w:rsidRDefault="005A784C" w:rsidP="000D6B3A">
            <w:pPr>
              <w:rPr>
                <w:sz w:val="16"/>
                <w:szCs w:val="16"/>
              </w:rPr>
            </w:pPr>
          </w:p>
        </w:tc>
        <w:tc>
          <w:tcPr>
            <w:tcW w:w="3899" w:type="dxa"/>
            <w:gridSpan w:val="4"/>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311930">
        <w:tc>
          <w:tcPr>
            <w:tcW w:w="528" w:type="dxa"/>
          </w:tcPr>
          <w:p w14:paraId="64BECEDE" w14:textId="77777777" w:rsidR="005A784C" w:rsidRPr="00E61A05" w:rsidRDefault="005A784C" w:rsidP="000D6B3A">
            <w:pPr>
              <w:rPr>
                <w:sz w:val="16"/>
                <w:szCs w:val="16"/>
              </w:rPr>
            </w:pPr>
          </w:p>
        </w:tc>
        <w:tc>
          <w:tcPr>
            <w:tcW w:w="3899" w:type="dxa"/>
            <w:gridSpan w:val="4"/>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311930">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3"/>
          </w:tcPr>
          <w:p w14:paraId="400A4313" w14:textId="1256058B" w:rsidR="002E0840" w:rsidRPr="002E0840" w:rsidRDefault="002E0840" w:rsidP="000D6B3A">
            <w:pPr>
              <w:rPr>
                <w:sz w:val="16"/>
                <w:szCs w:val="16"/>
              </w:rPr>
            </w:pPr>
            <w:r w:rsidRPr="002E0840">
              <w:rPr>
                <w:sz w:val="16"/>
                <w:szCs w:val="16"/>
              </w:rPr>
              <w:t xml:space="preserve">the Licensee does not pay any money as required under this Licence </w:t>
            </w:r>
            <w:proofErr w:type="gramStart"/>
            <w:r w:rsidRPr="002E0840">
              <w:rPr>
                <w:sz w:val="16"/>
                <w:szCs w:val="16"/>
              </w:rPr>
              <w:t>whether or not</w:t>
            </w:r>
            <w:proofErr w:type="gramEnd"/>
            <w:r w:rsidRPr="002E0840">
              <w:rPr>
                <w:sz w:val="16"/>
                <w:szCs w:val="16"/>
              </w:rPr>
              <w:t xml:space="preserve"> demand has been made;</w:t>
            </w:r>
          </w:p>
        </w:tc>
      </w:tr>
      <w:tr w:rsidR="002E0840" w14:paraId="6C4311FB" w14:textId="77777777" w:rsidTr="00311930">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3"/>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311930">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3"/>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311930">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3"/>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 xml:space="preserve">a resolution is </w:t>
            </w:r>
            <w:proofErr w:type="gramStart"/>
            <w:r w:rsidRPr="00FF4B3F">
              <w:rPr>
                <w:sz w:val="16"/>
                <w:szCs w:val="16"/>
              </w:rPr>
              <w:t>passed, or</w:t>
            </w:r>
            <w:proofErr w:type="gramEnd"/>
            <w:r w:rsidRPr="00FF4B3F">
              <w:rPr>
                <w:sz w:val="16"/>
                <w:szCs w:val="16"/>
              </w:rPr>
              <w:t xml:space="preserve"> taken to have been passed under the provisions of part 5.3A of the Corporations Act 2001 (</w:t>
            </w:r>
            <w:proofErr w:type="spellStart"/>
            <w:r w:rsidRPr="00FF4B3F">
              <w:rPr>
                <w:sz w:val="16"/>
                <w:szCs w:val="16"/>
              </w:rPr>
              <w:t>Cth</w:t>
            </w:r>
            <w:proofErr w:type="spellEnd"/>
            <w:r w:rsidRPr="00FF4B3F">
              <w:rPr>
                <w:sz w:val="16"/>
                <w:szCs w:val="16"/>
              </w:rPr>
              <w:t>), that the Licensee be wound up;</w:t>
            </w:r>
          </w:p>
          <w:p w14:paraId="2272EAB9" w14:textId="29AC61A6" w:rsidR="002E0840" w:rsidRPr="00FF4B3F" w:rsidRDefault="002E0840" w:rsidP="002E0840">
            <w:pPr>
              <w:pStyle w:val="ListBullet"/>
            </w:pPr>
            <w:r w:rsidRPr="00FF4B3F">
              <w:rPr>
                <w:sz w:val="16"/>
                <w:szCs w:val="16"/>
              </w:rPr>
              <w:t xml:space="preserve">proceedings are commenced for either the voluntary or compulsory winding up of the </w:t>
            </w:r>
            <w:proofErr w:type="gramStart"/>
            <w:r w:rsidRPr="00FF4B3F">
              <w:rPr>
                <w:sz w:val="16"/>
                <w:szCs w:val="16"/>
              </w:rPr>
              <w:t>Licensee</w:t>
            </w:r>
            <w:r w:rsidR="00433015" w:rsidRPr="00FF4B3F">
              <w:rPr>
                <w:sz w:val="16"/>
                <w:szCs w:val="16"/>
              </w:rPr>
              <w:t>;</w:t>
            </w:r>
            <w:proofErr w:type="gramEnd"/>
          </w:p>
          <w:p w14:paraId="1F006BA2" w14:textId="77777777" w:rsidR="002E0840" w:rsidRPr="00FF4B3F" w:rsidRDefault="002E0840" w:rsidP="002E0840">
            <w:pPr>
              <w:pStyle w:val="ListBullet"/>
            </w:pPr>
            <w:r w:rsidRPr="00FF4B3F">
              <w:rPr>
                <w:sz w:val="16"/>
                <w:szCs w:val="16"/>
              </w:rPr>
              <w:t xml:space="preserve">a liquidator or provisional liquidator is appointed to the Licensee whether or not under an </w:t>
            </w:r>
            <w:proofErr w:type="gramStart"/>
            <w:r w:rsidRPr="00FF4B3F">
              <w:rPr>
                <w:sz w:val="16"/>
                <w:szCs w:val="16"/>
              </w:rPr>
              <w:t>order;</w:t>
            </w:r>
            <w:proofErr w:type="gramEnd"/>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w:t>
            </w:r>
            <w:proofErr w:type="spellStart"/>
            <w:r w:rsidRPr="00FF4B3F">
              <w:rPr>
                <w:sz w:val="16"/>
                <w:szCs w:val="16"/>
              </w:rPr>
              <w:t>Cth</w:t>
            </w:r>
            <w:proofErr w:type="spellEnd"/>
            <w:r w:rsidRPr="00FF4B3F">
              <w:rPr>
                <w:sz w:val="16"/>
                <w:szCs w:val="16"/>
              </w:rPr>
              <w:t xml:space="preserve">) is appointed over any property of the </w:t>
            </w:r>
            <w:proofErr w:type="gramStart"/>
            <w:r w:rsidRPr="00FF4B3F">
              <w:rPr>
                <w:sz w:val="16"/>
                <w:szCs w:val="16"/>
              </w:rPr>
              <w:t>Licensee;</w:t>
            </w:r>
            <w:proofErr w:type="gramEnd"/>
            <w:r w:rsidRPr="00FF4B3F">
              <w:rPr>
                <w:sz w:val="16"/>
                <w:szCs w:val="16"/>
              </w:rPr>
              <w:t xml:space="preserv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w:t>
            </w:r>
            <w:proofErr w:type="spellStart"/>
            <w:r w:rsidRPr="00FF4B3F">
              <w:rPr>
                <w:sz w:val="16"/>
                <w:szCs w:val="16"/>
              </w:rPr>
              <w:t>Cth</w:t>
            </w:r>
            <w:proofErr w:type="spellEnd"/>
            <w:r w:rsidRPr="00FF4B3F">
              <w:rPr>
                <w:sz w:val="16"/>
                <w:szCs w:val="16"/>
              </w:rPr>
              <w:t>),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311930">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3"/>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w:t>
            </w:r>
            <w:proofErr w:type="spellStart"/>
            <w:r>
              <w:rPr>
                <w:sz w:val="16"/>
                <w:szCs w:val="16"/>
              </w:rPr>
              <w:t>Cth</w:t>
            </w:r>
            <w:proofErr w:type="spellEnd"/>
            <w:r>
              <w:rPr>
                <w:sz w:val="16"/>
                <w:szCs w:val="16"/>
              </w:rPr>
              <w:t>).</w:t>
            </w:r>
          </w:p>
        </w:tc>
      </w:tr>
      <w:tr w:rsidR="002E0840" w14:paraId="42512519" w14:textId="77777777" w:rsidTr="00311930">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3"/>
          </w:tcPr>
          <w:p w14:paraId="3A35F051" w14:textId="38F0406A" w:rsidR="002E0840" w:rsidRPr="00433015" w:rsidRDefault="00433015" w:rsidP="000D6B3A">
            <w:pPr>
              <w:rPr>
                <w:sz w:val="16"/>
                <w:szCs w:val="16"/>
              </w:rPr>
            </w:pPr>
            <w:r w:rsidRPr="00433015">
              <w:rPr>
                <w:sz w:val="16"/>
                <w:szCs w:val="16"/>
              </w:rPr>
              <w:t xml:space="preserve">the Licensee </w:t>
            </w:r>
            <w:proofErr w:type="gramStart"/>
            <w:r w:rsidRPr="00433015">
              <w:rPr>
                <w:sz w:val="16"/>
                <w:szCs w:val="16"/>
              </w:rPr>
              <w:t>enters into</w:t>
            </w:r>
            <w:proofErr w:type="gramEnd"/>
            <w:r w:rsidRPr="00433015">
              <w:rPr>
                <w:sz w:val="16"/>
                <w:szCs w:val="16"/>
              </w:rPr>
              <w:t xml:space="preserve"> a formal scheme of arrangement or composition with, or assignment for the benefit of </w:t>
            </w:r>
            <w:r>
              <w:rPr>
                <w:sz w:val="16"/>
                <w:szCs w:val="16"/>
              </w:rPr>
              <w:t>any of the Licensee's creditors.</w:t>
            </w:r>
          </w:p>
        </w:tc>
      </w:tr>
      <w:tr w:rsidR="00433015" w14:paraId="0BD29853" w14:textId="77777777" w:rsidTr="00311930">
        <w:tc>
          <w:tcPr>
            <w:tcW w:w="528" w:type="dxa"/>
          </w:tcPr>
          <w:p w14:paraId="49492FFC" w14:textId="77777777" w:rsidR="00433015" w:rsidRPr="00E61A05" w:rsidRDefault="00433015" w:rsidP="000D6B3A">
            <w:pPr>
              <w:rPr>
                <w:sz w:val="16"/>
                <w:szCs w:val="16"/>
              </w:rPr>
            </w:pPr>
          </w:p>
        </w:tc>
        <w:tc>
          <w:tcPr>
            <w:tcW w:w="3899" w:type="dxa"/>
            <w:gridSpan w:val="4"/>
          </w:tcPr>
          <w:p w14:paraId="21DBE450" w14:textId="3705FBA3" w:rsidR="00433015" w:rsidRPr="00433015" w:rsidRDefault="00433015" w:rsidP="000D6B3A">
            <w:pPr>
              <w:rPr>
                <w:sz w:val="16"/>
                <w:szCs w:val="16"/>
              </w:rPr>
            </w:pPr>
            <w:r w:rsidRPr="00075C8D">
              <w:rPr>
                <w:b/>
                <w:sz w:val="16"/>
                <w:szCs w:val="16"/>
              </w:rPr>
              <w:t xml:space="preserve">Department </w:t>
            </w:r>
            <w:r w:rsidRPr="00075C8D">
              <w:rPr>
                <w:sz w:val="16"/>
                <w:szCs w:val="16"/>
              </w:rPr>
              <w:t>means the Department of Environment, Land, Water and Planning, or its successor in law.</w:t>
            </w:r>
          </w:p>
        </w:tc>
      </w:tr>
      <w:tr w:rsidR="00433015" w14:paraId="15701BF7" w14:textId="77777777" w:rsidTr="00311930">
        <w:tc>
          <w:tcPr>
            <w:tcW w:w="528" w:type="dxa"/>
          </w:tcPr>
          <w:p w14:paraId="3BF0F96F" w14:textId="77777777" w:rsidR="00433015" w:rsidRPr="00E61A05" w:rsidRDefault="00433015" w:rsidP="000D6B3A">
            <w:pPr>
              <w:rPr>
                <w:sz w:val="16"/>
                <w:szCs w:val="16"/>
              </w:rPr>
            </w:pPr>
          </w:p>
        </w:tc>
        <w:tc>
          <w:tcPr>
            <w:tcW w:w="3899" w:type="dxa"/>
            <w:gridSpan w:val="4"/>
          </w:tcPr>
          <w:p w14:paraId="316FB30D" w14:textId="65BBB65A" w:rsidR="00127AAF" w:rsidRDefault="00127AAF" w:rsidP="00127AAF">
            <w:pPr>
              <w:rPr>
                <w:b/>
                <w:sz w:val="16"/>
                <w:szCs w:val="16"/>
              </w:rPr>
            </w:pPr>
            <w:r w:rsidRPr="00075C8D">
              <w:rPr>
                <w:b/>
                <w:sz w:val="16"/>
                <w:szCs w:val="16"/>
              </w:rPr>
              <w:t>Fee Regulations means</w:t>
            </w:r>
            <w:r w:rsidR="00B8661A">
              <w:rPr>
                <w:b/>
                <w:sz w:val="16"/>
                <w:szCs w:val="16"/>
              </w:rPr>
              <w:t xml:space="preserve"> </w:t>
            </w:r>
            <w:r w:rsidR="00B8661A">
              <w:rPr>
                <w:bCs/>
                <w:sz w:val="16"/>
                <w:szCs w:val="16"/>
              </w:rPr>
              <w:t>tour operator licence fee regulations</w:t>
            </w:r>
            <w:r w:rsidR="007B38CB">
              <w:rPr>
                <w:bCs/>
                <w:sz w:val="16"/>
                <w:szCs w:val="16"/>
              </w:rPr>
              <w:t xml:space="preserve"> in force over the term of the licence, currently</w:t>
            </w:r>
            <w:r w:rsidRPr="00075C8D">
              <w:rPr>
                <w:b/>
                <w:sz w:val="16"/>
                <w:szCs w:val="16"/>
              </w:rPr>
              <w:t>:</w:t>
            </w:r>
          </w:p>
          <w:p w14:paraId="269DF942" w14:textId="663D5527" w:rsidR="00127AAF" w:rsidRPr="00433015" w:rsidRDefault="00127AAF">
            <w:pPr>
              <w:pStyle w:val="ListBullet"/>
              <w:rPr>
                <w:sz w:val="16"/>
                <w:szCs w:val="16"/>
              </w:rPr>
            </w:pPr>
            <w:r w:rsidRPr="00127AAF">
              <w:rPr>
                <w:sz w:val="16"/>
                <w:szCs w:val="16"/>
              </w:rPr>
              <w:t xml:space="preserve">Crown </w:t>
            </w:r>
            <w:r>
              <w:rPr>
                <w:sz w:val="16"/>
                <w:szCs w:val="16"/>
              </w:rPr>
              <w:t xml:space="preserve">Land (Reserves) (Tour Operator </w:t>
            </w:r>
            <w:r w:rsidRPr="00127AAF">
              <w:rPr>
                <w:sz w:val="16"/>
                <w:szCs w:val="16"/>
              </w:rPr>
              <w:t>Licence Fee) Regulations 20</w:t>
            </w:r>
            <w:r w:rsidR="00083424">
              <w:rPr>
                <w:sz w:val="16"/>
                <w:szCs w:val="16"/>
              </w:rPr>
              <w:t>2</w:t>
            </w:r>
            <w:r w:rsidRPr="00127AAF">
              <w:rPr>
                <w:sz w:val="16"/>
                <w:szCs w:val="16"/>
              </w:rPr>
              <w:t>1</w:t>
            </w:r>
            <w:r w:rsidR="00C52008">
              <w:rPr>
                <w:sz w:val="16"/>
                <w:szCs w:val="16"/>
              </w:rPr>
              <w:t>.</w:t>
            </w:r>
          </w:p>
        </w:tc>
      </w:tr>
      <w:tr w:rsidR="00433015" w14:paraId="29B6A247" w14:textId="77777777" w:rsidTr="00311930">
        <w:tc>
          <w:tcPr>
            <w:tcW w:w="528" w:type="dxa"/>
          </w:tcPr>
          <w:p w14:paraId="73E38E3D" w14:textId="77777777" w:rsidR="00433015" w:rsidRPr="00E61A05" w:rsidRDefault="00433015" w:rsidP="000D6B3A">
            <w:pPr>
              <w:rPr>
                <w:sz w:val="16"/>
                <w:szCs w:val="16"/>
              </w:rPr>
            </w:pPr>
          </w:p>
        </w:tc>
        <w:tc>
          <w:tcPr>
            <w:tcW w:w="3899" w:type="dxa"/>
            <w:gridSpan w:val="4"/>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 xml:space="preserve">means the Licensee, including the Licensee’s officers, employees, agents, contractors, subcontractors, </w:t>
            </w:r>
            <w:proofErr w:type="gramStart"/>
            <w:r w:rsidRPr="00127AAF">
              <w:rPr>
                <w:sz w:val="16"/>
                <w:szCs w:val="16"/>
              </w:rPr>
              <w:t>invitees</w:t>
            </w:r>
            <w:proofErr w:type="gramEnd"/>
            <w:r w:rsidRPr="00127AAF">
              <w:rPr>
                <w:sz w:val="16"/>
                <w:szCs w:val="16"/>
              </w:rPr>
              <w:t xml:space="preserve"> and their successors and permitted assigns.</w:t>
            </w:r>
          </w:p>
        </w:tc>
      </w:tr>
      <w:tr w:rsidR="00433015" w14:paraId="356651CB" w14:textId="77777777" w:rsidTr="00311930">
        <w:tc>
          <w:tcPr>
            <w:tcW w:w="528" w:type="dxa"/>
          </w:tcPr>
          <w:p w14:paraId="66AFA04C" w14:textId="77777777" w:rsidR="00433015" w:rsidRPr="00E61A05" w:rsidRDefault="00433015" w:rsidP="000D6B3A">
            <w:pPr>
              <w:rPr>
                <w:sz w:val="16"/>
                <w:szCs w:val="16"/>
              </w:rPr>
            </w:pPr>
          </w:p>
        </w:tc>
        <w:tc>
          <w:tcPr>
            <w:tcW w:w="3899" w:type="dxa"/>
            <w:gridSpan w:val="4"/>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311930">
        <w:tc>
          <w:tcPr>
            <w:tcW w:w="528" w:type="dxa"/>
          </w:tcPr>
          <w:p w14:paraId="1499E286" w14:textId="77777777" w:rsidR="00433015" w:rsidRPr="00E61A05" w:rsidRDefault="00433015" w:rsidP="000D6B3A">
            <w:pPr>
              <w:rPr>
                <w:sz w:val="16"/>
                <w:szCs w:val="16"/>
              </w:rPr>
            </w:pPr>
          </w:p>
        </w:tc>
        <w:tc>
          <w:tcPr>
            <w:tcW w:w="3899" w:type="dxa"/>
            <w:gridSpan w:val="4"/>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311930">
        <w:tc>
          <w:tcPr>
            <w:tcW w:w="528" w:type="dxa"/>
          </w:tcPr>
          <w:p w14:paraId="2B24B549" w14:textId="77777777" w:rsidR="00127AAF" w:rsidRPr="00E61A05" w:rsidRDefault="00127AAF" w:rsidP="000D6B3A">
            <w:pPr>
              <w:rPr>
                <w:sz w:val="16"/>
                <w:szCs w:val="16"/>
              </w:rPr>
            </w:pPr>
          </w:p>
        </w:tc>
        <w:tc>
          <w:tcPr>
            <w:tcW w:w="3899" w:type="dxa"/>
            <w:gridSpan w:val="4"/>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means the land and improvements (if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311930">
        <w:tc>
          <w:tcPr>
            <w:tcW w:w="528" w:type="dxa"/>
          </w:tcPr>
          <w:p w14:paraId="58A66FD7" w14:textId="77777777" w:rsidR="00127AAF" w:rsidRPr="00E61A05" w:rsidRDefault="00127AAF" w:rsidP="000D6B3A">
            <w:pPr>
              <w:rPr>
                <w:sz w:val="16"/>
                <w:szCs w:val="16"/>
              </w:rPr>
            </w:pPr>
          </w:p>
        </w:tc>
        <w:tc>
          <w:tcPr>
            <w:tcW w:w="3899" w:type="dxa"/>
            <w:gridSpan w:val="4"/>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xml:space="preserve">, as </w:t>
            </w:r>
            <w:proofErr w:type="gramStart"/>
            <w:r w:rsidRPr="00B977EC">
              <w:rPr>
                <w:sz w:val="16"/>
                <w:szCs w:val="16"/>
              </w:rPr>
              <w:t>reviewed</w:t>
            </w:r>
            <w:proofErr w:type="gramEnd"/>
            <w:r w:rsidRPr="00B977EC">
              <w:rPr>
                <w:sz w:val="16"/>
                <w:szCs w:val="16"/>
              </w:rPr>
              <w:t xml:space="preserve"> or varied during the Term.</w:t>
            </w:r>
          </w:p>
        </w:tc>
      </w:tr>
      <w:tr w:rsidR="00127AAF" w14:paraId="1A4985F4" w14:textId="77777777" w:rsidTr="00311930">
        <w:tc>
          <w:tcPr>
            <w:tcW w:w="528" w:type="dxa"/>
          </w:tcPr>
          <w:p w14:paraId="32A9687E" w14:textId="77777777" w:rsidR="00127AAF" w:rsidRPr="00E61A05" w:rsidRDefault="00127AAF" w:rsidP="000D6B3A">
            <w:pPr>
              <w:rPr>
                <w:sz w:val="16"/>
                <w:szCs w:val="16"/>
              </w:rPr>
            </w:pPr>
          </w:p>
        </w:tc>
        <w:tc>
          <w:tcPr>
            <w:tcW w:w="3899" w:type="dxa"/>
            <w:gridSpan w:val="4"/>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any permitted assigns or successors in law.</w:t>
            </w:r>
          </w:p>
        </w:tc>
      </w:tr>
      <w:tr w:rsidR="00127AAF" w14:paraId="3A84923B" w14:textId="77777777" w:rsidTr="00311930">
        <w:tc>
          <w:tcPr>
            <w:tcW w:w="528" w:type="dxa"/>
          </w:tcPr>
          <w:p w14:paraId="02C52694" w14:textId="77777777" w:rsidR="00127AAF" w:rsidRPr="00E61A05" w:rsidRDefault="00127AAF" w:rsidP="000D6B3A">
            <w:pPr>
              <w:rPr>
                <w:sz w:val="16"/>
                <w:szCs w:val="16"/>
              </w:rPr>
            </w:pPr>
          </w:p>
        </w:tc>
        <w:tc>
          <w:tcPr>
            <w:tcW w:w="3899" w:type="dxa"/>
            <w:gridSpan w:val="4"/>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Committees of Management appointed by the Minister to manage the Licensed Area.</w:t>
            </w:r>
          </w:p>
        </w:tc>
      </w:tr>
      <w:tr w:rsidR="00127AAF" w14:paraId="1EC7C168" w14:textId="77777777" w:rsidTr="00311930">
        <w:tc>
          <w:tcPr>
            <w:tcW w:w="528" w:type="dxa"/>
          </w:tcPr>
          <w:p w14:paraId="0AEAA912" w14:textId="77777777" w:rsidR="00127AAF" w:rsidRPr="00E61A05" w:rsidRDefault="00127AAF" w:rsidP="000D6B3A">
            <w:pPr>
              <w:rPr>
                <w:sz w:val="16"/>
                <w:szCs w:val="16"/>
              </w:rPr>
            </w:pPr>
          </w:p>
        </w:tc>
        <w:tc>
          <w:tcPr>
            <w:tcW w:w="3899" w:type="dxa"/>
            <w:gridSpan w:val="4"/>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 xml:space="preserve">means an employee or officer of the Licensor nominated to the Licensee in writing from time to time, who is authorised to deal with </w:t>
            </w:r>
            <w:proofErr w:type="gramStart"/>
            <w:r w:rsidRPr="00B977EC">
              <w:rPr>
                <w:sz w:val="16"/>
                <w:szCs w:val="16"/>
              </w:rPr>
              <w:t>day to</w:t>
            </w:r>
            <w:r w:rsidRPr="00B977EC">
              <w:rPr>
                <w:b/>
                <w:sz w:val="16"/>
                <w:szCs w:val="16"/>
              </w:rPr>
              <w:t xml:space="preserve"> </w:t>
            </w:r>
            <w:r w:rsidRPr="00B977EC">
              <w:rPr>
                <w:sz w:val="16"/>
                <w:szCs w:val="16"/>
              </w:rPr>
              <w:t>day</w:t>
            </w:r>
            <w:proofErr w:type="gramEnd"/>
            <w:r w:rsidRPr="00B977EC">
              <w:rPr>
                <w:sz w:val="16"/>
                <w:szCs w:val="16"/>
              </w:rPr>
              <w:t xml:space="preserve"> issues that arise in respect of Tours or the Licensed Area.</w:t>
            </w:r>
          </w:p>
        </w:tc>
      </w:tr>
      <w:tr w:rsidR="00B977EC" w14:paraId="6A14215B" w14:textId="77777777" w:rsidTr="00311930">
        <w:tc>
          <w:tcPr>
            <w:tcW w:w="528" w:type="dxa"/>
          </w:tcPr>
          <w:p w14:paraId="756B8E17" w14:textId="77777777" w:rsidR="00B977EC" w:rsidRPr="00E61A05" w:rsidRDefault="00B977EC" w:rsidP="000D6B3A">
            <w:pPr>
              <w:rPr>
                <w:sz w:val="16"/>
                <w:szCs w:val="16"/>
              </w:rPr>
            </w:pPr>
          </w:p>
        </w:tc>
        <w:tc>
          <w:tcPr>
            <w:tcW w:w="3899" w:type="dxa"/>
            <w:gridSpan w:val="4"/>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311930">
        <w:tc>
          <w:tcPr>
            <w:tcW w:w="528" w:type="dxa"/>
          </w:tcPr>
          <w:p w14:paraId="215087E9" w14:textId="77777777" w:rsidR="00B977EC" w:rsidRPr="00E61A05" w:rsidRDefault="00B977EC" w:rsidP="000D6B3A">
            <w:pPr>
              <w:rPr>
                <w:sz w:val="16"/>
                <w:szCs w:val="16"/>
              </w:rPr>
            </w:pPr>
          </w:p>
        </w:tc>
        <w:tc>
          <w:tcPr>
            <w:tcW w:w="3899" w:type="dxa"/>
            <w:gridSpan w:val="4"/>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311930">
        <w:tc>
          <w:tcPr>
            <w:tcW w:w="528" w:type="dxa"/>
          </w:tcPr>
          <w:p w14:paraId="705372B1" w14:textId="77777777" w:rsidR="00127AAF" w:rsidRPr="00E61A05" w:rsidRDefault="00127AAF" w:rsidP="000D6B3A">
            <w:pPr>
              <w:rPr>
                <w:sz w:val="16"/>
                <w:szCs w:val="16"/>
              </w:rPr>
            </w:pPr>
          </w:p>
        </w:tc>
        <w:tc>
          <w:tcPr>
            <w:tcW w:w="3899" w:type="dxa"/>
            <w:gridSpan w:val="4"/>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Secretary to the Department, Parks Victoria, the Director of National </w:t>
            </w:r>
            <w:proofErr w:type="gramStart"/>
            <w:r w:rsidRPr="00B977EC">
              <w:rPr>
                <w:sz w:val="16"/>
                <w:szCs w:val="16"/>
              </w:rPr>
              <w:t>Parks</w:t>
            </w:r>
            <w:proofErr w:type="gramEnd"/>
            <w:r w:rsidRPr="00B977EC">
              <w:rPr>
                <w:sz w:val="16"/>
                <w:szCs w:val="16"/>
              </w:rPr>
              <w:t xml:space="preserve"> and any other authorised delegate of the Licensor.</w:t>
            </w:r>
          </w:p>
        </w:tc>
      </w:tr>
      <w:tr w:rsidR="00B977EC" w14:paraId="4D17F9B9" w14:textId="77777777" w:rsidTr="00311930">
        <w:tc>
          <w:tcPr>
            <w:tcW w:w="528" w:type="dxa"/>
          </w:tcPr>
          <w:p w14:paraId="15F87422" w14:textId="77777777" w:rsidR="00B977EC" w:rsidRPr="00E61A05" w:rsidRDefault="00B977EC" w:rsidP="000D6B3A">
            <w:pPr>
              <w:rPr>
                <w:sz w:val="16"/>
                <w:szCs w:val="16"/>
              </w:rPr>
            </w:pPr>
          </w:p>
        </w:tc>
        <w:tc>
          <w:tcPr>
            <w:tcW w:w="3899" w:type="dxa"/>
            <w:gridSpan w:val="4"/>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311930">
        <w:tc>
          <w:tcPr>
            <w:tcW w:w="528" w:type="dxa"/>
          </w:tcPr>
          <w:p w14:paraId="77D6995C" w14:textId="77777777" w:rsidR="00B977EC" w:rsidRPr="00E61A05" w:rsidRDefault="00B977EC" w:rsidP="000D6B3A">
            <w:pPr>
              <w:rPr>
                <w:sz w:val="16"/>
                <w:szCs w:val="16"/>
              </w:rPr>
            </w:pPr>
          </w:p>
        </w:tc>
        <w:tc>
          <w:tcPr>
            <w:tcW w:w="3899" w:type="dxa"/>
            <w:gridSpan w:val="4"/>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311930">
        <w:tc>
          <w:tcPr>
            <w:tcW w:w="528" w:type="dxa"/>
          </w:tcPr>
          <w:p w14:paraId="5218C64B" w14:textId="77777777" w:rsidR="00B977EC" w:rsidRPr="00E61A05" w:rsidRDefault="00B977EC" w:rsidP="000D6B3A">
            <w:pPr>
              <w:rPr>
                <w:sz w:val="16"/>
                <w:szCs w:val="16"/>
              </w:rPr>
            </w:pPr>
          </w:p>
        </w:tc>
        <w:tc>
          <w:tcPr>
            <w:tcW w:w="3899" w:type="dxa"/>
            <w:gridSpan w:val="4"/>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311930">
        <w:tc>
          <w:tcPr>
            <w:tcW w:w="528" w:type="dxa"/>
          </w:tcPr>
          <w:p w14:paraId="3221E08A" w14:textId="77777777" w:rsidR="007A706D" w:rsidRPr="00E61A05" w:rsidRDefault="007A706D" w:rsidP="007A706D">
            <w:pPr>
              <w:rPr>
                <w:sz w:val="16"/>
                <w:szCs w:val="16"/>
              </w:rPr>
            </w:pPr>
          </w:p>
        </w:tc>
        <w:tc>
          <w:tcPr>
            <w:tcW w:w="3899" w:type="dxa"/>
            <w:gridSpan w:val="4"/>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311930">
        <w:tc>
          <w:tcPr>
            <w:tcW w:w="528" w:type="dxa"/>
          </w:tcPr>
          <w:p w14:paraId="4E7FE868" w14:textId="77777777" w:rsidR="007A706D" w:rsidRPr="00E61A05" w:rsidRDefault="007A706D" w:rsidP="007A706D">
            <w:pPr>
              <w:rPr>
                <w:sz w:val="16"/>
                <w:szCs w:val="16"/>
              </w:rPr>
            </w:pPr>
          </w:p>
        </w:tc>
        <w:tc>
          <w:tcPr>
            <w:tcW w:w="3899" w:type="dxa"/>
            <w:gridSpan w:val="4"/>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311930">
        <w:tc>
          <w:tcPr>
            <w:tcW w:w="528" w:type="dxa"/>
          </w:tcPr>
          <w:p w14:paraId="0B28ECDF" w14:textId="77777777" w:rsidR="007A706D" w:rsidRPr="00E61A05" w:rsidRDefault="007A706D" w:rsidP="007A706D">
            <w:pPr>
              <w:rPr>
                <w:sz w:val="16"/>
                <w:szCs w:val="16"/>
              </w:rPr>
            </w:pPr>
          </w:p>
        </w:tc>
        <w:tc>
          <w:tcPr>
            <w:tcW w:w="3899" w:type="dxa"/>
            <w:gridSpan w:val="4"/>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w:t>
            </w:r>
            <w:proofErr w:type="gramStart"/>
            <w:r w:rsidRPr="00670E6E">
              <w:rPr>
                <w:sz w:val="16"/>
                <w:szCs w:val="16"/>
              </w:rPr>
              <w:t>months</w:t>
            </w:r>
            <w:proofErr w:type="gramEnd"/>
            <w:r w:rsidRPr="00670E6E">
              <w:rPr>
                <w:sz w:val="16"/>
                <w:szCs w:val="16"/>
              </w:rPr>
              <w:t xml:space="preserve"> or years described in Schedule </w:t>
            </w:r>
            <w:r w:rsidR="00152B1E">
              <w:rPr>
                <w:sz w:val="16"/>
                <w:szCs w:val="16"/>
              </w:rPr>
              <w:t>1</w:t>
            </w:r>
            <w:r w:rsidRPr="00670E6E">
              <w:rPr>
                <w:sz w:val="16"/>
                <w:szCs w:val="16"/>
              </w:rPr>
              <w:t>, beginning on the Commencement Date.</w:t>
            </w:r>
          </w:p>
        </w:tc>
      </w:tr>
      <w:tr w:rsidR="007A706D" w14:paraId="2637ED4A" w14:textId="77777777" w:rsidTr="00311930">
        <w:tc>
          <w:tcPr>
            <w:tcW w:w="528" w:type="dxa"/>
          </w:tcPr>
          <w:p w14:paraId="6501D790" w14:textId="77777777" w:rsidR="007A706D" w:rsidRPr="00E61A05" w:rsidRDefault="007A706D" w:rsidP="007A706D">
            <w:pPr>
              <w:rPr>
                <w:sz w:val="16"/>
                <w:szCs w:val="16"/>
              </w:rPr>
            </w:pPr>
          </w:p>
        </w:tc>
        <w:tc>
          <w:tcPr>
            <w:tcW w:w="3899" w:type="dxa"/>
            <w:gridSpan w:val="4"/>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311930">
        <w:tc>
          <w:tcPr>
            <w:tcW w:w="528" w:type="dxa"/>
          </w:tcPr>
          <w:p w14:paraId="5F7EDE5F" w14:textId="77777777" w:rsidR="007A706D" w:rsidRPr="00E61A05" w:rsidRDefault="007A706D" w:rsidP="007A706D">
            <w:pPr>
              <w:rPr>
                <w:sz w:val="16"/>
                <w:szCs w:val="16"/>
              </w:rPr>
            </w:pPr>
          </w:p>
        </w:tc>
        <w:tc>
          <w:tcPr>
            <w:tcW w:w="3899" w:type="dxa"/>
            <w:gridSpan w:val="4"/>
          </w:tcPr>
          <w:p w14:paraId="2125DB60" w14:textId="35D26459" w:rsidR="007A706D" w:rsidRPr="00B977EC" w:rsidRDefault="007A706D" w:rsidP="007A706D">
            <w:pPr>
              <w:rPr>
                <w:b/>
                <w:sz w:val="16"/>
                <w:szCs w:val="16"/>
              </w:rPr>
            </w:pPr>
            <w:r w:rsidRPr="00670E6E">
              <w:rPr>
                <w:b/>
                <w:sz w:val="16"/>
                <w:szCs w:val="16"/>
              </w:rPr>
              <w:t xml:space="preserve">Use Fee </w:t>
            </w:r>
            <w:r w:rsidRPr="00670E6E">
              <w:rPr>
                <w:sz w:val="16"/>
                <w:szCs w:val="16"/>
              </w:rPr>
              <w:t xml:space="preserve">means the component of the standard Licence Fee fixed and reviewed under Regulation </w:t>
            </w:r>
            <w:r w:rsidR="00667A33">
              <w:rPr>
                <w:sz w:val="16"/>
                <w:szCs w:val="16"/>
              </w:rPr>
              <w:t>6</w:t>
            </w:r>
            <w:r w:rsidRPr="00670E6E">
              <w:rPr>
                <w:sz w:val="16"/>
                <w:szCs w:val="16"/>
              </w:rPr>
              <w:t xml:space="preserve">, or for a competitively allocated licence under Regulation </w:t>
            </w:r>
            <w:r w:rsidR="000A488C">
              <w:rPr>
                <w:sz w:val="16"/>
                <w:szCs w:val="16"/>
              </w:rPr>
              <w:t>13</w:t>
            </w:r>
            <w:r w:rsidRPr="00670E6E">
              <w:rPr>
                <w:sz w:val="16"/>
                <w:szCs w:val="16"/>
              </w:rPr>
              <w:t>,</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311930">
        <w:tc>
          <w:tcPr>
            <w:tcW w:w="528" w:type="dxa"/>
          </w:tcPr>
          <w:p w14:paraId="1A764F86" w14:textId="77777777" w:rsidR="007A706D" w:rsidRPr="00E61A05" w:rsidRDefault="007A706D" w:rsidP="007A706D">
            <w:pPr>
              <w:rPr>
                <w:sz w:val="16"/>
                <w:szCs w:val="16"/>
              </w:rPr>
            </w:pPr>
          </w:p>
        </w:tc>
        <w:tc>
          <w:tcPr>
            <w:tcW w:w="3899" w:type="dxa"/>
            <w:gridSpan w:val="4"/>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311930">
        <w:tc>
          <w:tcPr>
            <w:tcW w:w="528" w:type="dxa"/>
          </w:tcPr>
          <w:p w14:paraId="57892045" w14:textId="77777777" w:rsidR="007A706D" w:rsidRPr="00E61A05" w:rsidRDefault="007A706D" w:rsidP="007A706D">
            <w:pPr>
              <w:rPr>
                <w:sz w:val="16"/>
                <w:szCs w:val="16"/>
              </w:rPr>
            </w:pPr>
          </w:p>
        </w:tc>
        <w:tc>
          <w:tcPr>
            <w:tcW w:w="3899" w:type="dxa"/>
            <w:gridSpan w:val="4"/>
          </w:tcPr>
          <w:p w14:paraId="42A7ED4E" w14:textId="77777777" w:rsidR="007A706D" w:rsidRPr="00B977EC" w:rsidRDefault="007A706D" w:rsidP="007A706D">
            <w:pPr>
              <w:rPr>
                <w:b/>
                <w:sz w:val="16"/>
                <w:szCs w:val="16"/>
              </w:rPr>
            </w:pPr>
          </w:p>
        </w:tc>
      </w:tr>
      <w:tr w:rsidR="007A706D" w14:paraId="31820CF4" w14:textId="77777777" w:rsidTr="00311930">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4"/>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311930">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4"/>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311930">
        <w:tc>
          <w:tcPr>
            <w:tcW w:w="528" w:type="dxa"/>
          </w:tcPr>
          <w:p w14:paraId="223B9C47" w14:textId="77777777" w:rsidR="007A706D" w:rsidRPr="00E61A05" w:rsidRDefault="007A706D" w:rsidP="007A706D">
            <w:pPr>
              <w:rPr>
                <w:sz w:val="16"/>
                <w:szCs w:val="16"/>
              </w:rPr>
            </w:pPr>
          </w:p>
        </w:tc>
        <w:tc>
          <w:tcPr>
            <w:tcW w:w="3899" w:type="dxa"/>
            <w:gridSpan w:val="4"/>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311930">
        <w:tc>
          <w:tcPr>
            <w:tcW w:w="528" w:type="dxa"/>
          </w:tcPr>
          <w:p w14:paraId="7AD41840" w14:textId="77777777" w:rsidR="007A706D" w:rsidRPr="00E61A05" w:rsidRDefault="007A706D" w:rsidP="007A706D">
            <w:pPr>
              <w:rPr>
                <w:sz w:val="16"/>
                <w:szCs w:val="16"/>
              </w:rPr>
            </w:pPr>
          </w:p>
        </w:tc>
        <w:tc>
          <w:tcPr>
            <w:tcW w:w="3899" w:type="dxa"/>
            <w:gridSpan w:val="4"/>
          </w:tcPr>
          <w:p w14:paraId="35B34ABC" w14:textId="77777777" w:rsidR="007A706D" w:rsidRPr="00670E6E" w:rsidRDefault="007A706D" w:rsidP="007A706D">
            <w:pPr>
              <w:rPr>
                <w:b/>
                <w:sz w:val="16"/>
                <w:szCs w:val="16"/>
              </w:rPr>
            </w:pPr>
          </w:p>
        </w:tc>
      </w:tr>
      <w:tr w:rsidR="007A706D" w14:paraId="039AD829" w14:textId="77777777" w:rsidTr="00311930">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4"/>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311930">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4"/>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311930">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3"/>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311930">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3"/>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311930">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4"/>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311930">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3"/>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311930">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3"/>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311930">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3"/>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311930">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4"/>
          </w:tcPr>
          <w:p w14:paraId="57CE1D19" w14:textId="749B5889" w:rsidR="007A706D" w:rsidRPr="00670E6E" w:rsidRDefault="007A706D" w:rsidP="007A706D">
            <w:pPr>
              <w:rPr>
                <w:sz w:val="16"/>
                <w:szCs w:val="16"/>
              </w:rPr>
            </w:pPr>
            <w:r w:rsidRPr="00E47F11">
              <w:rPr>
                <w:sz w:val="16"/>
                <w:szCs w:val="16"/>
              </w:rPr>
              <w:t xml:space="preserve">If the Term of this Licence is more than 1 year, the Licensee may elect to pay the Annual Fee for the Term as an upfront lump sum, on or before the Commencement Date, calculated </w:t>
            </w:r>
            <w:proofErr w:type="gramStart"/>
            <w:r w:rsidRPr="00E47F11">
              <w:rPr>
                <w:sz w:val="16"/>
                <w:szCs w:val="16"/>
              </w:rPr>
              <w:t>on the basis of</w:t>
            </w:r>
            <w:proofErr w:type="gramEnd"/>
            <w:r w:rsidRPr="00E47F11">
              <w:rPr>
                <w:sz w:val="16"/>
                <w:szCs w:val="16"/>
              </w:rPr>
              <w:t xml:space="preserve"> the value of a fee unit under the Fee Regulations in </w:t>
            </w:r>
            <w:r w:rsidRPr="00E47F11">
              <w:rPr>
                <w:sz w:val="16"/>
                <w:szCs w:val="16"/>
              </w:rPr>
              <w:t>the year that the lump sum is paid.</w:t>
            </w:r>
          </w:p>
        </w:tc>
      </w:tr>
      <w:tr w:rsidR="007A706D" w:rsidRPr="00E47F11" w14:paraId="6AB1F26A" w14:textId="77777777" w:rsidTr="00311930">
        <w:tc>
          <w:tcPr>
            <w:tcW w:w="528" w:type="dxa"/>
          </w:tcPr>
          <w:p w14:paraId="2E0A165C" w14:textId="78E8E6AD" w:rsidR="007A706D" w:rsidRDefault="007A706D" w:rsidP="007A706D">
            <w:pPr>
              <w:rPr>
                <w:sz w:val="16"/>
                <w:szCs w:val="16"/>
              </w:rPr>
            </w:pPr>
            <w:r>
              <w:rPr>
                <w:sz w:val="16"/>
                <w:szCs w:val="16"/>
              </w:rPr>
              <w:t>3.4</w:t>
            </w:r>
          </w:p>
        </w:tc>
        <w:tc>
          <w:tcPr>
            <w:tcW w:w="3899" w:type="dxa"/>
            <w:gridSpan w:val="4"/>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311930">
        <w:tc>
          <w:tcPr>
            <w:tcW w:w="528" w:type="dxa"/>
          </w:tcPr>
          <w:p w14:paraId="28F4F8E0" w14:textId="77777777" w:rsidR="007A706D" w:rsidRPr="00E61A05" w:rsidRDefault="007A706D" w:rsidP="007A706D">
            <w:pPr>
              <w:rPr>
                <w:sz w:val="16"/>
                <w:szCs w:val="16"/>
              </w:rPr>
            </w:pPr>
            <w:bookmarkStart w:id="20"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3"/>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0"/>
      <w:tr w:rsidR="007A706D" w14:paraId="5B323534" w14:textId="77777777" w:rsidTr="00311930">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3"/>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311930">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3"/>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311930">
        <w:trPr>
          <w:gridAfter w:val="1"/>
          <w:wAfter w:w="7"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w:t>
            </w:r>
            <w:proofErr w:type="spellStart"/>
            <w:r w:rsidRPr="00670E6E">
              <w:rPr>
                <w:sz w:val="16"/>
                <w:szCs w:val="16"/>
              </w:rPr>
              <w:t>i</w:t>
            </w:r>
            <w:proofErr w:type="spellEnd"/>
            <w:r w:rsidRPr="00670E6E">
              <w:rPr>
                <w:sz w:val="16"/>
                <w:szCs w:val="16"/>
              </w:rPr>
              <w:t>)</w:t>
            </w:r>
          </w:p>
        </w:tc>
        <w:tc>
          <w:tcPr>
            <w:tcW w:w="3038" w:type="dxa"/>
          </w:tcPr>
          <w:p w14:paraId="53A50DD9" w14:textId="63608272" w:rsidR="007A706D" w:rsidRPr="00BB2041" w:rsidRDefault="007A706D" w:rsidP="007A706D">
            <w:pPr>
              <w:ind w:left="-110"/>
              <w:rPr>
                <w:sz w:val="16"/>
                <w:szCs w:val="16"/>
              </w:rPr>
            </w:pPr>
            <w:r w:rsidRPr="00BB2041">
              <w:rPr>
                <w:sz w:val="16"/>
                <w:szCs w:val="16"/>
              </w:rPr>
              <w:t xml:space="preserve">the Use Fee cap fixed under Regulation </w:t>
            </w:r>
            <w:r w:rsidR="000271D7">
              <w:rPr>
                <w:sz w:val="16"/>
                <w:szCs w:val="16"/>
              </w:rPr>
              <w:t>7</w:t>
            </w:r>
            <w:r w:rsidRPr="00BB2041">
              <w:rPr>
                <w:sz w:val="16"/>
                <w:szCs w:val="16"/>
              </w:rPr>
              <w:t>;</w:t>
            </w:r>
          </w:p>
        </w:tc>
      </w:tr>
      <w:tr w:rsidR="007A706D" w:rsidRPr="00670E6E" w14:paraId="4B1FA4F2" w14:textId="77777777" w:rsidTr="00311930">
        <w:trPr>
          <w:gridAfter w:val="1"/>
          <w:wAfter w:w="7"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tcPr>
          <w:p w14:paraId="00229E4D" w14:textId="087940A2" w:rsidR="007A706D" w:rsidRPr="00BB2041" w:rsidRDefault="007A706D" w:rsidP="007A706D">
            <w:pPr>
              <w:ind w:left="-110"/>
              <w:rPr>
                <w:sz w:val="16"/>
                <w:szCs w:val="16"/>
              </w:rPr>
            </w:pPr>
            <w:r w:rsidRPr="00BB2041">
              <w:rPr>
                <w:sz w:val="16"/>
                <w:szCs w:val="16"/>
              </w:rPr>
              <w:t xml:space="preserve">the Licensee’s right to a refund of any excess paid over the Use Fee cap at the end of the financial year under Regulation </w:t>
            </w:r>
            <w:r w:rsidR="000271D7">
              <w:rPr>
                <w:sz w:val="16"/>
                <w:szCs w:val="16"/>
              </w:rPr>
              <w:t>8</w:t>
            </w:r>
            <w:r w:rsidRPr="00BB2041">
              <w:rPr>
                <w:sz w:val="16"/>
                <w:szCs w:val="16"/>
              </w:rPr>
              <w:t>(2); and</w:t>
            </w:r>
          </w:p>
        </w:tc>
      </w:tr>
      <w:tr w:rsidR="007A706D" w:rsidRPr="00E61A05" w14:paraId="12121B88" w14:textId="77777777" w:rsidTr="00311930">
        <w:trPr>
          <w:gridAfter w:val="1"/>
          <w:wAfter w:w="7"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311930">
        <w:tc>
          <w:tcPr>
            <w:tcW w:w="528" w:type="dxa"/>
          </w:tcPr>
          <w:p w14:paraId="7C26F071" w14:textId="3EB9E3DD" w:rsidR="007A706D" w:rsidRDefault="007A706D" w:rsidP="007A706D">
            <w:pPr>
              <w:rPr>
                <w:sz w:val="16"/>
                <w:szCs w:val="16"/>
              </w:rPr>
            </w:pPr>
            <w:r>
              <w:rPr>
                <w:sz w:val="16"/>
                <w:szCs w:val="16"/>
              </w:rPr>
              <w:t>3.5</w:t>
            </w:r>
          </w:p>
        </w:tc>
        <w:tc>
          <w:tcPr>
            <w:tcW w:w="3899" w:type="dxa"/>
            <w:gridSpan w:val="4"/>
          </w:tcPr>
          <w:p w14:paraId="7CE30ACB" w14:textId="59ABA991" w:rsidR="007A706D" w:rsidRPr="00E47F11" w:rsidRDefault="007A706D" w:rsidP="007A706D">
            <w:pPr>
              <w:ind w:left="-110"/>
              <w:rPr>
                <w:sz w:val="16"/>
                <w:szCs w:val="16"/>
              </w:rPr>
            </w:pPr>
            <w:proofErr w:type="gramStart"/>
            <w:r w:rsidRPr="00BB2041">
              <w:rPr>
                <w:sz w:val="16"/>
                <w:szCs w:val="16"/>
              </w:rPr>
              <w:t>In order to</w:t>
            </w:r>
            <w:proofErr w:type="gramEnd"/>
            <w:r w:rsidRPr="00BB2041">
              <w:rPr>
                <w:sz w:val="16"/>
                <w:szCs w:val="16"/>
              </w:rPr>
              <w:t xml:space="preserve">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311930">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3"/>
          </w:tcPr>
          <w:p w14:paraId="7B4D5852" w14:textId="62BAFBCB"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00C225E3">
              <w:rPr>
                <w:sz w:val="16"/>
                <w:szCs w:val="16"/>
              </w:rPr>
              <w:t>9</w:t>
            </w:r>
            <w:r w:rsidRPr="00EA552E">
              <w:rPr>
                <w:sz w:val="16"/>
                <w:szCs w:val="16"/>
              </w:rPr>
              <w:t xml:space="preserve"> for standard tour operator licences or Regulation </w:t>
            </w:r>
            <w:r w:rsidR="00C225E3">
              <w:rPr>
                <w:sz w:val="16"/>
                <w:szCs w:val="16"/>
              </w:rPr>
              <w:t>14</w:t>
            </w:r>
            <w:r w:rsidRPr="00EA552E">
              <w:rPr>
                <w:sz w:val="16"/>
                <w:szCs w:val="16"/>
              </w:rPr>
              <w:t xml:space="preserve"> for competitively allocated licences; and</w:t>
            </w:r>
          </w:p>
        </w:tc>
      </w:tr>
      <w:tr w:rsidR="007A706D" w:rsidRPr="00670E6E" w14:paraId="465CAF2C" w14:textId="77777777" w:rsidTr="00311930">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3"/>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311930">
        <w:trPr>
          <w:gridAfter w:val="1"/>
          <w:wAfter w:w="7"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w:t>
            </w:r>
            <w:proofErr w:type="spellStart"/>
            <w:r w:rsidRPr="00EA552E">
              <w:rPr>
                <w:sz w:val="16"/>
                <w:szCs w:val="16"/>
              </w:rPr>
              <w:t>i</w:t>
            </w:r>
            <w:proofErr w:type="spellEnd"/>
            <w:r w:rsidRPr="00EA552E">
              <w:rPr>
                <w:sz w:val="16"/>
                <w:szCs w:val="16"/>
              </w:rPr>
              <w:t>)</w:t>
            </w:r>
          </w:p>
        </w:tc>
        <w:tc>
          <w:tcPr>
            <w:tcW w:w="3038" w:type="dxa"/>
          </w:tcPr>
          <w:p w14:paraId="21EB0EAB" w14:textId="423A1D47" w:rsidR="007A706D" w:rsidRPr="00EA552E" w:rsidRDefault="007A706D" w:rsidP="007A706D">
            <w:pPr>
              <w:ind w:left="-110"/>
              <w:rPr>
                <w:sz w:val="16"/>
                <w:szCs w:val="16"/>
              </w:rPr>
            </w:pPr>
            <w:r w:rsidRPr="00EA552E">
              <w:rPr>
                <w:sz w:val="16"/>
                <w:szCs w:val="16"/>
              </w:rPr>
              <w:t xml:space="preserve">a quarterly basis if the Use Fee is paid quarterly in arrears </w:t>
            </w:r>
            <w:proofErr w:type="gramStart"/>
            <w:r w:rsidRPr="00EA552E">
              <w:rPr>
                <w:sz w:val="16"/>
                <w:szCs w:val="16"/>
              </w:rPr>
              <w:t>or;</w:t>
            </w:r>
            <w:proofErr w:type="gramEnd"/>
          </w:p>
        </w:tc>
      </w:tr>
      <w:tr w:rsidR="007A706D" w14:paraId="5BBFB705" w14:textId="77777777" w:rsidTr="00311930">
        <w:trPr>
          <w:gridAfter w:val="1"/>
          <w:wAfter w:w="7"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311930">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4"/>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311930">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3"/>
          </w:tcPr>
          <w:p w14:paraId="2E4008E3" w14:textId="1968984B" w:rsidR="007A706D" w:rsidRPr="00EA552E" w:rsidRDefault="007A706D" w:rsidP="007A706D">
            <w:pPr>
              <w:rPr>
                <w:sz w:val="16"/>
                <w:szCs w:val="16"/>
              </w:rPr>
            </w:pPr>
            <w:r w:rsidRPr="00EA552E">
              <w:rPr>
                <w:sz w:val="16"/>
                <w:szCs w:val="16"/>
              </w:rPr>
              <w:t xml:space="preserve">part of the Licence Fee or other monies payable by the Licensee to the Licensor which are outstanding for more than 14 </w:t>
            </w:r>
            <w:proofErr w:type="gramStart"/>
            <w:r w:rsidRPr="00EA552E">
              <w:rPr>
                <w:sz w:val="16"/>
                <w:szCs w:val="16"/>
              </w:rPr>
              <w:t>days;</w:t>
            </w:r>
            <w:proofErr w:type="gramEnd"/>
            <w:r w:rsidRPr="00EA552E">
              <w:rPr>
                <w:sz w:val="16"/>
                <w:szCs w:val="16"/>
              </w:rPr>
              <w:t xml:space="preserve"> or</w:t>
            </w:r>
          </w:p>
        </w:tc>
      </w:tr>
      <w:tr w:rsidR="007A706D" w14:paraId="7D4A5FD8" w14:textId="77777777" w:rsidTr="00311930">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3"/>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311930">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4"/>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311930">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3"/>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311930">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3"/>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311930">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3"/>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311930">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3"/>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bl>
    <w:p w14:paraId="28974596" w14:textId="77777777" w:rsidR="00311930" w:rsidRDefault="00311930">
      <w:r>
        <w:br w:type="page"/>
      </w:r>
    </w:p>
    <w:tbl>
      <w:tblPr>
        <w:tblStyle w:val="DELWPTableNormal"/>
        <w:tblW w:w="4643" w:type="dxa"/>
        <w:tblCellMar>
          <w:top w:w="28" w:type="dxa"/>
          <w:bottom w:w="28" w:type="dxa"/>
        </w:tblCellMar>
        <w:tblLook w:val="04A0" w:firstRow="1" w:lastRow="0" w:firstColumn="1" w:lastColumn="0" w:noHBand="0" w:noVBand="1"/>
      </w:tblPr>
      <w:tblGrid>
        <w:gridCol w:w="528"/>
        <w:gridCol w:w="413"/>
        <w:gridCol w:w="443"/>
        <w:gridCol w:w="142"/>
        <w:gridCol w:w="142"/>
        <w:gridCol w:w="530"/>
        <w:gridCol w:w="2296"/>
        <w:gridCol w:w="7"/>
        <w:gridCol w:w="142"/>
      </w:tblGrid>
      <w:tr w:rsidR="007A706D" w14:paraId="4DA78474" w14:textId="77777777" w:rsidTr="005E3BD1">
        <w:trPr>
          <w:gridAfter w:val="1"/>
          <w:wAfter w:w="142" w:type="dxa"/>
        </w:trPr>
        <w:tc>
          <w:tcPr>
            <w:tcW w:w="528" w:type="dxa"/>
          </w:tcPr>
          <w:p w14:paraId="0AE685C7" w14:textId="3919B46E" w:rsidR="007A706D" w:rsidRPr="00B95B0F" w:rsidRDefault="007A706D" w:rsidP="007A706D">
            <w:pPr>
              <w:rPr>
                <w:b/>
                <w:sz w:val="16"/>
                <w:szCs w:val="16"/>
              </w:rPr>
            </w:pPr>
            <w:r w:rsidRPr="00B95B0F">
              <w:rPr>
                <w:b/>
                <w:sz w:val="16"/>
                <w:szCs w:val="16"/>
              </w:rPr>
              <w:lastRenderedPageBreak/>
              <w:t>4.</w:t>
            </w:r>
          </w:p>
        </w:tc>
        <w:tc>
          <w:tcPr>
            <w:tcW w:w="3973" w:type="dxa"/>
            <w:gridSpan w:val="7"/>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5E3BD1">
        <w:trPr>
          <w:gridAfter w:val="1"/>
          <w:wAfter w:w="142" w:type="dxa"/>
        </w:trPr>
        <w:tc>
          <w:tcPr>
            <w:tcW w:w="528" w:type="dxa"/>
          </w:tcPr>
          <w:p w14:paraId="65BF0FB3" w14:textId="711186FE" w:rsidR="007A706D" w:rsidRPr="00E61A05" w:rsidRDefault="007A706D" w:rsidP="007A706D">
            <w:pPr>
              <w:rPr>
                <w:sz w:val="16"/>
                <w:szCs w:val="16"/>
              </w:rPr>
            </w:pPr>
            <w:r>
              <w:rPr>
                <w:sz w:val="16"/>
                <w:szCs w:val="16"/>
              </w:rPr>
              <w:t>4.1</w:t>
            </w:r>
          </w:p>
        </w:tc>
        <w:tc>
          <w:tcPr>
            <w:tcW w:w="3973" w:type="dxa"/>
            <w:gridSpan w:val="7"/>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5E3BD1">
        <w:trPr>
          <w:gridAfter w:val="1"/>
          <w:wAfter w:w="142" w:type="dxa"/>
        </w:trPr>
        <w:tc>
          <w:tcPr>
            <w:tcW w:w="528" w:type="dxa"/>
          </w:tcPr>
          <w:p w14:paraId="12C639F7" w14:textId="77777777" w:rsidR="007A706D" w:rsidRPr="00E61A05" w:rsidRDefault="007A706D" w:rsidP="007A706D">
            <w:pPr>
              <w:rPr>
                <w:sz w:val="16"/>
                <w:szCs w:val="16"/>
              </w:rPr>
            </w:pPr>
          </w:p>
        </w:tc>
        <w:tc>
          <w:tcPr>
            <w:tcW w:w="413" w:type="dxa"/>
          </w:tcPr>
          <w:p w14:paraId="59AA77D2" w14:textId="64D872BD" w:rsidR="007A706D" w:rsidRPr="00E61A05" w:rsidRDefault="007A706D" w:rsidP="007A706D">
            <w:pPr>
              <w:rPr>
                <w:sz w:val="16"/>
                <w:szCs w:val="16"/>
              </w:rPr>
            </w:pPr>
            <w:r>
              <w:rPr>
                <w:sz w:val="16"/>
                <w:szCs w:val="16"/>
              </w:rPr>
              <w:t>(a)</w:t>
            </w:r>
          </w:p>
        </w:tc>
        <w:tc>
          <w:tcPr>
            <w:tcW w:w="3560" w:type="dxa"/>
            <w:gridSpan w:val="6"/>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5E3BD1">
        <w:trPr>
          <w:gridAfter w:val="1"/>
          <w:wAfter w:w="142" w:type="dxa"/>
        </w:trPr>
        <w:tc>
          <w:tcPr>
            <w:tcW w:w="528" w:type="dxa"/>
          </w:tcPr>
          <w:p w14:paraId="774C9E32" w14:textId="77777777" w:rsidR="007A706D" w:rsidRPr="00E61A05" w:rsidRDefault="007A706D" w:rsidP="007A706D">
            <w:pPr>
              <w:rPr>
                <w:sz w:val="16"/>
                <w:szCs w:val="16"/>
              </w:rPr>
            </w:pPr>
          </w:p>
        </w:tc>
        <w:tc>
          <w:tcPr>
            <w:tcW w:w="413" w:type="dxa"/>
          </w:tcPr>
          <w:p w14:paraId="515DCF9C" w14:textId="7B675EE7" w:rsidR="007A706D" w:rsidRDefault="007A706D" w:rsidP="007A706D">
            <w:pPr>
              <w:rPr>
                <w:sz w:val="16"/>
                <w:szCs w:val="16"/>
              </w:rPr>
            </w:pPr>
            <w:r>
              <w:rPr>
                <w:sz w:val="16"/>
                <w:szCs w:val="16"/>
              </w:rPr>
              <w:t>(b)</w:t>
            </w:r>
          </w:p>
        </w:tc>
        <w:tc>
          <w:tcPr>
            <w:tcW w:w="3560" w:type="dxa"/>
            <w:gridSpan w:val="6"/>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5E3BD1">
        <w:trPr>
          <w:gridAfter w:val="1"/>
          <w:wAfter w:w="142" w:type="dxa"/>
        </w:trPr>
        <w:tc>
          <w:tcPr>
            <w:tcW w:w="528" w:type="dxa"/>
          </w:tcPr>
          <w:p w14:paraId="1AE28EB8" w14:textId="6096F3DB" w:rsidR="007A706D" w:rsidRPr="00E61A05" w:rsidRDefault="007A706D" w:rsidP="007A706D">
            <w:pPr>
              <w:rPr>
                <w:sz w:val="16"/>
                <w:szCs w:val="16"/>
              </w:rPr>
            </w:pPr>
            <w:r>
              <w:rPr>
                <w:sz w:val="16"/>
                <w:szCs w:val="16"/>
              </w:rPr>
              <w:t>4.2</w:t>
            </w:r>
          </w:p>
        </w:tc>
        <w:tc>
          <w:tcPr>
            <w:tcW w:w="3973" w:type="dxa"/>
            <w:gridSpan w:val="7"/>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5E3BD1">
        <w:trPr>
          <w:gridAfter w:val="1"/>
          <w:wAfter w:w="142" w:type="dxa"/>
        </w:trPr>
        <w:tc>
          <w:tcPr>
            <w:tcW w:w="528" w:type="dxa"/>
          </w:tcPr>
          <w:p w14:paraId="5E63A28C" w14:textId="4E506378" w:rsidR="007A706D" w:rsidRDefault="007A706D" w:rsidP="007A706D">
            <w:pPr>
              <w:rPr>
                <w:sz w:val="16"/>
                <w:szCs w:val="16"/>
              </w:rPr>
            </w:pPr>
            <w:r>
              <w:rPr>
                <w:sz w:val="16"/>
                <w:szCs w:val="16"/>
              </w:rPr>
              <w:t>4.3</w:t>
            </w:r>
          </w:p>
        </w:tc>
        <w:tc>
          <w:tcPr>
            <w:tcW w:w="3973" w:type="dxa"/>
            <w:gridSpan w:val="7"/>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5E3BD1">
        <w:trPr>
          <w:gridAfter w:val="1"/>
          <w:wAfter w:w="142" w:type="dxa"/>
        </w:trPr>
        <w:tc>
          <w:tcPr>
            <w:tcW w:w="528" w:type="dxa"/>
          </w:tcPr>
          <w:p w14:paraId="7A5848F2" w14:textId="69ECBC3E" w:rsidR="007A706D" w:rsidRDefault="007A706D" w:rsidP="007A706D">
            <w:pPr>
              <w:rPr>
                <w:sz w:val="16"/>
                <w:szCs w:val="16"/>
              </w:rPr>
            </w:pPr>
            <w:r>
              <w:rPr>
                <w:sz w:val="16"/>
                <w:szCs w:val="16"/>
              </w:rPr>
              <w:t>4.4</w:t>
            </w:r>
          </w:p>
        </w:tc>
        <w:tc>
          <w:tcPr>
            <w:tcW w:w="3973" w:type="dxa"/>
            <w:gridSpan w:val="7"/>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5E3BD1">
        <w:trPr>
          <w:gridAfter w:val="1"/>
          <w:wAfter w:w="142" w:type="dxa"/>
        </w:trPr>
        <w:tc>
          <w:tcPr>
            <w:tcW w:w="528" w:type="dxa"/>
          </w:tcPr>
          <w:p w14:paraId="5DC4B68F" w14:textId="77777777" w:rsidR="007A706D" w:rsidRPr="00E61A05" w:rsidRDefault="007A706D" w:rsidP="007A706D">
            <w:pPr>
              <w:rPr>
                <w:sz w:val="16"/>
                <w:szCs w:val="16"/>
              </w:rPr>
            </w:pPr>
          </w:p>
        </w:tc>
        <w:tc>
          <w:tcPr>
            <w:tcW w:w="413" w:type="dxa"/>
          </w:tcPr>
          <w:p w14:paraId="5E9C821C" w14:textId="4FE9C1B1" w:rsidR="007A706D" w:rsidRPr="00E61A05" w:rsidRDefault="007A706D" w:rsidP="007A706D">
            <w:pPr>
              <w:rPr>
                <w:sz w:val="16"/>
                <w:szCs w:val="16"/>
              </w:rPr>
            </w:pPr>
            <w:r>
              <w:rPr>
                <w:sz w:val="16"/>
                <w:szCs w:val="16"/>
              </w:rPr>
              <w:t>(a)</w:t>
            </w:r>
          </w:p>
        </w:tc>
        <w:tc>
          <w:tcPr>
            <w:tcW w:w="3560" w:type="dxa"/>
            <w:gridSpan w:val="6"/>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5E3BD1">
        <w:trPr>
          <w:gridAfter w:val="1"/>
          <w:wAfter w:w="142" w:type="dxa"/>
        </w:trPr>
        <w:tc>
          <w:tcPr>
            <w:tcW w:w="528" w:type="dxa"/>
          </w:tcPr>
          <w:p w14:paraId="11358A21" w14:textId="77777777" w:rsidR="007A706D" w:rsidRPr="00E61A05" w:rsidRDefault="007A706D" w:rsidP="007A706D">
            <w:pPr>
              <w:rPr>
                <w:sz w:val="16"/>
                <w:szCs w:val="16"/>
              </w:rPr>
            </w:pPr>
          </w:p>
        </w:tc>
        <w:tc>
          <w:tcPr>
            <w:tcW w:w="413" w:type="dxa"/>
          </w:tcPr>
          <w:p w14:paraId="4E00BED9" w14:textId="1852AF91" w:rsidR="007A706D" w:rsidRPr="00E61A05" w:rsidRDefault="007A706D" w:rsidP="007A706D">
            <w:pPr>
              <w:rPr>
                <w:sz w:val="16"/>
                <w:szCs w:val="16"/>
              </w:rPr>
            </w:pPr>
            <w:r>
              <w:rPr>
                <w:sz w:val="16"/>
                <w:szCs w:val="16"/>
              </w:rPr>
              <w:t>(b)</w:t>
            </w:r>
          </w:p>
        </w:tc>
        <w:tc>
          <w:tcPr>
            <w:tcW w:w="3560" w:type="dxa"/>
            <w:gridSpan w:val="6"/>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5E3BD1">
        <w:trPr>
          <w:gridAfter w:val="2"/>
          <w:wAfter w:w="149" w:type="dxa"/>
        </w:trPr>
        <w:tc>
          <w:tcPr>
            <w:tcW w:w="528" w:type="dxa"/>
          </w:tcPr>
          <w:p w14:paraId="416E28D0" w14:textId="77777777" w:rsidR="007A706D" w:rsidRPr="00E61A05" w:rsidRDefault="007A706D" w:rsidP="007A706D">
            <w:pPr>
              <w:rPr>
                <w:sz w:val="16"/>
                <w:szCs w:val="16"/>
              </w:rPr>
            </w:pPr>
          </w:p>
        </w:tc>
        <w:tc>
          <w:tcPr>
            <w:tcW w:w="413" w:type="dxa"/>
          </w:tcPr>
          <w:p w14:paraId="3A207D84" w14:textId="77777777" w:rsidR="007A706D" w:rsidRPr="00E61A05" w:rsidRDefault="007A706D" w:rsidP="007A706D">
            <w:pPr>
              <w:rPr>
                <w:sz w:val="16"/>
                <w:szCs w:val="16"/>
              </w:rPr>
            </w:pPr>
          </w:p>
        </w:tc>
        <w:tc>
          <w:tcPr>
            <w:tcW w:w="1257" w:type="dxa"/>
            <w:gridSpan w:val="4"/>
          </w:tcPr>
          <w:p w14:paraId="0B7C1583" w14:textId="77777777" w:rsidR="007A706D" w:rsidRPr="00670E6E" w:rsidRDefault="007A706D" w:rsidP="007A706D">
            <w:pPr>
              <w:rPr>
                <w:sz w:val="16"/>
                <w:szCs w:val="16"/>
              </w:rPr>
            </w:pPr>
          </w:p>
        </w:tc>
        <w:tc>
          <w:tcPr>
            <w:tcW w:w="2296" w:type="dxa"/>
          </w:tcPr>
          <w:p w14:paraId="3251ECED" w14:textId="77777777" w:rsidR="007A706D" w:rsidRPr="00E61A05" w:rsidRDefault="007A706D" w:rsidP="007A706D">
            <w:pPr>
              <w:rPr>
                <w:sz w:val="16"/>
                <w:szCs w:val="16"/>
              </w:rPr>
            </w:pPr>
          </w:p>
        </w:tc>
      </w:tr>
      <w:tr w:rsidR="007A706D" w14:paraId="1E3401DB" w14:textId="77777777" w:rsidTr="005E3BD1">
        <w:trPr>
          <w:gridAfter w:val="1"/>
          <w:wAfter w:w="142"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973" w:type="dxa"/>
            <w:gridSpan w:val="7"/>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5E3BD1">
        <w:trPr>
          <w:gridAfter w:val="1"/>
          <w:wAfter w:w="142" w:type="dxa"/>
        </w:trPr>
        <w:tc>
          <w:tcPr>
            <w:tcW w:w="528" w:type="dxa"/>
          </w:tcPr>
          <w:p w14:paraId="4DCCD60C" w14:textId="77777777" w:rsidR="007A706D" w:rsidRPr="00031801" w:rsidRDefault="007A706D" w:rsidP="007A706D">
            <w:pPr>
              <w:rPr>
                <w:b/>
                <w:sz w:val="16"/>
                <w:szCs w:val="16"/>
              </w:rPr>
            </w:pPr>
          </w:p>
        </w:tc>
        <w:tc>
          <w:tcPr>
            <w:tcW w:w="3973" w:type="dxa"/>
            <w:gridSpan w:val="7"/>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5E3BD1">
        <w:trPr>
          <w:gridAfter w:val="1"/>
          <w:wAfter w:w="142"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973" w:type="dxa"/>
            <w:gridSpan w:val="7"/>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5E3BD1">
        <w:trPr>
          <w:gridAfter w:val="1"/>
          <w:wAfter w:w="142" w:type="dxa"/>
        </w:trPr>
        <w:tc>
          <w:tcPr>
            <w:tcW w:w="528" w:type="dxa"/>
          </w:tcPr>
          <w:p w14:paraId="5EB11E53" w14:textId="53C61F95" w:rsidR="007A706D" w:rsidRPr="00E61A05" w:rsidRDefault="007A706D" w:rsidP="007A706D">
            <w:pPr>
              <w:rPr>
                <w:sz w:val="16"/>
                <w:szCs w:val="16"/>
              </w:rPr>
            </w:pPr>
          </w:p>
        </w:tc>
        <w:tc>
          <w:tcPr>
            <w:tcW w:w="413" w:type="dxa"/>
          </w:tcPr>
          <w:p w14:paraId="4BE53D7A" w14:textId="6318F926" w:rsidR="007A706D" w:rsidRPr="00E61A05" w:rsidRDefault="007A706D" w:rsidP="007A706D">
            <w:pPr>
              <w:rPr>
                <w:sz w:val="16"/>
                <w:szCs w:val="16"/>
              </w:rPr>
            </w:pPr>
            <w:r>
              <w:rPr>
                <w:sz w:val="16"/>
                <w:szCs w:val="16"/>
              </w:rPr>
              <w:t>(a)</w:t>
            </w:r>
          </w:p>
        </w:tc>
        <w:tc>
          <w:tcPr>
            <w:tcW w:w="3560" w:type="dxa"/>
            <w:gridSpan w:val="6"/>
          </w:tcPr>
          <w:p w14:paraId="6F3A359F" w14:textId="2B5A633C" w:rsidR="007A706D" w:rsidRPr="00031801" w:rsidRDefault="007A706D" w:rsidP="007A706D">
            <w:pPr>
              <w:rPr>
                <w:sz w:val="16"/>
                <w:szCs w:val="16"/>
              </w:rPr>
            </w:pPr>
            <w:r w:rsidRPr="00031801">
              <w:rPr>
                <w:sz w:val="16"/>
                <w:szCs w:val="16"/>
              </w:rPr>
              <w:t xml:space="preserve">all statutes, regulations, local </w:t>
            </w:r>
            <w:proofErr w:type="gramStart"/>
            <w:r w:rsidRPr="00031801">
              <w:rPr>
                <w:sz w:val="16"/>
                <w:szCs w:val="16"/>
              </w:rPr>
              <w:t>laws</w:t>
            </w:r>
            <w:proofErr w:type="gramEnd"/>
            <w:r w:rsidRPr="00031801">
              <w:rPr>
                <w:sz w:val="16"/>
                <w:szCs w:val="16"/>
              </w:rPr>
              <w:t xml:space="preserve"> and by-laws applicable to the Licensed Area or the Permitted Use; and</w:t>
            </w:r>
          </w:p>
        </w:tc>
      </w:tr>
      <w:tr w:rsidR="007A706D" w14:paraId="258FC349" w14:textId="77777777" w:rsidTr="005E3BD1">
        <w:trPr>
          <w:gridAfter w:val="1"/>
          <w:wAfter w:w="142" w:type="dxa"/>
        </w:trPr>
        <w:tc>
          <w:tcPr>
            <w:tcW w:w="528" w:type="dxa"/>
          </w:tcPr>
          <w:p w14:paraId="3BCFBE3F" w14:textId="77777777" w:rsidR="007A706D" w:rsidRPr="00E61A05" w:rsidRDefault="007A706D" w:rsidP="007A706D">
            <w:pPr>
              <w:rPr>
                <w:sz w:val="16"/>
                <w:szCs w:val="16"/>
              </w:rPr>
            </w:pPr>
          </w:p>
        </w:tc>
        <w:tc>
          <w:tcPr>
            <w:tcW w:w="413" w:type="dxa"/>
          </w:tcPr>
          <w:p w14:paraId="2BC24424" w14:textId="4B74DF8E" w:rsidR="007A706D" w:rsidRDefault="007A706D" w:rsidP="007A706D">
            <w:pPr>
              <w:rPr>
                <w:sz w:val="16"/>
                <w:szCs w:val="16"/>
              </w:rPr>
            </w:pPr>
            <w:r>
              <w:rPr>
                <w:sz w:val="16"/>
                <w:szCs w:val="16"/>
              </w:rPr>
              <w:t>(b)</w:t>
            </w:r>
          </w:p>
        </w:tc>
        <w:tc>
          <w:tcPr>
            <w:tcW w:w="3560" w:type="dxa"/>
            <w:gridSpan w:val="6"/>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5E3BD1">
        <w:trPr>
          <w:gridAfter w:val="1"/>
          <w:wAfter w:w="142" w:type="dxa"/>
        </w:trPr>
        <w:tc>
          <w:tcPr>
            <w:tcW w:w="528" w:type="dxa"/>
          </w:tcPr>
          <w:p w14:paraId="3C378340" w14:textId="11BD42AB" w:rsidR="007A706D" w:rsidRPr="00E61A05" w:rsidRDefault="007A706D" w:rsidP="007A706D">
            <w:pPr>
              <w:rPr>
                <w:sz w:val="16"/>
                <w:szCs w:val="16"/>
              </w:rPr>
            </w:pPr>
            <w:bookmarkStart w:id="21" w:name="_Hlk516569524"/>
            <w:r>
              <w:rPr>
                <w:sz w:val="16"/>
                <w:szCs w:val="16"/>
              </w:rPr>
              <w:t>5.2</w:t>
            </w:r>
          </w:p>
        </w:tc>
        <w:tc>
          <w:tcPr>
            <w:tcW w:w="3973" w:type="dxa"/>
            <w:gridSpan w:val="7"/>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5E3BD1">
        <w:trPr>
          <w:gridAfter w:val="1"/>
          <w:wAfter w:w="142" w:type="dxa"/>
        </w:trPr>
        <w:tc>
          <w:tcPr>
            <w:tcW w:w="528" w:type="dxa"/>
          </w:tcPr>
          <w:p w14:paraId="033C8F8D" w14:textId="42AF3806" w:rsidR="007A706D" w:rsidRPr="00E61A05" w:rsidRDefault="007A706D" w:rsidP="007A706D">
            <w:pPr>
              <w:rPr>
                <w:sz w:val="16"/>
                <w:szCs w:val="16"/>
              </w:rPr>
            </w:pPr>
            <w:r>
              <w:rPr>
                <w:sz w:val="16"/>
                <w:szCs w:val="16"/>
              </w:rPr>
              <w:t>5.3</w:t>
            </w:r>
          </w:p>
        </w:tc>
        <w:tc>
          <w:tcPr>
            <w:tcW w:w="3973" w:type="dxa"/>
            <w:gridSpan w:val="7"/>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5E3BD1">
        <w:trPr>
          <w:gridAfter w:val="1"/>
          <w:wAfter w:w="142" w:type="dxa"/>
        </w:trPr>
        <w:tc>
          <w:tcPr>
            <w:tcW w:w="528" w:type="dxa"/>
          </w:tcPr>
          <w:p w14:paraId="1C906517" w14:textId="76824DB5" w:rsidR="007A706D" w:rsidRPr="00E61A05" w:rsidRDefault="007A706D" w:rsidP="007A706D">
            <w:pPr>
              <w:rPr>
                <w:sz w:val="16"/>
                <w:szCs w:val="16"/>
              </w:rPr>
            </w:pPr>
            <w:r>
              <w:rPr>
                <w:sz w:val="16"/>
                <w:szCs w:val="16"/>
              </w:rPr>
              <w:t>5.4</w:t>
            </w:r>
          </w:p>
        </w:tc>
        <w:tc>
          <w:tcPr>
            <w:tcW w:w="3973" w:type="dxa"/>
            <w:gridSpan w:val="7"/>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5E3BD1">
        <w:trPr>
          <w:gridAfter w:val="1"/>
          <w:wAfter w:w="142" w:type="dxa"/>
        </w:trPr>
        <w:tc>
          <w:tcPr>
            <w:tcW w:w="528" w:type="dxa"/>
          </w:tcPr>
          <w:p w14:paraId="551CBFF0" w14:textId="77777777" w:rsidR="007A706D" w:rsidRPr="00E61A05" w:rsidRDefault="007A706D" w:rsidP="007A706D">
            <w:pPr>
              <w:rPr>
                <w:sz w:val="16"/>
                <w:szCs w:val="16"/>
              </w:rPr>
            </w:pPr>
          </w:p>
        </w:tc>
        <w:tc>
          <w:tcPr>
            <w:tcW w:w="413" w:type="dxa"/>
          </w:tcPr>
          <w:p w14:paraId="4AFC40B0" w14:textId="4B5B1A77" w:rsidR="007A706D" w:rsidRPr="00E61A05" w:rsidRDefault="007A706D" w:rsidP="007A706D">
            <w:pPr>
              <w:rPr>
                <w:sz w:val="16"/>
                <w:szCs w:val="16"/>
              </w:rPr>
            </w:pPr>
            <w:r>
              <w:rPr>
                <w:sz w:val="16"/>
                <w:szCs w:val="16"/>
              </w:rPr>
              <w:t>(a)</w:t>
            </w:r>
          </w:p>
        </w:tc>
        <w:tc>
          <w:tcPr>
            <w:tcW w:w="3560" w:type="dxa"/>
            <w:gridSpan w:val="6"/>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5E3BD1">
        <w:trPr>
          <w:gridAfter w:val="1"/>
          <w:wAfter w:w="142" w:type="dxa"/>
        </w:trPr>
        <w:tc>
          <w:tcPr>
            <w:tcW w:w="528" w:type="dxa"/>
          </w:tcPr>
          <w:p w14:paraId="00C7720E" w14:textId="77777777" w:rsidR="007A706D" w:rsidRPr="00E61A05" w:rsidRDefault="007A706D" w:rsidP="007A706D">
            <w:pPr>
              <w:rPr>
                <w:sz w:val="16"/>
                <w:szCs w:val="16"/>
              </w:rPr>
            </w:pPr>
          </w:p>
        </w:tc>
        <w:tc>
          <w:tcPr>
            <w:tcW w:w="413" w:type="dxa"/>
          </w:tcPr>
          <w:p w14:paraId="7E6F3BBA" w14:textId="6E2061C0" w:rsidR="007A706D" w:rsidRPr="00E61A05" w:rsidRDefault="007A706D" w:rsidP="007A706D">
            <w:pPr>
              <w:rPr>
                <w:sz w:val="16"/>
                <w:szCs w:val="16"/>
              </w:rPr>
            </w:pPr>
            <w:r>
              <w:rPr>
                <w:sz w:val="16"/>
                <w:szCs w:val="16"/>
              </w:rPr>
              <w:t>(b)</w:t>
            </w:r>
          </w:p>
        </w:tc>
        <w:tc>
          <w:tcPr>
            <w:tcW w:w="3560" w:type="dxa"/>
            <w:gridSpan w:val="6"/>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5E3BD1">
        <w:trPr>
          <w:gridAfter w:val="1"/>
          <w:wAfter w:w="142" w:type="dxa"/>
        </w:trPr>
        <w:tc>
          <w:tcPr>
            <w:tcW w:w="528" w:type="dxa"/>
          </w:tcPr>
          <w:p w14:paraId="5DB7C6C5" w14:textId="4CCEEFCD" w:rsidR="007A706D" w:rsidRPr="00E61A05" w:rsidRDefault="007A706D" w:rsidP="007A706D">
            <w:pPr>
              <w:rPr>
                <w:sz w:val="16"/>
                <w:szCs w:val="16"/>
              </w:rPr>
            </w:pPr>
            <w:r>
              <w:rPr>
                <w:sz w:val="16"/>
                <w:szCs w:val="16"/>
              </w:rPr>
              <w:t>5.5</w:t>
            </w:r>
          </w:p>
        </w:tc>
        <w:tc>
          <w:tcPr>
            <w:tcW w:w="3973" w:type="dxa"/>
            <w:gridSpan w:val="7"/>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5E3BD1">
        <w:trPr>
          <w:gridAfter w:val="1"/>
          <w:wAfter w:w="142" w:type="dxa"/>
        </w:trPr>
        <w:tc>
          <w:tcPr>
            <w:tcW w:w="528" w:type="dxa"/>
          </w:tcPr>
          <w:p w14:paraId="441EBEB4" w14:textId="77777777" w:rsidR="007A706D" w:rsidRPr="00E61A05" w:rsidRDefault="007A706D" w:rsidP="007A706D">
            <w:pPr>
              <w:rPr>
                <w:sz w:val="16"/>
                <w:szCs w:val="16"/>
              </w:rPr>
            </w:pPr>
          </w:p>
        </w:tc>
        <w:tc>
          <w:tcPr>
            <w:tcW w:w="413" w:type="dxa"/>
          </w:tcPr>
          <w:p w14:paraId="6A86DB8D" w14:textId="41D7608C" w:rsidR="007A706D" w:rsidRPr="00452F3F" w:rsidRDefault="007A706D" w:rsidP="007A706D">
            <w:pPr>
              <w:rPr>
                <w:sz w:val="16"/>
                <w:szCs w:val="16"/>
              </w:rPr>
            </w:pPr>
            <w:r w:rsidRPr="00452F3F">
              <w:rPr>
                <w:sz w:val="16"/>
                <w:szCs w:val="16"/>
              </w:rPr>
              <w:t>(a)</w:t>
            </w:r>
          </w:p>
        </w:tc>
        <w:tc>
          <w:tcPr>
            <w:tcW w:w="3560" w:type="dxa"/>
            <w:gridSpan w:val="6"/>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5E3BD1">
        <w:trPr>
          <w:gridAfter w:val="1"/>
          <w:wAfter w:w="142" w:type="dxa"/>
        </w:trPr>
        <w:tc>
          <w:tcPr>
            <w:tcW w:w="528" w:type="dxa"/>
          </w:tcPr>
          <w:p w14:paraId="6BA81E8D" w14:textId="77777777" w:rsidR="007A706D" w:rsidRPr="00E61A05" w:rsidRDefault="007A706D" w:rsidP="007A706D">
            <w:pPr>
              <w:rPr>
                <w:sz w:val="16"/>
                <w:szCs w:val="16"/>
              </w:rPr>
            </w:pPr>
          </w:p>
        </w:tc>
        <w:tc>
          <w:tcPr>
            <w:tcW w:w="413" w:type="dxa"/>
          </w:tcPr>
          <w:p w14:paraId="2BA90720" w14:textId="565C9442" w:rsidR="007A706D" w:rsidRPr="00452F3F" w:rsidRDefault="007A706D" w:rsidP="007A706D">
            <w:pPr>
              <w:rPr>
                <w:sz w:val="16"/>
                <w:szCs w:val="16"/>
              </w:rPr>
            </w:pPr>
            <w:r w:rsidRPr="00452F3F">
              <w:rPr>
                <w:sz w:val="16"/>
                <w:szCs w:val="16"/>
              </w:rPr>
              <w:t>(b)</w:t>
            </w:r>
          </w:p>
        </w:tc>
        <w:tc>
          <w:tcPr>
            <w:tcW w:w="3560" w:type="dxa"/>
            <w:gridSpan w:val="6"/>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5E3BD1">
        <w:trPr>
          <w:gridAfter w:val="1"/>
          <w:wAfter w:w="142" w:type="dxa"/>
        </w:trPr>
        <w:tc>
          <w:tcPr>
            <w:tcW w:w="528" w:type="dxa"/>
          </w:tcPr>
          <w:p w14:paraId="742C794D" w14:textId="229491EF" w:rsidR="007A706D" w:rsidRPr="00E61A05" w:rsidRDefault="007A706D" w:rsidP="007A706D">
            <w:pPr>
              <w:rPr>
                <w:sz w:val="16"/>
                <w:szCs w:val="16"/>
              </w:rPr>
            </w:pPr>
            <w:r>
              <w:rPr>
                <w:sz w:val="16"/>
                <w:szCs w:val="16"/>
              </w:rPr>
              <w:t>5.6</w:t>
            </w:r>
          </w:p>
        </w:tc>
        <w:tc>
          <w:tcPr>
            <w:tcW w:w="3973" w:type="dxa"/>
            <w:gridSpan w:val="7"/>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 xml:space="preserve">n, or permit an employee, </w:t>
            </w:r>
            <w:proofErr w:type="gramStart"/>
            <w:r>
              <w:rPr>
                <w:sz w:val="16"/>
                <w:szCs w:val="16"/>
              </w:rPr>
              <w:t>agent</w:t>
            </w:r>
            <w:proofErr w:type="gramEnd"/>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5E3BD1">
        <w:trPr>
          <w:gridAfter w:val="1"/>
          <w:wAfter w:w="142" w:type="dxa"/>
        </w:trPr>
        <w:tc>
          <w:tcPr>
            <w:tcW w:w="528" w:type="dxa"/>
          </w:tcPr>
          <w:p w14:paraId="0FE6302B" w14:textId="41B1D599" w:rsidR="007A706D" w:rsidRPr="00E61A05" w:rsidRDefault="007A706D" w:rsidP="007A706D">
            <w:pPr>
              <w:rPr>
                <w:sz w:val="16"/>
                <w:szCs w:val="16"/>
              </w:rPr>
            </w:pPr>
            <w:bookmarkStart w:id="22" w:name="_Hlk51841673"/>
            <w:r>
              <w:rPr>
                <w:sz w:val="16"/>
                <w:szCs w:val="16"/>
              </w:rPr>
              <w:t>5.7</w:t>
            </w:r>
          </w:p>
        </w:tc>
        <w:tc>
          <w:tcPr>
            <w:tcW w:w="3973" w:type="dxa"/>
            <w:gridSpan w:val="7"/>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5E3BD1">
        <w:trPr>
          <w:gridAfter w:val="1"/>
          <w:wAfter w:w="142" w:type="dxa"/>
        </w:trPr>
        <w:tc>
          <w:tcPr>
            <w:tcW w:w="528" w:type="dxa"/>
          </w:tcPr>
          <w:p w14:paraId="4FD9D98B" w14:textId="77777777" w:rsidR="007A706D" w:rsidRPr="00E61A05" w:rsidRDefault="007A706D" w:rsidP="007A706D">
            <w:pPr>
              <w:rPr>
                <w:sz w:val="16"/>
                <w:szCs w:val="16"/>
              </w:rPr>
            </w:pPr>
          </w:p>
        </w:tc>
        <w:tc>
          <w:tcPr>
            <w:tcW w:w="413" w:type="dxa"/>
          </w:tcPr>
          <w:p w14:paraId="737B93BE" w14:textId="74DADC67" w:rsidR="007A706D" w:rsidRPr="00E61A05" w:rsidRDefault="007A706D" w:rsidP="007A706D">
            <w:pPr>
              <w:rPr>
                <w:sz w:val="16"/>
                <w:szCs w:val="16"/>
              </w:rPr>
            </w:pPr>
            <w:r>
              <w:rPr>
                <w:sz w:val="16"/>
                <w:szCs w:val="16"/>
              </w:rPr>
              <w:t>(a)</w:t>
            </w:r>
          </w:p>
        </w:tc>
        <w:tc>
          <w:tcPr>
            <w:tcW w:w="3560" w:type="dxa"/>
            <w:gridSpan w:val="6"/>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5E3BD1">
        <w:trPr>
          <w:gridAfter w:val="1"/>
          <w:wAfter w:w="142" w:type="dxa"/>
        </w:trPr>
        <w:tc>
          <w:tcPr>
            <w:tcW w:w="528" w:type="dxa"/>
          </w:tcPr>
          <w:p w14:paraId="0F8512DB" w14:textId="77777777" w:rsidR="007A706D" w:rsidRPr="00E61A05" w:rsidRDefault="007A706D" w:rsidP="007A706D">
            <w:pPr>
              <w:rPr>
                <w:sz w:val="16"/>
                <w:szCs w:val="16"/>
              </w:rPr>
            </w:pPr>
          </w:p>
        </w:tc>
        <w:tc>
          <w:tcPr>
            <w:tcW w:w="413" w:type="dxa"/>
          </w:tcPr>
          <w:p w14:paraId="7F3109DC" w14:textId="49F836C8" w:rsidR="007A706D" w:rsidRDefault="007A706D" w:rsidP="007A706D">
            <w:pPr>
              <w:rPr>
                <w:sz w:val="16"/>
                <w:szCs w:val="16"/>
              </w:rPr>
            </w:pPr>
            <w:r>
              <w:rPr>
                <w:sz w:val="16"/>
                <w:szCs w:val="16"/>
              </w:rPr>
              <w:t>(b)</w:t>
            </w:r>
          </w:p>
        </w:tc>
        <w:tc>
          <w:tcPr>
            <w:tcW w:w="3560" w:type="dxa"/>
            <w:gridSpan w:val="6"/>
          </w:tcPr>
          <w:p w14:paraId="175446DE" w14:textId="727D48B5" w:rsidR="007A706D" w:rsidRPr="0007534E" w:rsidRDefault="007A706D" w:rsidP="007A706D">
            <w:pPr>
              <w:rPr>
                <w:sz w:val="16"/>
                <w:szCs w:val="16"/>
              </w:rPr>
            </w:pPr>
            <w:r w:rsidRPr="0007534E">
              <w:rPr>
                <w:sz w:val="16"/>
                <w:szCs w:val="16"/>
              </w:rPr>
              <w:t xml:space="preserve">ensure that such licences, </w:t>
            </w:r>
            <w:proofErr w:type="gramStart"/>
            <w:r w:rsidRPr="0007534E">
              <w:rPr>
                <w:sz w:val="16"/>
                <w:szCs w:val="16"/>
              </w:rPr>
              <w:t>permits</w:t>
            </w:r>
            <w:proofErr w:type="gramEnd"/>
            <w:r w:rsidRPr="0007534E">
              <w:rPr>
                <w:sz w:val="16"/>
                <w:szCs w:val="16"/>
              </w:rPr>
              <w:t xml:space="preserve"> and authorisations remain current at all times during the Term;</w:t>
            </w:r>
          </w:p>
        </w:tc>
      </w:tr>
      <w:tr w:rsidR="007A706D" w:rsidRPr="002E7F5A" w14:paraId="17D44390" w14:textId="77777777" w:rsidTr="005E3BD1">
        <w:trPr>
          <w:gridAfter w:val="1"/>
          <w:wAfter w:w="142" w:type="dxa"/>
        </w:trPr>
        <w:tc>
          <w:tcPr>
            <w:tcW w:w="528" w:type="dxa"/>
          </w:tcPr>
          <w:p w14:paraId="1AC406CC" w14:textId="77777777" w:rsidR="007A706D" w:rsidRPr="00E61A05" w:rsidRDefault="007A706D" w:rsidP="007A706D">
            <w:pPr>
              <w:rPr>
                <w:sz w:val="16"/>
                <w:szCs w:val="16"/>
              </w:rPr>
            </w:pPr>
          </w:p>
        </w:tc>
        <w:tc>
          <w:tcPr>
            <w:tcW w:w="413" w:type="dxa"/>
          </w:tcPr>
          <w:p w14:paraId="6D458F28" w14:textId="514F23AF" w:rsidR="007A706D" w:rsidRDefault="007A706D" w:rsidP="007A706D">
            <w:pPr>
              <w:rPr>
                <w:sz w:val="16"/>
                <w:szCs w:val="16"/>
              </w:rPr>
            </w:pPr>
            <w:r>
              <w:rPr>
                <w:sz w:val="16"/>
                <w:szCs w:val="16"/>
              </w:rPr>
              <w:t>(c)</w:t>
            </w:r>
          </w:p>
        </w:tc>
        <w:tc>
          <w:tcPr>
            <w:tcW w:w="3560" w:type="dxa"/>
            <w:gridSpan w:val="6"/>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937F4E">
        <w:tc>
          <w:tcPr>
            <w:tcW w:w="528" w:type="dxa"/>
          </w:tcPr>
          <w:p w14:paraId="59A0C99C" w14:textId="77777777" w:rsidR="007A706D" w:rsidRPr="00E61A05" w:rsidRDefault="007A706D" w:rsidP="007A706D">
            <w:pPr>
              <w:rPr>
                <w:sz w:val="16"/>
                <w:szCs w:val="16"/>
              </w:rPr>
            </w:pPr>
          </w:p>
        </w:tc>
        <w:tc>
          <w:tcPr>
            <w:tcW w:w="413" w:type="dxa"/>
          </w:tcPr>
          <w:p w14:paraId="08634057" w14:textId="77777777" w:rsidR="007A706D" w:rsidRPr="00E61A05" w:rsidRDefault="007A706D" w:rsidP="007A706D">
            <w:pPr>
              <w:rPr>
                <w:sz w:val="16"/>
                <w:szCs w:val="16"/>
              </w:rPr>
            </w:pPr>
          </w:p>
        </w:tc>
        <w:tc>
          <w:tcPr>
            <w:tcW w:w="443" w:type="dxa"/>
            <w:shd w:val="clear" w:color="auto" w:fill="auto"/>
          </w:tcPr>
          <w:p w14:paraId="62A7F4D6" w14:textId="6DDD73DC" w:rsidR="007A706D" w:rsidRPr="002E7F5A" w:rsidRDefault="007A706D" w:rsidP="007A706D">
            <w:pPr>
              <w:rPr>
                <w:sz w:val="16"/>
                <w:szCs w:val="16"/>
              </w:rPr>
            </w:pPr>
            <w:r w:rsidRPr="002E7F5A">
              <w:rPr>
                <w:sz w:val="16"/>
                <w:szCs w:val="16"/>
              </w:rPr>
              <w:t>(</w:t>
            </w:r>
            <w:proofErr w:type="spellStart"/>
            <w:r w:rsidRPr="002E7F5A">
              <w:rPr>
                <w:sz w:val="16"/>
                <w:szCs w:val="16"/>
              </w:rPr>
              <w:t>i</w:t>
            </w:r>
            <w:proofErr w:type="spellEnd"/>
            <w:r w:rsidRPr="002E7F5A">
              <w:rPr>
                <w:sz w:val="16"/>
                <w:szCs w:val="16"/>
              </w:rPr>
              <w:t>)</w:t>
            </w:r>
          </w:p>
        </w:tc>
        <w:tc>
          <w:tcPr>
            <w:tcW w:w="3259" w:type="dxa"/>
            <w:gridSpan w:val="6"/>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937F4E">
        <w:tc>
          <w:tcPr>
            <w:tcW w:w="528" w:type="dxa"/>
          </w:tcPr>
          <w:p w14:paraId="7A67526E" w14:textId="77777777" w:rsidR="007A706D" w:rsidRPr="00E61A05" w:rsidRDefault="007A706D" w:rsidP="007A706D">
            <w:pPr>
              <w:rPr>
                <w:sz w:val="16"/>
                <w:szCs w:val="16"/>
              </w:rPr>
            </w:pPr>
          </w:p>
        </w:tc>
        <w:tc>
          <w:tcPr>
            <w:tcW w:w="413" w:type="dxa"/>
          </w:tcPr>
          <w:p w14:paraId="68D25020" w14:textId="77777777" w:rsidR="007A706D" w:rsidRPr="00E61A05" w:rsidRDefault="007A706D" w:rsidP="007A706D">
            <w:pPr>
              <w:rPr>
                <w:sz w:val="16"/>
                <w:szCs w:val="16"/>
              </w:rPr>
            </w:pPr>
          </w:p>
        </w:tc>
        <w:tc>
          <w:tcPr>
            <w:tcW w:w="443" w:type="dxa"/>
          </w:tcPr>
          <w:p w14:paraId="6758D9BA" w14:textId="1FB7C215" w:rsidR="007A706D" w:rsidRPr="00670E6E" w:rsidRDefault="007A706D" w:rsidP="007A706D">
            <w:pPr>
              <w:rPr>
                <w:sz w:val="16"/>
                <w:szCs w:val="16"/>
              </w:rPr>
            </w:pPr>
            <w:r>
              <w:rPr>
                <w:sz w:val="16"/>
                <w:szCs w:val="16"/>
              </w:rPr>
              <w:t>(ii)</w:t>
            </w:r>
          </w:p>
        </w:tc>
        <w:tc>
          <w:tcPr>
            <w:tcW w:w="3259" w:type="dxa"/>
            <w:gridSpan w:val="6"/>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2"/>
      <w:tr w:rsidR="007A706D" w14:paraId="6859B7F3" w14:textId="77777777" w:rsidTr="005E3BD1">
        <w:trPr>
          <w:gridAfter w:val="1"/>
          <w:wAfter w:w="142" w:type="dxa"/>
        </w:trPr>
        <w:tc>
          <w:tcPr>
            <w:tcW w:w="528" w:type="dxa"/>
          </w:tcPr>
          <w:p w14:paraId="0A0A6111" w14:textId="77777777" w:rsidR="007A706D" w:rsidRPr="00E61A05" w:rsidRDefault="007A706D" w:rsidP="007A706D">
            <w:pPr>
              <w:rPr>
                <w:sz w:val="16"/>
                <w:szCs w:val="16"/>
              </w:rPr>
            </w:pPr>
          </w:p>
        </w:tc>
        <w:tc>
          <w:tcPr>
            <w:tcW w:w="413" w:type="dxa"/>
          </w:tcPr>
          <w:p w14:paraId="4B3A8472" w14:textId="57B15803" w:rsidR="007A706D" w:rsidRPr="00E61A05" w:rsidRDefault="007A706D" w:rsidP="007A706D">
            <w:pPr>
              <w:rPr>
                <w:sz w:val="16"/>
                <w:szCs w:val="16"/>
              </w:rPr>
            </w:pPr>
            <w:r>
              <w:rPr>
                <w:sz w:val="16"/>
                <w:szCs w:val="16"/>
              </w:rPr>
              <w:t>(d)</w:t>
            </w:r>
          </w:p>
        </w:tc>
        <w:tc>
          <w:tcPr>
            <w:tcW w:w="3560" w:type="dxa"/>
            <w:gridSpan w:val="6"/>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5E3BD1">
        <w:trPr>
          <w:gridAfter w:val="1"/>
          <w:wAfter w:w="142" w:type="dxa"/>
        </w:trPr>
        <w:tc>
          <w:tcPr>
            <w:tcW w:w="528" w:type="dxa"/>
          </w:tcPr>
          <w:p w14:paraId="73670A69" w14:textId="77777777" w:rsidR="007A706D" w:rsidRPr="00E61A05" w:rsidRDefault="007A706D" w:rsidP="007A706D">
            <w:pPr>
              <w:rPr>
                <w:sz w:val="16"/>
                <w:szCs w:val="16"/>
              </w:rPr>
            </w:pPr>
          </w:p>
        </w:tc>
        <w:tc>
          <w:tcPr>
            <w:tcW w:w="413" w:type="dxa"/>
          </w:tcPr>
          <w:p w14:paraId="5307477E" w14:textId="0CF83D8B" w:rsidR="007A706D" w:rsidRDefault="007A706D" w:rsidP="007A706D">
            <w:pPr>
              <w:rPr>
                <w:sz w:val="16"/>
                <w:szCs w:val="16"/>
              </w:rPr>
            </w:pPr>
            <w:r>
              <w:rPr>
                <w:sz w:val="16"/>
                <w:szCs w:val="16"/>
              </w:rPr>
              <w:t>(e)</w:t>
            </w:r>
          </w:p>
        </w:tc>
        <w:tc>
          <w:tcPr>
            <w:tcW w:w="3560" w:type="dxa"/>
            <w:gridSpan w:val="6"/>
          </w:tcPr>
          <w:p w14:paraId="594E9599" w14:textId="17044D5A" w:rsidR="007A706D" w:rsidRPr="0007534E" w:rsidRDefault="007A706D" w:rsidP="007A706D">
            <w:pPr>
              <w:rPr>
                <w:sz w:val="16"/>
                <w:szCs w:val="16"/>
              </w:rPr>
            </w:pPr>
            <w:r w:rsidRPr="0007534E">
              <w:rPr>
                <w:sz w:val="16"/>
                <w:szCs w:val="16"/>
              </w:rPr>
              <w:t xml:space="preserve">keep the Licensor informed of any ongoing investigations, Notice of </w:t>
            </w:r>
            <w:proofErr w:type="gramStart"/>
            <w:r w:rsidRPr="0007534E">
              <w:rPr>
                <w:sz w:val="16"/>
                <w:szCs w:val="16"/>
              </w:rPr>
              <w:t>Infraction</w:t>
            </w:r>
            <w:proofErr w:type="gramEnd"/>
            <w:r w:rsidRPr="0007534E">
              <w:rPr>
                <w:sz w:val="16"/>
                <w:szCs w:val="16"/>
              </w:rPr>
              <w:t xml:space="preserve"> and outcomes of investigations.</w:t>
            </w:r>
          </w:p>
        </w:tc>
      </w:tr>
      <w:tr w:rsidR="007A706D" w14:paraId="0BCC7A11" w14:textId="77777777" w:rsidTr="005E3BD1">
        <w:trPr>
          <w:gridAfter w:val="1"/>
          <w:wAfter w:w="142" w:type="dxa"/>
        </w:trPr>
        <w:tc>
          <w:tcPr>
            <w:tcW w:w="528" w:type="dxa"/>
          </w:tcPr>
          <w:p w14:paraId="54F2C26A" w14:textId="419F1BCA" w:rsidR="007A706D" w:rsidRPr="00E61A05" w:rsidRDefault="007A706D" w:rsidP="007A706D">
            <w:pPr>
              <w:rPr>
                <w:sz w:val="16"/>
                <w:szCs w:val="16"/>
              </w:rPr>
            </w:pPr>
            <w:r>
              <w:rPr>
                <w:sz w:val="16"/>
                <w:szCs w:val="16"/>
              </w:rPr>
              <w:t>5.8</w:t>
            </w:r>
          </w:p>
        </w:tc>
        <w:tc>
          <w:tcPr>
            <w:tcW w:w="3973" w:type="dxa"/>
            <w:gridSpan w:val="7"/>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5E3BD1">
        <w:trPr>
          <w:gridAfter w:val="1"/>
          <w:wAfter w:w="142" w:type="dxa"/>
        </w:trPr>
        <w:tc>
          <w:tcPr>
            <w:tcW w:w="528" w:type="dxa"/>
          </w:tcPr>
          <w:p w14:paraId="3E739420" w14:textId="77777777" w:rsidR="007A706D" w:rsidRPr="00E61A05" w:rsidRDefault="007A706D" w:rsidP="007A706D">
            <w:pPr>
              <w:rPr>
                <w:sz w:val="16"/>
                <w:szCs w:val="16"/>
              </w:rPr>
            </w:pPr>
          </w:p>
        </w:tc>
        <w:tc>
          <w:tcPr>
            <w:tcW w:w="413" w:type="dxa"/>
          </w:tcPr>
          <w:p w14:paraId="73066112" w14:textId="2D094D81" w:rsidR="007A706D" w:rsidRPr="00E61A05" w:rsidRDefault="007A706D" w:rsidP="007A706D">
            <w:pPr>
              <w:rPr>
                <w:sz w:val="16"/>
                <w:szCs w:val="16"/>
              </w:rPr>
            </w:pPr>
            <w:r>
              <w:rPr>
                <w:sz w:val="16"/>
                <w:szCs w:val="16"/>
              </w:rPr>
              <w:t>(a)</w:t>
            </w:r>
          </w:p>
        </w:tc>
        <w:tc>
          <w:tcPr>
            <w:tcW w:w="3560" w:type="dxa"/>
            <w:gridSpan w:val="6"/>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5E3BD1">
        <w:trPr>
          <w:gridAfter w:val="1"/>
          <w:wAfter w:w="142" w:type="dxa"/>
        </w:trPr>
        <w:tc>
          <w:tcPr>
            <w:tcW w:w="528" w:type="dxa"/>
          </w:tcPr>
          <w:p w14:paraId="34536E26" w14:textId="77777777" w:rsidR="007A706D" w:rsidRPr="00E61A05" w:rsidRDefault="007A706D" w:rsidP="007A706D">
            <w:pPr>
              <w:rPr>
                <w:sz w:val="16"/>
                <w:szCs w:val="16"/>
              </w:rPr>
            </w:pPr>
          </w:p>
        </w:tc>
        <w:tc>
          <w:tcPr>
            <w:tcW w:w="413" w:type="dxa"/>
          </w:tcPr>
          <w:p w14:paraId="7FB565FE" w14:textId="56F2DD9D" w:rsidR="007A706D" w:rsidRPr="00E61A05" w:rsidRDefault="007A706D" w:rsidP="007A706D">
            <w:pPr>
              <w:rPr>
                <w:sz w:val="16"/>
                <w:szCs w:val="16"/>
              </w:rPr>
            </w:pPr>
            <w:r>
              <w:rPr>
                <w:sz w:val="16"/>
                <w:szCs w:val="16"/>
              </w:rPr>
              <w:t>(b)</w:t>
            </w:r>
          </w:p>
        </w:tc>
        <w:tc>
          <w:tcPr>
            <w:tcW w:w="3560" w:type="dxa"/>
            <w:gridSpan w:val="6"/>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5E3BD1">
        <w:tc>
          <w:tcPr>
            <w:tcW w:w="528" w:type="dxa"/>
          </w:tcPr>
          <w:p w14:paraId="258DE44E" w14:textId="77777777" w:rsidR="007A706D" w:rsidRPr="00E61A05" w:rsidRDefault="007A706D" w:rsidP="007A706D">
            <w:pPr>
              <w:rPr>
                <w:sz w:val="16"/>
                <w:szCs w:val="16"/>
              </w:rPr>
            </w:pPr>
          </w:p>
        </w:tc>
        <w:tc>
          <w:tcPr>
            <w:tcW w:w="413" w:type="dxa"/>
          </w:tcPr>
          <w:p w14:paraId="4F7C570E" w14:textId="77777777" w:rsidR="007A706D" w:rsidRPr="00E61A05" w:rsidRDefault="007A706D" w:rsidP="007A706D">
            <w:pPr>
              <w:rPr>
                <w:sz w:val="16"/>
                <w:szCs w:val="16"/>
              </w:rPr>
            </w:pPr>
          </w:p>
        </w:tc>
        <w:tc>
          <w:tcPr>
            <w:tcW w:w="1257" w:type="dxa"/>
            <w:gridSpan w:val="4"/>
          </w:tcPr>
          <w:p w14:paraId="7024A24E" w14:textId="77777777" w:rsidR="007A706D" w:rsidRPr="00670E6E" w:rsidRDefault="007A706D" w:rsidP="007A706D">
            <w:pPr>
              <w:rPr>
                <w:sz w:val="16"/>
                <w:szCs w:val="16"/>
              </w:rPr>
            </w:pPr>
          </w:p>
        </w:tc>
        <w:tc>
          <w:tcPr>
            <w:tcW w:w="2445" w:type="dxa"/>
            <w:gridSpan w:val="3"/>
          </w:tcPr>
          <w:p w14:paraId="48736B98" w14:textId="77777777" w:rsidR="007A706D" w:rsidRPr="00E61A05" w:rsidRDefault="007A706D" w:rsidP="007A706D">
            <w:pPr>
              <w:rPr>
                <w:sz w:val="16"/>
                <w:szCs w:val="16"/>
              </w:rPr>
            </w:pPr>
          </w:p>
        </w:tc>
      </w:tr>
      <w:tr w:rsidR="007A706D" w14:paraId="44943B83" w14:textId="77777777" w:rsidTr="005E3BD1">
        <w:trPr>
          <w:gridAfter w:val="1"/>
          <w:wAfter w:w="142" w:type="dxa"/>
        </w:trPr>
        <w:tc>
          <w:tcPr>
            <w:tcW w:w="528" w:type="dxa"/>
          </w:tcPr>
          <w:p w14:paraId="68CFF73D" w14:textId="2203DE19" w:rsidR="007A706D" w:rsidRPr="00A90BFF" w:rsidRDefault="007A706D" w:rsidP="007A706D">
            <w:pPr>
              <w:rPr>
                <w:b/>
                <w:sz w:val="16"/>
                <w:szCs w:val="16"/>
              </w:rPr>
            </w:pPr>
            <w:r w:rsidRPr="00A90BFF">
              <w:rPr>
                <w:b/>
                <w:sz w:val="16"/>
                <w:szCs w:val="16"/>
              </w:rPr>
              <w:t>6.</w:t>
            </w:r>
          </w:p>
        </w:tc>
        <w:tc>
          <w:tcPr>
            <w:tcW w:w="3973" w:type="dxa"/>
            <w:gridSpan w:val="7"/>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5E3BD1">
        <w:trPr>
          <w:gridAfter w:val="1"/>
          <w:wAfter w:w="142" w:type="dxa"/>
        </w:trPr>
        <w:tc>
          <w:tcPr>
            <w:tcW w:w="528" w:type="dxa"/>
          </w:tcPr>
          <w:p w14:paraId="25FB9905" w14:textId="5D6FA195" w:rsidR="007A706D" w:rsidRPr="00E61A05" w:rsidRDefault="007A706D" w:rsidP="007A706D">
            <w:pPr>
              <w:rPr>
                <w:sz w:val="16"/>
                <w:szCs w:val="16"/>
              </w:rPr>
            </w:pPr>
            <w:r>
              <w:rPr>
                <w:sz w:val="16"/>
                <w:szCs w:val="16"/>
              </w:rPr>
              <w:t>6.1</w:t>
            </w:r>
          </w:p>
        </w:tc>
        <w:tc>
          <w:tcPr>
            <w:tcW w:w="3973" w:type="dxa"/>
            <w:gridSpan w:val="7"/>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 xml:space="preserve">participants must obey all reasonable directions given by the Licensor the Licensor’s Representative or the Licensor’s other authorised officer, employee, </w:t>
            </w:r>
            <w:proofErr w:type="gramStart"/>
            <w:r w:rsidRPr="00A90BFF">
              <w:rPr>
                <w:sz w:val="16"/>
                <w:szCs w:val="16"/>
              </w:rPr>
              <w:t>agent</w:t>
            </w:r>
            <w:proofErr w:type="gramEnd"/>
            <w:r w:rsidRPr="00A90BFF">
              <w:rPr>
                <w:sz w:val="16"/>
                <w:szCs w:val="16"/>
              </w:rPr>
              <w:t xml:space="preserve"> or delegate, in respect of the Licensed Area</w:t>
            </w:r>
          </w:p>
        </w:tc>
      </w:tr>
      <w:tr w:rsidR="007A706D" w14:paraId="789F795C" w14:textId="77777777" w:rsidTr="005E3BD1">
        <w:trPr>
          <w:gridAfter w:val="1"/>
          <w:wAfter w:w="142" w:type="dxa"/>
        </w:trPr>
        <w:tc>
          <w:tcPr>
            <w:tcW w:w="528" w:type="dxa"/>
          </w:tcPr>
          <w:p w14:paraId="35490E13" w14:textId="35F761F2" w:rsidR="007A706D" w:rsidRDefault="007A706D" w:rsidP="007A706D">
            <w:pPr>
              <w:rPr>
                <w:sz w:val="16"/>
                <w:szCs w:val="16"/>
              </w:rPr>
            </w:pPr>
            <w:r>
              <w:rPr>
                <w:sz w:val="16"/>
                <w:szCs w:val="16"/>
              </w:rPr>
              <w:t>6.2</w:t>
            </w:r>
          </w:p>
        </w:tc>
        <w:tc>
          <w:tcPr>
            <w:tcW w:w="3973" w:type="dxa"/>
            <w:gridSpan w:val="7"/>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 xml:space="preserve">Tours for a period specified by the Licensor that is reasonable and proportionate in the circumstances, </w:t>
            </w:r>
            <w:proofErr w:type="gramStart"/>
            <w:r w:rsidRPr="00A90BFF">
              <w:rPr>
                <w:sz w:val="16"/>
                <w:szCs w:val="16"/>
              </w:rPr>
              <w:t>as a result of</w:t>
            </w:r>
            <w:proofErr w:type="gramEnd"/>
            <w:r w:rsidRPr="00A90BFF">
              <w:rPr>
                <w:sz w:val="16"/>
                <w:szCs w:val="16"/>
              </w:rPr>
              <w:t xml:space="preserve"> any of the following causes:</w:t>
            </w:r>
          </w:p>
        </w:tc>
      </w:tr>
      <w:tr w:rsidR="007A706D" w14:paraId="3FA6F090" w14:textId="77777777" w:rsidTr="005E3BD1">
        <w:trPr>
          <w:gridAfter w:val="1"/>
          <w:wAfter w:w="142" w:type="dxa"/>
        </w:trPr>
        <w:tc>
          <w:tcPr>
            <w:tcW w:w="528" w:type="dxa"/>
          </w:tcPr>
          <w:p w14:paraId="0CE8B6D6" w14:textId="77777777" w:rsidR="007A706D" w:rsidRPr="00E61A05" w:rsidRDefault="007A706D" w:rsidP="007A706D">
            <w:pPr>
              <w:rPr>
                <w:sz w:val="16"/>
                <w:szCs w:val="16"/>
              </w:rPr>
            </w:pPr>
          </w:p>
        </w:tc>
        <w:tc>
          <w:tcPr>
            <w:tcW w:w="413" w:type="dxa"/>
          </w:tcPr>
          <w:p w14:paraId="56BAE504" w14:textId="57690EB8" w:rsidR="007A706D" w:rsidRPr="00E61A05" w:rsidRDefault="007A706D" w:rsidP="007A706D">
            <w:pPr>
              <w:rPr>
                <w:sz w:val="16"/>
                <w:szCs w:val="16"/>
              </w:rPr>
            </w:pPr>
            <w:r>
              <w:rPr>
                <w:sz w:val="16"/>
                <w:szCs w:val="16"/>
              </w:rPr>
              <w:t>(a)</w:t>
            </w:r>
          </w:p>
        </w:tc>
        <w:tc>
          <w:tcPr>
            <w:tcW w:w="3560" w:type="dxa"/>
            <w:gridSpan w:val="6"/>
          </w:tcPr>
          <w:p w14:paraId="5DB33938" w14:textId="644C4C19" w:rsidR="007A706D" w:rsidRPr="00A90BFF" w:rsidRDefault="007A706D" w:rsidP="007A706D">
            <w:pPr>
              <w:rPr>
                <w:sz w:val="16"/>
                <w:szCs w:val="16"/>
              </w:rPr>
            </w:pPr>
            <w:r w:rsidRPr="00A90BFF">
              <w:rPr>
                <w:sz w:val="16"/>
                <w:szCs w:val="16"/>
              </w:rPr>
              <w:t xml:space="preserve">fires, floods, severe </w:t>
            </w:r>
            <w:proofErr w:type="gramStart"/>
            <w:r w:rsidRPr="00A90BFF">
              <w:rPr>
                <w:sz w:val="16"/>
                <w:szCs w:val="16"/>
              </w:rPr>
              <w:t>storms</w:t>
            </w:r>
            <w:proofErr w:type="gramEnd"/>
            <w:r w:rsidRPr="00A90BFF">
              <w:rPr>
                <w:sz w:val="16"/>
                <w:szCs w:val="16"/>
              </w:rPr>
              <w:t xml:space="preserve"> and other natural disasters;</w:t>
            </w:r>
          </w:p>
        </w:tc>
      </w:tr>
      <w:tr w:rsidR="007A706D" w14:paraId="6E386CD5" w14:textId="77777777" w:rsidTr="005E3BD1">
        <w:trPr>
          <w:gridAfter w:val="1"/>
          <w:wAfter w:w="142" w:type="dxa"/>
        </w:trPr>
        <w:tc>
          <w:tcPr>
            <w:tcW w:w="528" w:type="dxa"/>
          </w:tcPr>
          <w:p w14:paraId="1860FCE3" w14:textId="77777777" w:rsidR="007A706D" w:rsidRPr="00E61A05" w:rsidRDefault="007A706D" w:rsidP="007A706D">
            <w:pPr>
              <w:rPr>
                <w:sz w:val="16"/>
                <w:szCs w:val="16"/>
              </w:rPr>
            </w:pPr>
          </w:p>
        </w:tc>
        <w:tc>
          <w:tcPr>
            <w:tcW w:w="413" w:type="dxa"/>
          </w:tcPr>
          <w:p w14:paraId="5BD24BA8" w14:textId="4B069B4D" w:rsidR="007A706D" w:rsidRDefault="007A706D" w:rsidP="007A706D">
            <w:pPr>
              <w:rPr>
                <w:sz w:val="16"/>
                <w:szCs w:val="16"/>
              </w:rPr>
            </w:pPr>
            <w:r>
              <w:rPr>
                <w:sz w:val="16"/>
                <w:szCs w:val="16"/>
              </w:rPr>
              <w:t>(b)</w:t>
            </w:r>
          </w:p>
        </w:tc>
        <w:tc>
          <w:tcPr>
            <w:tcW w:w="3560" w:type="dxa"/>
            <w:gridSpan w:val="6"/>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5E3BD1">
        <w:trPr>
          <w:gridAfter w:val="1"/>
          <w:wAfter w:w="142" w:type="dxa"/>
        </w:trPr>
        <w:tc>
          <w:tcPr>
            <w:tcW w:w="528" w:type="dxa"/>
          </w:tcPr>
          <w:p w14:paraId="22E6032A" w14:textId="77777777" w:rsidR="007A706D" w:rsidRPr="00E61A05" w:rsidRDefault="007A706D" w:rsidP="007A706D">
            <w:pPr>
              <w:rPr>
                <w:sz w:val="16"/>
                <w:szCs w:val="16"/>
              </w:rPr>
            </w:pPr>
          </w:p>
        </w:tc>
        <w:tc>
          <w:tcPr>
            <w:tcW w:w="413" w:type="dxa"/>
          </w:tcPr>
          <w:p w14:paraId="6D142A90" w14:textId="4C683CA8" w:rsidR="007A706D" w:rsidRDefault="007A706D" w:rsidP="007A706D">
            <w:pPr>
              <w:rPr>
                <w:sz w:val="16"/>
                <w:szCs w:val="16"/>
              </w:rPr>
            </w:pPr>
            <w:r>
              <w:rPr>
                <w:sz w:val="16"/>
                <w:szCs w:val="16"/>
              </w:rPr>
              <w:t>(c)</w:t>
            </w:r>
          </w:p>
        </w:tc>
        <w:tc>
          <w:tcPr>
            <w:tcW w:w="3560" w:type="dxa"/>
            <w:gridSpan w:val="6"/>
          </w:tcPr>
          <w:p w14:paraId="39B1BB04" w14:textId="45DCFB0F" w:rsidR="007A706D" w:rsidRPr="00A90BFF" w:rsidRDefault="00B22386" w:rsidP="007A706D">
            <w:pPr>
              <w:rPr>
                <w:sz w:val="16"/>
                <w:szCs w:val="16"/>
              </w:rPr>
            </w:pPr>
            <w:r>
              <w:rPr>
                <w:sz w:val="16"/>
                <w:szCs w:val="16"/>
              </w:rPr>
              <w:t>Catastrophic</w:t>
            </w:r>
            <w:r w:rsidR="0073454F">
              <w:rPr>
                <w:sz w:val="16"/>
                <w:szCs w:val="16"/>
              </w:rPr>
              <w:t xml:space="preserve"> Fire Danger Rating</w:t>
            </w:r>
            <w:r w:rsidR="007A706D" w:rsidRPr="00A90BFF">
              <w:rPr>
                <w:sz w:val="16"/>
                <w:szCs w:val="16"/>
              </w:rPr>
              <w:t xml:space="preserve"> Days; and</w:t>
            </w:r>
          </w:p>
        </w:tc>
      </w:tr>
      <w:tr w:rsidR="007A706D" w14:paraId="093C74ED" w14:textId="77777777" w:rsidTr="005E3BD1">
        <w:trPr>
          <w:gridAfter w:val="1"/>
          <w:wAfter w:w="142" w:type="dxa"/>
        </w:trPr>
        <w:tc>
          <w:tcPr>
            <w:tcW w:w="528" w:type="dxa"/>
          </w:tcPr>
          <w:p w14:paraId="46B657AB" w14:textId="77777777" w:rsidR="007A706D" w:rsidRPr="00E61A05" w:rsidRDefault="007A706D" w:rsidP="007A706D">
            <w:pPr>
              <w:rPr>
                <w:sz w:val="16"/>
                <w:szCs w:val="16"/>
              </w:rPr>
            </w:pPr>
          </w:p>
        </w:tc>
        <w:tc>
          <w:tcPr>
            <w:tcW w:w="413" w:type="dxa"/>
          </w:tcPr>
          <w:p w14:paraId="5C4E236B" w14:textId="5FDEED73" w:rsidR="007A706D" w:rsidRDefault="007A706D" w:rsidP="007A706D">
            <w:pPr>
              <w:rPr>
                <w:sz w:val="16"/>
                <w:szCs w:val="16"/>
              </w:rPr>
            </w:pPr>
            <w:r>
              <w:rPr>
                <w:sz w:val="16"/>
                <w:szCs w:val="16"/>
              </w:rPr>
              <w:t>(d)</w:t>
            </w:r>
          </w:p>
        </w:tc>
        <w:tc>
          <w:tcPr>
            <w:tcW w:w="3560" w:type="dxa"/>
            <w:gridSpan w:val="6"/>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5E3BD1">
        <w:trPr>
          <w:gridAfter w:val="1"/>
          <w:wAfter w:w="142" w:type="dxa"/>
        </w:trPr>
        <w:tc>
          <w:tcPr>
            <w:tcW w:w="528" w:type="dxa"/>
          </w:tcPr>
          <w:p w14:paraId="7E023BBC" w14:textId="6AF62F96" w:rsidR="007A706D" w:rsidRPr="00E61A05" w:rsidRDefault="007A706D" w:rsidP="007A706D">
            <w:pPr>
              <w:rPr>
                <w:sz w:val="16"/>
                <w:szCs w:val="16"/>
              </w:rPr>
            </w:pPr>
            <w:r>
              <w:rPr>
                <w:sz w:val="16"/>
                <w:szCs w:val="16"/>
              </w:rPr>
              <w:lastRenderedPageBreak/>
              <w:t>6.3</w:t>
            </w:r>
          </w:p>
        </w:tc>
        <w:tc>
          <w:tcPr>
            <w:tcW w:w="3973" w:type="dxa"/>
            <w:gridSpan w:val="7"/>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5E3BD1">
        <w:trPr>
          <w:gridAfter w:val="1"/>
          <w:wAfter w:w="142" w:type="dxa"/>
        </w:trPr>
        <w:tc>
          <w:tcPr>
            <w:tcW w:w="528" w:type="dxa"/>
          </w:tcPr>
          <w:p w14:paraId="21FF3033" w14:textId="7C9CDC22" w:rsidR="007A706D" w:rsidRDefault="007A706D" w:rsidP="007A706D">
            <w:pPr>
              <w:rPr>
                <w:sz w:val="16"/>
                <w:szCs w:val="16"/>
              </w:rPr>
            </w:pPr>
            <w:r>
              <w:rPr>
                <w:sz w:val="16"/>
                <w:szCs w:val="16"/>
              </w:rPr>
              <w:t>6.4</w:t>
            </w:r>
          </w:p>
        </w:tc>
        <w:tc>
          <w:tcPr>
            <w:tcW w:w="3973" w:type="dxa"/>
            <w:gridSpan w:val="7"/>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5E3BD1">
        <w:trPr>
          <w:gridAfter w:val="1"/>
          <w:wAfter w:w="142" w:type="dxa"/>
        </w:trPr>
        <w:tc>
          <w:tcPr>
            <w:tcW w:w="528" w:type="dxa"/>
          </w:tcPr>
          <w:p w14:paraId="16F1113C" w14:textId="77777777" w:rsidR="007A706D" w:rsidRDefault="007A706D" w:rsidP="007A706D">
            <w:pPr>
              <w:rPr>
                <w:sz w:val="16"/>
                <w:szCs w:val="16"/>
              </w:rPr>
            </w:pPr>
          </w:p>
        </w:tc>
        <w:tc>
          <w:tcPr>
            <w:tcW w:w="3973" w:type="dxa"/>
            <w:gridSpan w:val="7"/>
          </w:tcPr>
          <w:p w14:paraId="392EDE93" w14:textId="77777777" w:rsidR="007A706D" w:rsidRDefault="007A706D" w:rsidP="007A706D">
            <w:pPr>
              <w:rPr>
                <w:sz w:val="16"/>
                <w:szCs w:val="16"/>
              </w:rPr>
            </w:pPr>
          </w:p>
        </w:tc>
      </w:tr>
      <w:tr w:rsidR="007A706D" w14:paraId="70CB34A0" w14:textId="77777777" w:rsidTr="005E3BD1">
        <w:trPr>
          <w:gridAfter w:val="1"/>
          <w:wAfter w:w="142" w:type="dxa"/>
        </w:trPr>
        <w:tc>
          <w:tcPr>
            <w:tcW w:w="528" w:type="dxa"/>
          </w:tcPr>
          <w:p w14:paraId="031DD737" w14:textId="51D637A2" w:rsidR="007A706D" w:rsidRDefault="007A706D" w:rsidP="007A706D">
            <w:pPr>
              <w:rPr>
                <w:sz w:val="16"/>
                <w:szCs w:val="16"/>
              </w:rPr>
            </w:pPr>
            <w:r>
              <w:rPr>
                <w:sz w:val="16"/>
                <w:szCs w:val="16"/>
              </w:rPr>
              <w:t>7.</w:t>
            </w:r>
          </w:p>
        </w:tc>
        <w:tc>
          <w:tcPr>
            <w:tcW w:w="3973" w:type="dxa"/>
            <w:gridSpan w:val="7"/>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5E3BD1">
        <w:trPr>
          <w:gridAfter w:val="1"/>
          <w:wAfter w:w="142" w:type="dxa"/>
        </w:trPr>
        <w:tc>
          <w:tcPr>
            <w:tcW w:w="528" w:type="dxa"/>
          </w:tcPr>
          <w:p w14:paraId="6795B302" w14:textId="77777777" w:rsidR="007A706D" w:rsidRDefault="007A706D" w:rsidP="007A706D">
            <w:pPr>
              <w:rPr>
                <w:sz w:val="16"/>
                <w:szCs w:val="16"/>
              </w:rPr>
            </w:pPr>
          </w:p>
        </w:tc>
        <w:tc>
          <w:tcPr>
            <w:tcW w:w="3973" w:type="dxa"/>
            <w:gridSpan w:val="7"/>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5E3BD1">
        <w:trPr>
          <w:gridAfter w:val="1"/>
          <w:wAfter w:w="142"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973" w:type="dxa"/>
            <w:gridSpan w:val="7"/>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5E3BD1">
        <w:trPr>
          <w:gridAfter w:val="1"/>
          <w:wAfter w:w="142" w:type="dxa"/>
        </w:trPr>
        <w:tc>
          <w:tcPr>
            <w:tcW w:w="528" w:type="dxa"/>
          </w:tcPr>
          <w:p w14:paraId="19CEECB2" w14:textId="77777777" w:rsidR="007A706D" w:rsidRPr="00E61A05" w:rsidRDefault="007A706D" w:rsidP="007A706D">
            <w:pPr>
              <w:rPr>
                <w:sz w:val="16"/>
                <w:szCs w:val="16"/>
              </w:rPr>
            </w:pPr>
          </w:p>
        </w:tc>
        <w:tc>
          <w:tcPr>
            <w:tcW w:w="413" w:type="dxa"/>
          </w:tcPr>
          <w:p w14:paraId="325B3279" w14:textId="00ADBB12" w:rsidR="007A706D" w:rsidRPr="00E61A05" w:rsidRDefault="007A706D" w:rsidP="007A706D">
            <w:pPr>
              <w:rPr>
                <w:sz w:val="16"/>
                <w:szCs w:val="16"/>
              </w:rPr>
            </w:pPr>
            <w:r>
              <w:rPr>
                <w:sz w:val="16"/>
                <w:szCs w:val="16"/>
              </w:rPr>
              <w:t>(a)</w:t>
            </w:r>
          </w:p>
        </w:tc>
        <w:tc>
          <w:tcPr>
            <w:tcW w:w="3560" w:type="dxa"/>
            <w:gridSpan w:val="6"/>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5E3BD1">
        <w:trPr>
          <w:gridAfter w:val="1"/>
          <w:wAfter w:w="142" w:type="dxa"/>
        </w:trPr>
        <w:tc>
          <w:tcPr>
            <w:tcW w:w="528" w:type="dxa"/>
          </w:tcPr>
          <w:p w14:paraId="0020A061" w14:textId="77777777" w:rsidR="007A706D" w:rsidRPr="00E61A05" w:rsidRDefault="007A706D" w:rsidP="007A706D">
            <w:pPr>
              <w:rPr>
                <w:sz w:val="16"/>
                <w:szCs w:val="16"/>
              </w:rPr>
            </w:pPr>
          </w:p>
        </w:tc>
        <w:tc>
          <w:tcPr>
            <w:tcW w:w="413" w:type="dxa"/>
          </w:tcPr>
          <w:p w14:paraId="7EB54FD3" w14:textId="415786BD" w:rsidR="007A706D" w:rsidRDefault="007A706D" w:rsidP="007A706D">
            <w:pPr>
              <w:rPr>
                <w:sz w:val="16"/>
                <w:szCs w:val="16"/>
              </w:rPr>
            </w:pPr>
            <w:r>
              <w:rPr>
                <w:sz w:val="16"/>
                <w:szCs w:val="16"/>
              </w:rPr>
              <w:t>(b)</w:t>
            </w:r>
          </w:p>
        </w:tc>
        <w:tc>
          <w:tcPr>
            <w:tcW w:w="3560" w:type="dxa"/>
            <w:gridSpan w:val="6"/>
          </w:tcPr>
          <w:p w14:paraId="0CC44067" w14:textId="6803C058" w:rsidR="007A706D" w:rsidRPr="003F0632" w:rsidRDefault="007A706D" w:rsidP="007A706D">
            <w:pPr>
              <w:rPr>
                <w:sz w:val="16"/>
                <w:szCs w:val="16"/>
              </w:rPr>
            </w:pPr>
            <w:r w:rsidRPr="003F0632">
              <w:rPr>
                <w:sz w:val="16"/>
                <w:szCs w:val="16"/>
              </w:rPr>
              <w:t xml:space="preserve">outlines procedures to be followed in the event of natural or other disaster, injury, </w:t>
            </w:r>
            <w:proofErr w:type="gramStart"/>
            <w:r w:rsidRPr="003F0632">
              <w:rPr>
                <w:sz w:val="16"/>
                <w:szCs w:val="16"/>
              </w:rPr>
              <w:t>illness</w:t>
            </w:r>
            <w:proofErr w:type="gramEnd"/>
            <w:r w:rsidRPr="003F0632">
              <w:rPr>
                <w:sz w:val="16"/>
                <w:szCs w:val="16"/>
              </w:rPr>
              <w:t xml:space="preserve"> or delay on the Licensed Area; for each Tour (collectively, the “Emergency Response Plan”) and promptly provide a copy of the Emergency Response Plan to the Licensor if requested;</w:t>
            </w:r>
          </w:p>
        </w:tc>
      </w:tr>
      <w:tr w:rsidR="007A706D" w14:paraId="283CEAE0" w14:textId="77777777" w:rsidTr="005E3BD1">
        <w:trPr>
          <w:gridAfter w:val="1"/>
          <w:wAfter w:w="142" w:type="dxa"/>
        </w:trPr>
        <w:tc>
          <w:tcPr>
            <w:tcW w:w="528" w:type="dxa"/>
          </w:tcPr>
          <w:p w14:paraId="4D09DEFB" w14:textId="24B3851A" w:rsidR="007A706D" w:rsidRPr="00E61A05" w:rsidRDefault="007A706D" w:rsidP="007A706D">
            <w:pPr>
              <w:rPr>
                <w:sz w:val="16"/>
                <w:szCs w:val="16"/>
              </w:rPr>
            </w:pPr>
            <w:r>
              <w:rPr>
                <w:sz w:val="16"/>
                <w:szCs w:val="16"/>
              </w:rPr>
              <w:t>7.2</w:t>
            </w:r>
          </w:p>
        </w:tc>
        <w:tc>
          <w:tcPr>
            <w:tcW w:w="3973" w:type="dxa"/>
            <w:gridSpan w:val="7"/>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5E3BD1">
        <w:trPr>
          <w:gridAfter w:val="1"/>
          <w:wAfter w:w="142" w:type="dxa"/>
        </w:trPr>
        <w:tc>
          <w:tcPr>
            <w:tcW w:w="528" w:type="dxa"/>
          </w:tcPr>
          <w:p w14:paraId="6CC498EE" w14:textId="4F926BCD" w:rsidR="007A706D" w:rsidRPr="00E61A05" w:rsidRDefault="007A706D" w:rsidP="007A706D">
            <w:pPr>
              <w:rPr>
                <w:sz w:val="16"/>
                <w:szCs w:val="16"/>
              </w:rPr>
            </w:pPr>
            <w:r>
              <w:rPr>
                <w:sz w:val="16"/>
                <w:szCs w:val="16"/>
              </w:rPr>
              <w:t>7.3</w:t>
            </w:r>
          </w:p>
        </w:tc>
        <w:tc>
          <w:tcPr>
            <w:tcW w:w="3973" w:type="dxa"/>
            <w:gridSpan w:val="7"/>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5E3BD1">
        <w:trPr>
          <w:gridAfter w:val="1"/>
          <w:wAfter w:w="142" w:type="dxa"/>
        </w:trPr>
        <w:tc>
          <w:tcPr>
            <w:tcW w:w="528" w:type="dxa"/>
          </w:tcPr>
          <w:p w14:paraId="78B993CE" w14:textId="77777777" w:rsidR="007A706D" w:rsidRPr="00E61A05" w:rsidRDefault="007A706D" w:rsidP="007A706D">
            <w:pPr>
              <w:rPr>
                <w:sz w:val="16"/>
                <w:szCs w:val="16"/>
              </w:rPr>
            </w:pPr>
          </w:p>
        </w:tc>
        <w:tc>
          <w:tcPr>
            <w:tcW w:w="413" w:type="dxa"/>
          </w:tcPr>
          <w:p w14:paraId="02683BB4" w14:textId="78D96CA8" w:rsidR="007A706D" w:rsidRPr="00E61A05" w:rsidRDefault="007A706D" w:rsidP="007A706D">
            <w:pPr>
              <w:rPr>
                <w:sz w:val="16"/>
                <w:szCs w:val="16"/>
              </w:rPr>
            </w:pPr>
            <w:r>
              <w:rPr>
                <w:sz w:val="16"/>
                <w:szCs w:val="16"/>
              </w:rPr>
              <w:t>(a)</w:t>
            </w:r>
          </w:p>
        </w:tc>
        <w:tc>
          <w:tcPr>
            <w:tcW w:w="3560" w:type="dxa"/>
            <w:gridSpan w:val="6"/>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5E3BD1">
        <w:trPr>
          <w:gridAfter w:val="1"/>
          <w:wAfter w:w="142" w:type="dxa"/>
        </w:trPr>
        <w:tc>
          <w:tcPr>
            <w:tcW w:w="528" w:type="dxa"/>
          </w:tcPr>
          <w:p w14:paraId="09522F42" w14:textId="77777777" w:rsidR="007A706D" w:rsidRPr="00E61A05" w:rsidRDefault="007A706D" w:rsidP="007A706D">
            <w:pPr>
              <w:rPr>
                <w:sz w:val="16"/>
                <w:szCs w:val="16"/>
              </w:rPr>
            </w:pPr>
          </w:p>
        </w:tc>
        <w:tc>
          <w:tcPr>
            <w:tcW w:w="413" w:type="dxa"/>
          </w:tcPr>
          <w:p w14:paraId="30EBA55C" w14:textId="41B2EB2F" w:rsidR="007A706D" w:rsidRDefault="007A706D" w:rsidP="007A706D">
            <w:pPr>
              <w:rPr>
                <w:sz w:val="16"/>
                <w:szCs w:val="16"/>
              </w:rPr>
            </w:pPr>
            <w:r>
              <w:rPr>
                <w:sz w:val="16"/>
                <w:szCs w:val="16"/>
              </w:rPr>
              <w:t>(b)</w:t>
            </w:r>
          </w:p>
        </w:tc>
        <w:tc>
          <w:tcPr>
            <w:tcW w:w="3560" w:type="dxa"/>
            <w:gridSpan w:val="6"/>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5E3BD1">
        <w:trPr>
          <w:gridAfter w:val="1"/>
          <w:wAfter w:w="142" w:type="dxa"/>
        </w:trPr>
        <w:tc>
          <w:tcPr>
            <w:tcW w:w="528" w:type="dxa"/>
          </w:tcPr>
          <w:p w14:paraId="35F11250" w14:textId="36569008" w:rsidR="007A706D" w:rsidRPr="00E61A05" w:rsidRDefault="007A706D" w:rsidP="007A706D">
            <w:pPr>
              <w:rPr>
                <w:sz w:val="16"/>
                <w:szCs w:val="16"/>
              </w:rPr>
            </w:pPr>
            <w:r>
              <w:rPr>
                <w:sz w:val="16"/>
                <w:szCs w:val="16"/>
              </w:rPr>
              <w:t>7.4</w:t>
            </w:r>
          </w:p>
        </w:tc>
        <w:tc>
          <w:tcPr>
            <w:tcW w:w="3973" w:type="dxa"/>
            <w:gridSpan w:val="7"/>
          </w:tcPr>
          <w:p w14:paraId="573FA8A4" w14:textId="30B0DF43" w:rsidR="007A706D" w:rsidRPr="003F0632" w:rsidRDefault="007A706D" w:rsidP="007A706D">
            <w:pPr>
              <w:rPr>
                <w:sz w:val="16"/>
                <w:szCs w:val="16"/>
              </w:rPr>
            </w:pPr>
            <w:r w:rsidRPr="003F0632">
              <w:rPr>
                <w:sz w:val="16"/>
                <w:szCs w:val="16"/>
              </w:rPr>
              <w:t>file a completed incident report in the form required by the Licensor with the Licensor (or the Licensor’s Representative if he or she has been authorised to receive such a document) as soon as is reasonably pr</w:t>
            </w:r>
            <w:r>
              <w:rPr>
                <w:sz w:val="16"/>
                <w:szCs w:val="16"/>
              </w:rPr>
              <w:t>acticable, after the occurrence</w:t>
            </w:r>
            <w:r w:rsidRPr="003F0632">
              <w:rPr>
                <w:sz w:val="16"/>
                <w:szCs w:val="16"/>
              </w:rPr>
              <w:t xml:space="preserve"> of the relevant event.</w:t>
            </w:r>
          </w:p>
        </w:tc>
      </w:tr>
      <w:tr w:rsidR="007A706D" w14:paraId="3BDC82E0" w14:textId="77777777" w:rsidTr="005E3BD1">
        <w:trPr>
          <w:gridAfter w:val="1"/>
          <w:wAfter w:w="142" w:type="dxa"/>
        </w:trPr>
        <w:tc>
          <w:tcPr>
            <w:tcW w:w="528" w:type="dxa"/>
          </w:tcPr>
          <w:p w14:paraId="6A351A3E" w14:textId="798F1072" w:rsidR="007A706D" w:rsidRDefault="007A706D" w:rsidP="007A706D">
            <w:pPr>
              <w:rPr>
                <w:sz w:val="16"/>
                <w:szCs w:val="16"/>
              </w:rPr>
            </w:pPr>
          </w:p>
        </w:tc>
        <w:tc>
          <w:tcPr>
            <w:tcW w:w="3973" w:type="dxa"/>
            <w:gridSpan w:val="7"/>
          </w:tcPr>
          <w:p w14:paraId="123CA6ED" w14:textId="77777777" w:rsidR="007A706D" w:rsidRPr="003F0632" w:rsidRDefault="007A706D" w:rsidP="007A706D">
            <w:pPr>
              <w:rPr>
                <w:sz w:val="16"/>
                <w:szCs w:val="16"/>
              </w:rPr>
            </w:pPr>
          </w:p>
        </w:tc>
      </w:tr>
      <w:tr w:rsidR="007A706D" w14:paraId="321E14EE" w14:textId="77777777" w:rsidTr="005E3BD1">
        <w:trPr>
          <w:gridAfter w:val="1"/>
          <w:wAfter w:w="142"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973" w:type="dxa"/>
            <w:gridSpan w:val="7"/>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5E3BD1">
        <w:trPr>
          <w:gridAfter w:val="1"/>
          <w:wAfter w:w="142" w:type="dxa"/>
        </w:trPr>
        <w:tc>
          <w:tcPr>
            <w:tcW w:w="528" w:type="dxa"/>
          </w:tcPr>
          <w:p w14:paraId="61645352" w14:textId="3D093B58" w:rsidR="007A706D" w:rsidRPr="00E61A05" w:rsidRDefault="007A706D" w:rsidP="007A706D">
            <w:pPr>
              <w:rPr>
                <w:sz w:val="16"/>
                <w:szCs w:val="16"/>
              </w:rPr>
            </w:pPr>
            <w:r>
              <w:rPr>
                <w:sz w:val="16"/>
                <w:szCs w:val="16"/>
              </w:rPr>
              <w:t>8.1</w:t>
            </w:r>
          </w:p>
        </w:tc>
        <w:tc>
          <w:tcPr>
            <w:tcW w:w="3973" w:type="dxa"/>
            <w:gridSpan w:val="7"/>
          </w:tcPr>
          <w:p w14:paraId="067CDBD1" w14:textId="0F299DB7" w:rsidR="007A706D" w:rsidRPr="00E61A05" w:rsidRDefault="007A706D" w:rsidP="007A706D">
            <w:pPr>
              <w:rPr>
                <w:sz w:val="16"/>
                <w:szCs w:val="16"/>
              </w:rPr>
            </w:pPr>
            <w:r w:rsidRPr="0034455D">
              <w:rPr>
                <w:sz w:val="16"/>
                <w:szCs w:val="16"/>
              </w:rPr>
              <w:t xml:space="preserve">Except as expressly authorised by this Licence, the Licensee must not damage, destroy, </w:t>
            </w:r>
            <w:proofErr w:type="gramStart"/>
            <w:r w:rsidRPr="0034455D">
              <w:rPr>
                <w:sz w:val="16"/>
                <w:szCs w:val="16"/>
              </w:rPr>
              <w:t>disrupt</w:t>
            </w:r>
            <w:proofErr w:type="gramEnd"/>
            <w:r w:rsidRPr="0034455D">
              <w:rPr>
                <w:sz w:val="16"/>
                <w:szCs w:val="16"/>
              </w:rPr>
              <w:t xml:space="preserve">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5E3BD1">
        <w:trPr>
          <w:gridAfter w:val="1"/>
          <w:wAfter w:w="142" w:type="dxa"/>
        </w:trPr>
        <w:tc>
          <w:tcPr>
            <w:tcW w:w="528" w:type="dxa"/>
          </w:tcPr>
          <w:p w14:paraId="1126551D" w14:textId="4BC1A654" w:rsidR="007A706D" w:rsidRDefault="007A706D" w:rsidP="007A706D">
            <w:pPr>
              <w:rPr>
                <w:sz w:val="16"/>
                <w:szCs w:val="16"/>
              </w:rPr>
            </w:pPr>
            <w:r>
              <w:rPr>
                <w:sz w:val="16"/>
                <w:szCs w:val="16"/>
              </w:rPr>
              <w:t>8.2</w:t>
            </w:r>
          </w:p>
        </w:tc>
        <w:tc>
          <w:tcPr>
            <w:tcW w:w="3973" w:type="dxa"/>
            <w:gridSpan w:val="7"/>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5E3BD1">
        <w:trPr>
          <w:gridAfter w:val="1"/>
          <w:wAfter w:w="142" w:type="dxa"/>
        </w:trPr>
        <w:tc>
          <w:tcPr>
            <w:tcW w:w="528" w:type="dxa"/>
          </w:tcPr>
          <w:p w14:paraId="5A0D5CC1" w14:textId="157768D2" w:rsidR="007A706D" w:rsidRDefault="007A706D" w:rsidP="007A706D">
            <w:pPr>
              <w:rPr>
                <w:sz w:val="16"/>
                <w:szCs w:val="16"/>
              </w:rPr>
            </w:pPr>
            <w:r>
              <w:rPr>
                <w:sz w:val="16"/>
                <w:szCs w:val="16"/>
              </w:rPr>
              <w:t>8.3</w:t>
            </w:r>
          </w:p>
        </w:tc>
        <w:tc>
          <w:tcPr>
            <w:tcW w:w="3973" w:type="dxa"/>
            <w:gridSpan w:val="7"/>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5E3BD1">
        <w:trPr>
          <w:gridAfter w:val="1"/>
          <w:wAfter w:w="142" w:type="dxa"/>
        </w:trPr>
        <w:tc>
          <w:tcPr>
            <w:tcW w:w="528" w:type="dxa"/>
          </w:tcPr>
          <w:p w14:paraId="11472AE6" w14:textId="77777777" w:rsidR="007A706D" w:rsidRPr="00E61A05" w:rsidRDefault="007A706D" w:rsidP="007A706D">
            <w:pPr>
              <w:rPr>
                <w:sz w:val="16"/>
                <w:szCs w:val="16"/>
              </w:rPr>
            </w:pPr>
          </w:p>
        </w:tc>
        <w:tc>
          <w:tcPr>
            <w:tcW w:w="413" w:type="dxa"/>
          </w:tcPr>
          <w:p w14:paraId="72457472" w14:textId="2813C462" w:rsidR="007A706D" w:rsidRPr="00E61A05" w:rsidRDefault="007A706D" w:rsidP="007A706D">
            <w:pPr>
              <w:rPr>
                <w:sz w:val="16"/>
                <w:szCs w:val="16"/>
              </w:rPr>
            </w:pPr>
            <w:r>
              <w:rPr>
                <w:sz w:val="16"/>
                <w:szCs w:val="16"/>
              </w:rPr>
              <w:t>(a)</w:t>
            </w:r>
          </w:p>
        </w:tc>
        <w:tc>
          <w:tcPr>
            <w:tcW w:w="3560" w:type="dxa"/>
            <w:gridSpan w:val="6"/>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5E3BD1">
        <w:trPr>
          <w:gridAfter w:val="1"/>
          <w:wAfter w:w="142" w:type="dxa"/>
        </w:trPr>
        <w:tc>
          <w:tcPr>
            <w:tcW w:w="528" w:type="dxa"/>
          </w:tcPr>
          <w:p w14:paraId="53B030C6" w14:textId="77777777" w:rsidR="007A706D" w:rsidRPr="00E61A05" w:rsidRDefault="007A706D" w:rsidP="007A706D">
            <w:pPr>
              <w:rPr>
                <w:sz w:val="16"/>
                <w:szCs w:val="16"/>
              </w:rPr>
            </w:pPr>
          </w:p>
        </w:tc>
        <w:tc>
          <w:tcPr>
            <w:tcW w:w="413" w:type="dxa"/>
          </w:tcPr>
          <w:p w14:paraId="294BFE77" w14:textId="5967327A" w:rsidR="007A706D" w:rsidRPr="00E61A05" w:rsidRDefault="007A706D" w:rsidP="007A706D">
            <w:pPr>
              <w:rPr>
                <w:sz w:val="16"/>
                <w:szCs w:val="16"/>
              </w:rPr>
            </w:pPr>
            <w:r>
              <w:rPr>
                <w:sz w:val="16"/>
                <w:szCs w:val="16"/>
              </w:rPr>
              <w:t>(b)</w:t>
            </w:r>
          </w:p>
        </w:tc>
        <w:tc>
          <w:tcPr>
            <w:tcW w:w="3560" w:type="dxa"/>
            <w:gridSpan w:val="6"/>
          </w:tcPr>
          <w:p w14:paraId="636DE03D" w14:textId="09BFFC6F" w:rsidR="007A706D" w:rsidRPr="0034455D" w:rsidRDefault="007A706D" w:rsidP="007A706D">
            <w:pPr>
              <w:rPr>
                <w:sz w:val="16"/>
                <w:szCs w:val="16"/>
              </w:rPr>
            </w:pPr>
            <w:r w:rsidRPr="0034455D">
              <w:rPr>
                <w:sz w:val="16"/>
                <w:szCs w:val="16"/>
              </w:rPr>
              <w:t xml:space="preserve">reimburse the Licensor for the cost of repairing such damage or destruction within 14 days of </w:t>
            </w:r>
            <w:r w:rsidRPr="0034455D">
              <w:rPr>
                <w:sz w:val="16"/>
                <w:szCs w:val="16"/>
              </w:rPr>
              <w:t>demand.</w:t>
            </w:r>
          </w:p>
        </w:tc>
      </w:tr>
      <w:tr w:rsidR="007A706D" w14:paraId="5ECDE47B" w14:textId="77777777" w:rsidTr="005E3BD1">
        <w:trPr>
          <w:gridAfter w:val="1"/>
          <w:wAfter w:w="142" w:type="dxa"/>
        </w:trPr>
        <w:tc>
          <w:tcPr>
            <w:tcW w:w="528" w:type="dxa"/>
          </w:tcPr>
          <w:p w14:paraId="06D1F0E0" w14:textId="5C098B48" w:rsidR="007A706D" w:rsidRPr="00E61A05" w:rsidRDefault="007A706D" w:rsidP="007A706D">
            <w:pPr>
              <w:rPr>
                <w:sz w:val="16"/>
                <w:szCs w:val="16"/>
              </w:rPr>
            </w:pPr>
            <w:r>
              <w:rPr>
                <w:sz w:val="16"/>
                <w:szCs w:val="16"/>
              </w:rPr>
              <w:t>8.4</w:t>
            </w:r>
          </w:p>
        </w:tc>
        <w:tc>
          <w:tcPr>
            <w:tcW w:w="3973" w:type="dxa"/>
            <w:gridSpan w:val="7"/>
          </w:tcPr>
          <w:p w14:paraId="4000190D" w14:textId="3F127932" w:rsidR="007A706D" w:rsidRPr="0034455D" w:rsidRDefault="007A706D" w:rsidP="007A706D">
            <w:pPr>
              <w:rPr>
                <w:sz w:val="16"/>
                <w:szCs w:val="16"/>
              </w:rPr>
            </w:pPr>
            <w:r w:rsidRPr="0034455D">
              <w:rPr>
                <w:sz w:val="16"/>
                <w:szCs w:val="16"/>
              </w:rPr>
              <w:t xml:space="preserve">Feeding or handling of wildlife on the Licensed Area, whether </w:t>
            </w:r>
            <w:proofErr w:type="gramStart"/>
            <w:r w:rsidRPr="0034455D">
              <w:rPr>
                <w:sz w:val="16"/>
                <w:szCs w:val="16"/>
              </w:rPr>
              <w:t>during the course of</w:t>
            </w:r>
            <w:proofErr w:type="gramEnd"/>
            <w:r w:rsidRPr="0034455D">
              <w:rPr>
                <w:sz w:val="16"/>
                <w:szCs w:val="16"/>
              </w:rPr>
              <w:t xml:space="preserve">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5E3BD1">
        <w:trPr>
          <w:gridAfter w:val="1"/>
          <w:wAfter w:w="142" w:type="dxa"/>
        </w:trPr>
        <w:tc>
          <w:tcPr>
            <w:tcW w:w="528" w:type="dxa"/>
          </w:tcPr>
          <w:p w14:paraId="5337421A" w14:textId="6D30C6E6" w:rsidR="007A706D" w:rsidRDefault="007A706D" w:rsidP="007A706D">
            <w:pPr>
              <w:rPr>
                <w:sz w:val="16"/>
                <w:szCs w:val="16"/>
              </w:rPr>
            </w:pPr>
            <w:r>
              <w:rPr>
                <w:sz w:val="16"/>
                <w:szCs w:val="16"/>
              </w:rPr>
              <w:t>8.5</w:t>
            </w:r>
          </w:p>
        </w:tc>
        <w:tc>
          <w:tcPr>
            <w:tcW w:w="3973" w:type="dxa"/>
            <w:gridSpan w:val="7"/>
          </w:tcPr>
          <w:p w14:paraId="09EFC2E1" w14:textId="7F1B7141" w:rsidR="007A706D" w:rsidRPr="0034455D" w:rsidRDefault="007A706D" w:rsidP="007A706D">
            <w:pPr>
              <w:rPr>
                <w:sz w:val="16"/>
                <w:szCs w:val="16"/>
              </w:rPr>
            </w:pPr>
            <w:r w:rsidRPr="0034455D">
              <w:rPr>
                <w:sz w:val="16"/>
                <w:szCs w:val="16"/>
              </w:rPr>
              <w:t xml:space="preserve">The Licensee must not drive or permit an employee, </w:t>
            </w:r>
            <w:proofErr w:type="gramStart"/>
            <w:r w:rsidRPr="0034455D">
              <w:rPr>
                <w:sz w:val="16"/>
                <w:szCs w:val="16"/>
              </w:rPr>
              <w:t>agent</w:t>
            </w:r>
            <w:proofErr w:type="gramEnd"/>
            <w:r w:rsidRPr="0034455D">
              <w:rPr>
                <w:sz w:val="16"/>
                <w:szCs w:val="16"/>
              </w:rPr>
              <w:t xml:space="preserve"> or Tour Participant to drive a Vehicle on the Licensed Area, except on roads and tracks constructed by, or with the authority of the Licensor, for the passage of Vehicles with four or more wheels</w:t>
            </w:r>
          </w:p>
        </w:tc>
      </w:tr>
      <w:tr w:rsidR="007A706D" w14:paraId="2391D7BB" w14:textId="77777777" w:rsidTr="005E3BD1">
        <w:trPr>
          <w:gridAfter w:val="1"/>
          <w:wAfter w:w="142" w:type="dxa"/>
        </w:trPr>
        <w:tc>
          <w:tcPr>
            <w:tcW w:w="528" w:type="dxa"/>
          </w:tcPr>
          <w:p w14:paraId="1D1BB79A" w14:textId="07ABF832" w:rsidR="007A706D" w:rsidRDefault="007A706D" w:rsidP="007A706D">
            <w:pPr>
              <w:rPr>
                <w:sz w:val="16"/>
                <w:szCs w:val="16"/>
              </w:rPr>
            </w:pPr>
            <w:r>
              <w:rPr>
                <w:sz w:val="16"/>
                <w:szCs w:val="16"/>
              </w:rPr>
              <w:t>8.6</w:t>
            </w:r>
          </w:p>
        </w:tc>
        <w:tc>
          <w:tcPr>
            <w:tcW w:w="3973" w:type="dxa"/>
            <w:gridSpan w:val="7"/>
          </w:tcPr>
          <w:p w14:paraId="4B5F56CD" w14:textId="7C658E9B" w:rsidR="007A706D" w:rsidRPr="0034455D" w:rsidRDefault="007A706D" w:rsidP="007A706D">
            <w:pPr>
              <w:rPr>
                <w:sz w:val="16"/>
                <w:szCs w:val="16"/>
              </w:rPr>
            </w:pPr>
            <w:r w:rsidRPr="0034455D">
              <w:rPr>
                <w:sz w:val="16"/>
                <w:szCs w:val="16"/>
              </w:rPr>
              <w:t xml:space="preserve">At no time may the Licensee drive, or permit an employee, </w:t>
            </w:r>
            <w:proofErr w:type="gramStart"/>
            <w:r w:rsidRPr="0034455D">
              <w:rPr>
                <w:sz w:val="16"/>
                <w:szCs w:val="16"/>
              </w:rPr>
              <w:t>agent</w:t>
            </w:r>
            <w:proofErr w:type="gramEnd"/>
            <w:r w:rsidRPr="0034455D">
              <w:rPr>
                <w:sz w:val="16"/>
                <w:szCs w:val="16"/>
              </w:rPr>
              <w:t xml:space="preserve">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5E3BD1">
        <w:tc>
          <w:tcPr>
            <w:tcW w:w="528" w:type="dxa"/>
          </w:tcPr>
          <w:p w14:paraId="3D5D1D99" w14:textId="77777777" w:rsidR="007A706D" w:rsidRPr="00E61A05" w:rsidRDefault="007A706D" w:rsidP="007A706D">
            <w:pPr>
              <w:rPr>
                <w:sz w:val="16"/>
                <w:szCs w:val="16"/>
              </w:rPr>
            </w:pPr>
          </w:p>
        </w:tc>
        <w:tc>
          <w:tcPr>
            <w:tcW w:w="413" w:type="dxa"/>
          </w:tcPr>
          <w:p w14:paraId="38453F1D" w14:textId="77777777" w:rsidR="007A706D" w:rsidRPr="00E61A05" w:rsidRDefault="007A706D" w:rsidP="007A706D">
            <w:pPr>
              <w:rPr>
                <w:sz w:val="16"/>
                <w:szCs w:val="16"/>
              </w:rPr>
            </w:pPr>
          </w:p>
        </w:tc>
        <w:tc>
          <w:tcPr>
            <w:tcW w:w="1257" w:type="dxa"/>
            <w:gridSpan w:val="4"/>
          </w:tcPr>
          <w:p w14:paraId="53930EC8" w14:textId="77777777" w:rsidR="007A706D" w:rsidRPr="00670E6E" w:rsidRDefault="007A706D" w:rsidP="007A706D">
            <w:pPr>
              <w:rPr>
                <w:sz w:val="16"/>
                <w:szCs w:val="16"/>
              </w:rPr>
            </w:pPr>
          </w:p>
        </w:tc>
        <w:tc>
          <w:tcPr>
            <w:tcW w:w="2445" w:type="dxa"/>
            <w:gridSpan w:val="3"/>
          </w:tcPr>
          <w:p w14:paraId="4BAAE0ED" w14:textId="77777777" w:rsidR="007A706D" w:rsidRPr="00E61A05" w:rsidRDefault="007A706D" w:rsidP="007A706D">
            <w:pPr>
              <w:rPr>
                <w:sz w:val="16"/>
                <w:szCs w:val="16"/>
              </w:rPr>
            </w:pPr>
          </w:p>
        </w:tc>
      </w:tr>
      <w:tr w:rsidR="007A706D" w14:paraId="5B361D0C" w14:textId="77777777" w:rsidTr="005E3BD1">
        <w:trPr>
          <w:gridAfter w:val="1"/>
          <w:wAfter w:w="142"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973" w:type="dxa"/>
            <w:gridSpan w:val="7"/>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5E3BD1">
        <w:trPr>
          <w:gridAfter w:val="1"/>
          <w:wAfter w:w="142"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973" w:type="dxa"/>
            <w:gridSpan w:val="7"/>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5E3BD1">
        <w:trPr>
          <w:gridAfter w:val="1"/>
          <w:wAfter w:w="142" w:type="dxa"/>
        </w:trPr>
        <w:tc>
          <w:tcPr>
            <w:tcW w:w="528" w:type="dxa"/>
          </w:tcPr>
          <w:p w14:paraId="46053797" w14:textId="77777777" w:rsidR="007A706D" w:rsidRPr="00E61A05" w:rsidRDefault="007A706D" w:rsidP="007A706D">
            <w:pPr>
              <w:rPr>
                <w:sz w:val="16"/>
                <w:szCs w:val="16"/>
              </w:rPr>
            </w:pPr>
          </w:p>
        </w:tc>
        <w:tc>
          <w:tcPr>
            <w:tcW w:w="413" w:type="dxa"/>
          </w:tcPr>
          <w:p w14:paraId="51327AB7" w14:textId="5C1C90C0" w:rsidR="007A706D" w:rsidRPr="00E61A05" w:rsidRDefault="007A706D" w:rsidP="007A706D">
            <w:pPr>
              <w:rPr>
                <w:sz w:val="16"/>
                <w:szCs w:val="16"/>
              </w:rPr>
            </w:pPr>
            <w:r>
              <w:rPr>
                <w:sz w:val="16"/>
                <w:szCs w:val="16"/>
              </w:rPr>
              <w:t>(a)</w:t>
            </w:r>
          </w:p>
        </w:tc>
        <w:tc>
          <w:tcPr>
            <w:tcW w:w="3560" w:type="dxa"/>
            <w:gridSpan w:val="6"/>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5E3BD1">
        <w:trPr>
          <w:gridAfter w:val="1"/>
          <w:wAfter w:w="142" w:type="dxa"/>
        </w:trPr>
        <w:tc>
          <w:tcPr>
            <w:tcW w:w="528" w:type="dxa"/>
          </w:tcPr>
          <w:p w14:paraId="694680A7" w14:textId="77777777" w:rsidR="007A706D" w:rsidRPr="00E61A05" w:rsidRDefault="007A706D" w:rsidP="007A706D">
            <w:pPr>
              <w:rPr>
                <w:sz w:val="16"/>
                <w:szCs w:val="16"/>
              </w:rPr>
            </w:pPr>
          </w:p>
        </w:tc>
        <w:tc>
          <w:tcPr>
            <w:tcW w:w="413" w:type="dxa"/>
          </w:tcPr>
          <w:p w14:paraId="50C284D9" w14:textId="7D810804" w:rsidR="007A706D" w:rsidRDefault="007A706D" w:rsidP="007A706D">
            <w:pPr>
              <w:rPr>
                <w:sz w:val="16"/>
                <w:szCs w:val="16"/>
              </w:rPr>
            </w:pPr>
            <w:r>
              <w:rPr>
                <w:sz w:val="16"/>
                <w:szCs w:val="16"/>
              </w:rPr>
              <w:t>(b)</w:t>
            </w:r>
          </w:p>
        </w:tc>
        <w:tc>
          <w:tcPr>
            <w:tcW w:w="3560" w:type="dxa"/>
            <w:gridSpan w:val="6"/>
          </w:tcPr>
          <w:p w14:paraId="516F4E2D" w14:textId="4BF08147" w:rsidR="007A706D" w:rsidRPr="00B06BEE" w:rsidRDefault="007A706D" w:rsidP="007A706D">
            <w:pPr>
              <w:rPr>
                <w:sz w:val="16"/>
                <w:szCs w:val="16"/>
              </w:rPr>
            </w:pPr>
            <w:r w:rsidRPr="00B06BEE">
              <w:rPr>
                <w:sz w:val="16"/>
                <w:szCs w:val="16"/>
              </w:rPr>
              <w:t xml:space="preserve">sited at least 20 metres from any stream, </w:t>
            </w:r>
            <w:proofErr w:type="gramStart"/>
            <w:r w:rsidRPr="00B06BEE">
              <w:rPr>
                <w:sz w:val="16"/>
                <w:szCs w:val="16"/>
              </w:rPr>
              <w:t>dam</w:t>
            </w:r>
            <w:proofErr w:type="gramEnd"/>
            <w:r w:rsidRPr="00B06BEE">
              <w:rPr>
                <w:sz w:val="16"/>
                <w:szCs w:val="16"/>
              </w:rPr>
              <w:t xml:space="preserve"> or aqueduct.</w:t>
            </w:r>
          </w:p>
        </w:tc>
      </w:tr>
      <w:tr w:rsidR="007A706D" w14:paraId="779EF9EB" w14:textId="77777777" w:rsidTr="005E3BD1">
        <w:trPr>
          <w:gridAfter w:val="1"/>
          <w:wAfter w:w="142" w:type="dxa"/>
        </w:trPr>
        <w:tc>
          <w:tcPr>
            <w:tcW w:w="528" w:type="dxa"/>
          </w:tcPr>
          <w:p w14:paraId="25C1D7B4" w14:textId="3E94348F" w:rsidR="007A706D" w:rsidRPr="00E61A05" w:rsidRDefault="007A706D" w:rsidP="007A706D">
            <w:pPr>
              <w:rPr>
                <w:sz w:val="16"/>
                <w:szCs w:val="16"/>
              </w:rPr>
            </w:pPr>
            <w:r>
              <w:rPr>
                <w:sz w:val="16"/>
                <w:szCs w:val="16"/>
              </w:rPr>
              <w:t>9.2</w:t>
            </w:r>
          </w:p>
        </w:tc>
        <w:tc>
          <w:tcPr>
            <w:tcW w:w="3973" w:type="dxa"/>
            <w:gridSpan w:val="7"/>
          </w:tcPr>
          <w:p w14:paraId="6FFDD345" w14:textId="4B826E87" w:rsidR="007A706D" w:rsidRPr="00E61A05" w:rsidRDefault="007A706D" w:rsidP="007A706D">
            <w:pPr>
              <w:rPr>
                <w:sz w:val="16"/>
                <w:szCs w:val="16"/>
              </w:rPr>
            </w:pPr>
            <w:r w:rsidRPr="00B06BEE">
              <w:rPr>
                <w:sz w:val="16"/>
                <w:szCs w:val="16"/>
              </w:rPr>
              <w:t xml:space="preserve">If campsites are not furnished with toilets, night soil must be buried at least 100 metres from any stream, </w:t>
            </w:r>
            <w:proofErr w:type="gramStart"/>
            <w:r w:rsidRPr="00B06BEE">
              <w:rPr>
                <w:sz w:val="16"/>
                <w:szCs w:val="16"/>
              </w:rPr>
              <w:t>dam</w:t>
            </w:r>
            <w:proofErr w:type="gramEnd"/>
            <w:r w:rsidRPr="00B06BEE">
              <w:rPr>
                <w:sz w:val="16"/>
                <w:szCs w:val="16"/>
              </w:rPr>
              <w:t xml:space="preserve"> or aqueduct.</w:t>
            </w:r>
          </w:p>
        </w:tc>
      </w:tr>
      <w:tr w:rsidR="007A706D" w14:paraId="6386AD65" w14:textId="77777777" w:rsidTr="005E3BD1">
        <w:trPr>
          <w:gridAfter w:val="1"/>
          <w:wAfter w:w="142" w:type="dxa"/>
        </w:trPr>
        <w:tc>
          <w:tcPr>
            <w:tcW w:w="528" w:type="dxa"/>
          </w:tcPr>
          <w:p w14:paraId="1F906FC1" w14:textId="4A744BF2" w:rsidR="007A706D" w:rsidRDefault="007A706D" w:rsidP="007A706D">
            <w:pPr>
              <w:rPr>
                <w:sz w:val="16"/>
                <w:szCs w:val="16"/>
              </w:rPr>
            </w:pPr>
            <w:r>
              <w:rPr>
                <w:sz w:val="16"/>
                <w:szCs w:val="16"/>
              </w:rPr>
              <w:t>9.3</w:t>
            </w:r>
          </w:p>
        </w:tc>
        <w:tc>
          <w:tcPr>
            <w:tcW w:w="3973" w:type="dxa"/>
            <w:gridSpan w:val="7"/>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5E3BD1">
        <w:trPr>
          <w:gridAfter w:val="1"/>
          <w:wAfter w:w="142" w:type="dxa"/>
        </w:trPr>
        <w:tc>
          <w:tcPr>
            <w:tcW w:w="528" w:type="dxa"/>
          </w:tcPr>
          <w:p w14:paraId="3459CB61" w14:textId="72BDA5C4" w:rsidR="007A706D" w:rsidRDefault="007A706D" w:rsidP="007A706D">
            <w:pPr>
              <w:rPr>
                <w:sz w:val="16"/>
                <w:szCs w:val="16"/>
              </w:rPr>
            </w:pPr>
            <w:r>
              <w:rPr>
                <w:sz w:val="16"/>
                <w:szCs w:val="16"/>
              </w:rPr>
              <w:t>9.4</w:t>
            </w:r>
          </w:p>
        </w:tc>
        <w:tc>
          <w:tcPr>
            <w:tcW w:w="3973" w:type="dxa"/>
            <w:gridSpan w:val="7"/>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5E3BD1">
        <w:trPr>
          <w:gridAfter w:val="1"/>
          <w:wAfter w:w="142" w:type="dxa"/>
        </w:trPr>
        <w:tc>
          <w:tcPr>
            <w:tcW w:w="528" w:type="dxa"/>
          </w:tcPr>
          <w:p w14:paraId="3DEE2876" w14:textId="6EA905F2" w:rsidR="007A706D" w:rsidRDefault="007A706D" w:rsidP="007A706D">
            <w:pPr>
              <w:rPr>
                <w:sz w:val="16"/>
                <w:szCs w:val="16"/>
              </w:rPr>
            </w:pPr>
            <w:r>
              <w:rPr>
                <w:sz w:val="16"/>
                <w:szCs w:val="16"/>
              </w:rPr>
              <w:t>9.5</w:t>
            </w:r>
          </w:p>
        </w:tc>
        <w:tc>
          <w:tcPr>
            <w:tcW w:w="3973" w:type="dxa"/>
            <w:gridSpan w:val="7"/>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5E3BD1">
        <w:trPr>
          <w:gridAfter w:val="1"/>
          <w:wAfter w:w="142" w:type="dxa"/>
        </w:trPr>
        <w:tc>
          <w:tcPr>
            <w:tcW w:w="528" w:type="dxa"/>
          </w:tcPr>
          <w:p w14:paraId="1F4902AE" w14:textId="07373102" w:rsidR="007A706D" w:rsidRPr="00E61A05" w:rsidRDefault="007A706D" w:rsidP="007A706D">
            <w:pPr>
              <w:rPr>
                <w:sz w:val="16"/>
                <w:szCs w:val="16"/>
              </w:rPr>
            </w:pPr>
            <w:r>
              <w:rPr>
                <w:sz w:val="16"/>
                <w:szCs w:val="16"/>
              </w:rPr>
              <w:t>9.6</w:t>
            </w:r>
          </w:p>
        </w:tc>
        <w:tc>
          <w:tcPr>
            <w:tcW w:w="3973" w:type="dxa"/>
            <w:gridSpan w:val="7"/>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that accords with the licence terms.</w:t>
            </w:r>
          </w:p>
        </w:tc>
      </w:tr>
      <w:tr w:rsidR="007A706D" w14:paraId="0A73188E" w14:textId="77777777" w:rsidTr="005E3BD1">
        <w:trPr>
          <w:gridAfter w:val="1"/>
          <w:wAfter w:w="142" w:type="dxa"/>
        </w:trPr>
        <w:tc>
          <w:tcPr>
            <w:tcW w:w="528" w:type="dxa"/>
          </w:tcPr>
          <w:p w14:paraId="540B60E7" w14:textId="33916A50" w:rsidR="007A706D" w:rsidRDefault="007A706D" w:rsidP="007A706D">
            <w:pPr>
              <w:rPr>
                <w:sz w:val="16"/>
                <w:szCs w:val="16"/>
              </w:rPr>
            </w:pPr>
            <w:r>
              <w:rPr>
                <w:sz w:val="16"/>
                <w:szCs w:val="16"/>
              </w:rPr>
              <w:t>9.7</w:t>
            </w:r>
          </w:p>
        </w:tc>
        <w:tc>
          <w:tcPr>
            <w:tcW w:w="3973" w:type="dxa"/>
            <w:gridSpan w:val="7"/>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5E3BD1">
        <w:trPr>
          <w:gridAfter w:val="1"/>
          <w:wAfter w:w="142" w:type="dxa"/>
        </w:trPr>
        <w:tc>
          <w:tcPr>
            <w:tcW w:w="528" w:type="dxa"/>
          </w:tcPr>
          <w:p w14:paraId="4012B971" w14:textId="77777777" w:rsidR="007A706D" w:rsidRDefault="007A706D" w:rsidP="007A706D">
            <w:pPr>
              <w:rPr>
                <w:sz w:val="16"/>
                <w:szCs w:val="16"/>
              </w:rPr>
            </w:pPr>
          </w:p>
        </w:tc>
        <w:tc>
          <w:tcPr>
            <w:tcW w:w="3973" w:type="dxa"/>
            <w:gridSpan w:val="7"/>
          </w:tcPr>
          <w:p w14:paraId="2960F0B4" w14:textId="77777777" w:rsidR="007A706D" w:rsidRPr="00B06BEE" w:rsidRDefault="007A706D" w:rsidP="007A706D">
            <w:pPr>
              <w:rPr>
                <w:sz w:val="16"/>
                <w:szCs w:val="16"/>
              </w:rPr>
            </w:pPr>
          </w:p>
        </w:tc>
      </w:tr>
      <w:tr w:rsidR="007A706D" w14:paraId="3803C92F" w14:textId="77777777" w:rsidTr="005E3BD1">
        <w:trPr>
          <w:gridAfter w:val="1"/>
          <w:wAfter w:w="142"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973" w:type="dxa"/>
            <w:gridSpan w:val="7"/>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5E3BD1">
        <w:trPr>
          <w:gridAfter w:val="1"/>
          <w:wAfter w:w="142"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973" w:type="dxa"/>
            <w:gridSpan w:val="7"/>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5E3BD1">
        <w:trPr>
          <w:gridAfter w:val="1"/>
          <w:wAfter w:w="142" w:type="dxa"/>
        </w:trPr>
        <w:tc>
          <w:tcPr>
            <w:tcW w:w="528" w:type="dxa"/>
          </w:tcPr>
          <w:p w14:paraId="08C972D2" w14:textId="77777777" w:rsidR="007A706D" w:rsidRPr="00E61A05" w:rsidRDefault="007A706D" w:rsidP="007A706D">
            <w:pPr>
              <w:rPr>
                <w:sz w:val="16"/>
                <w:szCs w:val="16"/>
              </w:rPr>
            </w:pPr>
          </w:p>
        </w:tc>
        <w:tc>
          <w:tcPr>
            <w:tcW w:w="413" w:type="dxa"/>
          </w:tcPr>
          <w:p w14:paraId="3346934B" w14:textId="1AE210BF" w:rsidR="007A706D" w:rsidRPr="00E61A05" w:rsidRDefault="007A706D" w:rsidP="007A706D">
            <w:pPr>
              <w:rPr>
                <w:sz w:val="16"/>
                <w:szCs w:val="16"/>
              </w:rPr>
            </w:pPr>
            <w:r>
              <w:rPr>
                <w:sz w:val="16"/>
                <w:szCs w:val="16"/>
              </w:rPr>
              <w:t>(a)</w:t>
            </w:r>
          </w:p>
        </w:tc>
        <w:tc>
          <w:tcPr>
            <w:tcW w:w="3560" w:type="dxa"/>
            <w:gridSpan w:val="6"/>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5E3BD1">
        <w:trPr>
          <w:gridAfter w:val="1"/>
          <w:wAfter w:w="142" w:type="dxa"/>
        </w:trPr>
        <w:tc>
          <w:tcPr>
            <w:tcW w:w="528" w:type="dxa"/>
          </w:tcPr>
          <w:p w14:paraId="4D35E570" w14:textId="77777777" w:rsidR="007A706D" w:rsidRPr="00E61A05" w:rsidRDefault="007A706D" w:rsidP="007A706D">
            <w:pPr>
              <w:rPr>
                <w:sz w:val="16"/>
                <w:szCs w:val="16"/>
              </w:rPr>
            </w:pPr>
            <w:bookmarkStart w:id="23" w:name="_Hlk46940277"/>
          </w:p>
        </w:tc>
        <w:tc>
          <w:tcPr>
            <w:tcW w:w="413" w:type="dxa"/>
          </w:tcPr>
          <w:p w14:paraId="27AFCFA2" w14:textId="6D1F988A" w:rsidR="007A706D" w:rsidRDefault="007A706D" w:rsidP="007A706D">
            <w:pPr>
              <w:rPr>
                <w:sz w:val="16"/>
                <w:szCs w:val="16"/>
              </w:rPr>
            </w:pPr>
            <w:r>
              <w:rPr>
                <w:sz w:val="16"/>
                <w:szCs w:val="16"/>
              </w:rPr>
              <w:t>(b)</w:t>
            </w:r>
          </w:p>
        </w:tc>
        <w:tc>
          <w:tcPr>
            <w:tcW w:w="3560" w:type="dxa"/>
            <w:gridSpan w:val="6"/>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937F4E">
        <w:tc>
          <w:tcPr>
            <w:tcW w:w="528" w:type="dxa"/>
          </w:tcPr>
          <w:p w14:paraId="79A48AD9" w14:textId="77777777" w:rsidR="007A706D" w:rsidRPr="00E61A05" w:rsidRDefault="007A706D" w:rsidP="007A706D">
            <w:pPr>
              <w:rPr>
                <w:sz w:val="16"/>
                <w:szCs w:val="16"/>
              </w:rPr>
            </w:pPr>
          </w:p>
        </w:tc>
        <w:tc>
          <w:tcPr>
            <w:tcW w:w="413" w:type="dxa"/>
          </w:tcPr>
          <w:p w14:paraId="386F9D98" w14:textId="77777777" w:rsidR="007A706D" w:rsidRPr="00E61A05" w:rsidRDefault="007A706D" w:rsidP="007A706D">
            <w:pPr>
              <w:rPr>
                <w:sz w:val="16"/>
                <w:szCs w:val="16"/>
              </w:rPr>
            </w:pPr>
          </w:p>
        </w:tc>
        <w:tc>
          <w:tcPr>
            <w:tcW w:w="585" w:type="dxa"/>
            <w:gridSpan w:val="2"/>
          </w:tcPr>
          <w:p w14:paraId="2CFDA650" w14:textId="2AF67C57"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3117" w:type="dxa"/>
            <w:gridSpan w:val="5"/>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 xml:space="preserve">exposure to weather, risk of fire, open water, tidal conditions, rapid flowing water, </w:t>
            </w:r>
            <w:proofErr w:type="gramStart"/>
            <w:r w:rsidRPr="00B06BEE">
              <w:rPr>
                <w:sz w:val="16"/>
                <w:szCs w:val="16"/>
              </w:rPr>
              <w:t>fauna</w:t>
            </w:r>
            <w:proofErr w:type="gramEnd"/>
            <w:r w:rsidRPr="00B06BEE">
              <w:rPr>
                <w:sz w:val="16"/>
                <w:szCs w:val="16"/>
              </w:rPr>
              <w:t xml:space="preserve"> and flora; and</w:t>
            </w:r>
          </w:p>
        </w:tc>
      </w:tr>
      <w:tr w:rsidR="007A706D" w14:paraId="17A9FB7C" w14:textId="77777777" w:rsidTr="00937F4E">
        <w:tc>
          <w:tcPr>
            <w:tcW w:w="528" w:type="dxa"/>
          </w:tcPr>
          <w:p w14:paraId="1D729BC2" w14:textId="77777777" w:rsidR="007A706D" w:rsidRPr="00E61A05" w:rsidRDefault="007A706D" w:rsidP="007A706D">
            <w:pPr>
              <w:rPr>
                <w:sz w:val="16"/>
                <w:szCs w:val="16"/>
              </w:rPr>
            </w:pPr>
          </w:p>
        </w:tc>
        <w:tc>
          <w:tcPr>
            <w:tcW w:w="413" w:type="dxa"/>
          </w:tcPr>
          <w:p w14:paraId="50CE1D7E" w14:textId="77777777" w:rsidR="007A706D" w:rsidRPr="00E61A05" w:rsidRDefault="007A706D" w:rsidP="007A706D">
            <w:pPr>
              <w:rPr>
                <w:sz w:val="16"/>
                <w:szCs w:val="16"/>
              </w:rPr>
            </w:pPr>
          </w:p>
        </w:tc>
        <w:tc>
          <w:tcPr>
            <w:tcW w:w="585" w:type="dxa"/>
            <w:gridSpan w:val="2"/>
          </w:tcPr>
          <w:p w14:paraId="0E4E5793" w14:textId="6EF4BF2D" w:rsidR="007A706D" w:rsidRPr="00670E6E" w:rsidRDefault="007A706D" w:rsidP="007A706D">
            <w:pPr>
              <w:rPr>
                <w:sz w:val="16"/>
                <w:szCs w:val="16"/>
              </w:rPr>
            </w:pPr>
            <w:r>
              <w:rPr>
                <w:sz w:val="16"/>
                <w:szCs w:val="16"/>
              </w:rPr>
              <w:t>(ii)</w:t>
            </w:r>
          </w:p>
        </w:tc>
        <w:tc>
          <w:tcPr>
            <w:tcW w:w="3117" w:type="dxa"/>
            <w:gridSpan w:val="5"/>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3"/>
      <w:tr w:rsidR="007A706D" w14:paraId="3957894C" w14:textId="77777777" w:rsidTr="005E3BD1">
        <w:trPr>
          <w:gridAfter w:val="1"/>
          <w:wAfter w:w="142" w:type="dxa"/>
        </w:trPr>
        <w:tc>
          <w:tcPr>
            <w:tcW w:w="528" w:type="dxa"/>
          </w:tcPr>
          <w:p w14:paraId="6F217E1D" w14:textId="77777777" w:rsidR="007A706D" w:rsidRPr="00E61A05" w:rsidRDefault="007A706D" w:rsidP="007A706D">
            <w:pPr>
              <w:rPr>
                <w:sz w:val="16"/>
                <w:szCs w:val="16"/>
              </w:rPr>
            </w:pPr>
          </w:p>
        </w:tc>
        <w:tc>
          <w:tcPr>
            <w:tcW w:w="413" w:type="dxa"/>
          </w:tcPr>
          <w:p w14:paraId="72F015F8" w14:textId="7681ABD8" w:rsidR="007A706D" w:rsidRPr="00E61A05" w:rsidRDefault="007A706D" w:rsidP="007A706D">
            <w:pPr>
              <w:rPr>
                <w:sz w:val="16"/>
                <w:szCs w:val="16"/>
              </w:rPr>
            </w:pPr>
            <w:r>
              <w:rPr>
                <w:sz w:val="16"/>
                <w:szCs w:val="16"/>
              </w:rPr>
              <w:t>(c)</w:t>
            </w:r>
          </w:p>
        </w:tc>
        <w:tc>
          <w:tcPr>
            <w:tcW w:w="3560" w:type="dxa"/>
            <w:gridSpan w:val="6"/>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5E3BD1">
        <w:trPr>
          <w:gridAfter w:val="1"/>
          <w:wAfter w:w="142" w:type="dxa"/>
        </w:trPr>
        <w:tc>
          <w:tcPr>
            <w:tcW w:w="528" w:type="dxa"/>
          </w:tcPr>
          <w:p w14:paraId="41901280" w14:textId="77777777" w:rsidR="007A706D" w:rsidRPr="00E61A05" w:rsidRDefault="007A706D" w:rsidP="007A706D">
            <w:pPr>
              <w:rPr>
                <w:sz w:val="16"/>
                <w:szCs w:val="16"/>
              </w:rPr>
            </w:pPr>
          </w:p>
        </w:tc>
        <w:tc>
          <w:tcPr>
            <w:tcW w:w="413" w:type="dxa"/>
          </w:tcPr>
          <w:p w14:paraId="4F2298A2" w14:textId="08657FB6" w:rsidR="007A706D" w:rsidRDefault="007A706D" w:rsidP="007A706D">
            <w:pPr>
              <w:rPr>
                <w:sz w:val="16"/>
                <w:szCs w:val="16"/>
              </w:rPr>
            </w:pPr>
            <w:r>
              <w:rPr>
                <w:sz w:val="16"/>
                <w:szCs w:val="16"/>
              </w:rPr>
              <w:t>(d)</w:t>
            </w:r>
          </w:p>
        </w:tc>
        <w:tc>
          <w:tcPr>
            <w:tcW w:w="3560" w:type="dxa"/>
            <w:gridSpan w:val="6"/>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5E3BD1">
        <w:trPr>
          <w:gridAfter w:val="1"/>
          <w:wAfter w:w="142" w:type="dxa"/>
        </w:trPr>
        <w:tc>
          <w:tcPr>
            <w:tcW w:w="528" w:type="dxa"/>
          </w:tcPr>
          <w:p w14:paraId="4C08C409" w14:textId="77777777" w:rsidR="007A706D" w:rsidRPr="00E61A05" w:rsidRDefault="007A706D" w:rsidP="007A706D">
            <w:pPr>
              <w:rPr>
                <w:sz w:val="16"/>
                <w:szCs w:val="16"/>
              </w:rPr>
            </w:pPr>
          </w:p>
        </w:tc>
        <w:tc>
          <w:tcPr>
            <w:tcW w:w="413" w:type="dxa"/>
          </w:tcPr>
          <w:p w14:paraId="07557041" w14:textId="2EEC1329" w:rsidR="007A706D" w:rsidRPr="00701DF7" w:rsidRDefault="007A706D" w:rsidP="007A706D">
            <w:pPr>
              <w:rPr>
                <w:sz w:val="16"/>
                <w:szCs w:val="16"/>
              </w:rPr>
            </w:pPr>
            <w:r w:rsidRPr="00701DF7">
              <w:rPr>
                <w:sz w:val="16"/>
                <w:szCs w:val="16"/>
              </w:rPr>
              <w:t>(e)</w:t>
            </w:r>
          </w:p>
        </w:tc>
        <w:tc>
          <w:tcPr>
            <w:tcW w:w="3560" w:type="dxa"/>
            <w:gridSpan w:val="6"/>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5E3BD1">
        <w:tc>
          <w:tcPr>
            <w:tcW w:w="528" w:type="dxa"/>
          </w:tcPr>
          <w:p w14:paraId="28405873" w14:textId="77777777" w:rsidR="00145E67" w:rsidRPr="00E61A05" w:rsidRDefault="00145E67" w:rsidP="00C376AA">
            <w:pPr>
              <w:rPr>
                <w:sz w:val="16"/>
                <w:szCs w:val="16"/>
              </w:rPr>
            </w:pPr>
          </w:p>
        </w:tc>
        <w:tc>
          <w:tcPr>
            <w:tcW w:w="413" w:type="dxa"/>
          </w:tcPr>
          <w:p w14:paraId="478DFA96" w14:textId="77777777" w:rsidR="00145E67" w:rsidRPr="00E61A05" w:rsidRDefault="00145E67" w:rsidP="00C376AA">
            <w:pPr>
              <w:rPr>
                <w:sz w:val="16"/>
                <w:szCs w:val="16"/>
              </w:rPr>
            </w:pPr>
          </w:p>
        </w:tc>
        <w:tc>
          <w:tcPr>
            <w:tcW w:w="1257" w:type="dxa"/>
            <w:gridSpan w:val="4"/>
          </w:tcPr>
          <w:p w14:paraId="2CD318EC" w14:textId="732F7C7A" w:rsidR="00145E67" w:rsidRDefault="00145E67" w:rsidP="00C376AA">
            <w:pPr>
              <w:rPr>
                <w:sz w:val="16"/>
                <w:szCs w:val="16"/>
              </w:rPr>
            </w:pPr>
            <w:r>
              <w:rPr>
                <w:sz w:val="16"/>
                <w:szCs w:val="16"/>
              </w:rPr>
              <w:t>(</w:t>
            </w:r>
            <w:proofErr w:type="spellStart"/>
            <w:r>
              <w:rPr>
                <w:sz w:val="16"/>
                <w:szCs w:val="16"/>
              </w:rPr>
              <w:t>i</w:t>
            </w:r>
            <w:proofErr w:type="spellEnd"/>
            <w:r>
              <w:rPr>
                <w:sz w:val="16"/>
                <w:szCs w:val="16"/>
              </w:rPr>
              <w:t>)</w:t>
            </w:r>
          </w:p>
        </w:tc>
        <w:tc>
          <w:tcPr>
            <w:tcW w:w="2445" w:type="dxa"/>
            <w:gridSpan w:val="3"/>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5E3BD1">
        <w:tc>
          <w:tcPr>
            <w:tcW w:w="528" w:type="dxa"/>
          </w:tcPr>
          <w:p w14:paraId="7BA38416" w14:textId="77777777" w:rsidR="00145E67" w:rsidRPr="00E61A05" w:rsidRDefault="00145E67" w:rsidP="00C376AA">
            <w:pPr>
              <w:rPr>
                <w:sz w:val="16"/>
                <w:szCs w:val="16"/>
              </w:rPr>
            </w:pPr>
          </w:p>
        </w:tc>
        <w:tc>
          <w:tcPr>
            <w:tcW w:w="413" w:type="dxa"/>
          </w:tcPr>
          <w:p w14:paraId="4B0F33D5" w14:textId="77777777" w:rsidR="00145E67" w:rsidRPr="00E61A05" w:rsidRDefault="00145E67" w:rsidP="00C376AA">
            <w:pPr>
              <w:rPr>
                <w:sz w:val="16"/>
                <w:szCs w:val="16"/>
              </w:rPr>
            </w:pPr>
          </w:p>
        </w:tc>
        <w:tc>
          <w:tcPr>
            <w:tcW w:w="1257" w:type="dxa"/>
            <w:gridSpan w:val="4"/>
          </w:tcPr>
          <w:p w14:paraId="21444554" w14:textId="2F06819E" w:rsidR="00145E67" w:rsidRDefault="00145E67" w:rsidP="00C376AA">
            <w:pPr>
              <w:rPr>
                <w:sz w:val="16"/>
                <w:szCs w:val="16"/>
              </w:rPr>
            </w:pPr>
            <w:r w:rsidRPr="00701DF7">
              <w:rPr>
                <w:sz w:val="16"/>
                <w:szCs w:val="16"/>
              </w:rPr>
              <w:t>(ii)</w:t>
            </w:r>
          </w:p>
        </w:tc>
        <w:tc>
          <w:tcPr>
            <w:tcW w:w="2445" w:type="dxa"/>
            <w:gridSpan w:val="3"/>
          </w:tcPr>
          <w:p w14:paraId="53245DEA" w14:textId="66182AF7" w:rsidR="00145E67" w:rsidRPr="00B06BEE" w:rsidRDefault="00145E67" w:rsidP="00C376AA">
            <w:pPr>
              <w:rPr>
                <w:sz w:val="16"/>
                <w:szCs w:val="16"/>
              </w:rPr>
            </w:pPr>
            <w:r w:rsidRPr="00701DF7">
              <w:rPr>
                <w:sz w:val="16"/>
                <w:szCs w:val="16"/>
              </w:rPr>
              <w:t>the relevant competencies and skills for leading and guiding a Tour;</w:t>
            </w:r>
          </w:p>
        </w:tc>
      </w:tr>
      <w:tr w:rsidR="007A706D" w14:paraId="3EB76888" w14:textId="77777777" w:rsidTr="005E3BD1">
        <w:trPr>
          <w:gridAfter w:val="1"/>
          <w:wAfter w:w="142" w:type="dxa"/>
        </w:trPr>
        <w:tc>
          <w:tcPr>
            <w:tcW w:w="528" w:type="dxa"/>
          </w:tcPr>
          <w:p w14:paraId="7CF511D5" w14:textId="77777777" w:rsidR="007A706D" w:rsidRPr="00E61A05" w:rsidRDefault="007A706D" w:rsidP="007A706D">
            <w:pPr>
              <w:rPr>
                <w:sz w:val="16"/>
                <w:szCs w:val="16"/>
              </w:rPr>
            </w:pPr>
          </w:p>
        </w:tc>
        <w:tc>
          <w:tcPr>
            <w:tcW w:w="413" w:type="dxa"/>
          </w:tcPr>
          <w:p w14:paraId="60BA2398" w14:textId="0D20268E" w:rsidR="007A706D" w:rsidRDefault="007A706D" w:rsidP="007A706D">
            <w:pPr>
              <w:rPr>
                <w:sz w:val="16"/>
                <w:szCs w:val="16"/>
              </w:rPr>
            </w:pPr>
            <w:r>
              <w:rPr>
                <w:sz w:val="16"/>
                <w:szCs w:val="16"/>
              </w:rPr>
              <w:t>(f)</w:t>
            </w:r>
          </w:p>
        </w:tc>
        <w:tc>
          <w:tcPr>
            <w:tcW w:w="3560" w:type="dxa"/>
            <w:gridSpan w:val="6"/>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5E3BD1">
        <w:trPr>
          <w:gridAfter w:val="1"/>
          <w:wAfter w:w="142" w:type="dxa"/>
        </w:trPr>
        <w:tc>
          <w:tcPr>
            <w:tcW w:w="528" w:type="dxa"/>
          </w:tcPr>
          <w:p w14:paraId="010A890D" w14:textId="77777777" w:rsidR="007A706D" w:rsidRPr="00E61A05" w:rsidRDefault="007A706D" w:rsidP="007A706D">
            <w:pPr>
              <w:rPr>
                <w:sz w:val="16"/>
                <w:szCs w:val="16"/>
              </w:rPr>
            </w:pPr>
          </w:p>
        </w:tc>
        <w:tc>
          <w:tcPr>
            <w:tcW w:w="413" w:type="dxa"/>
          </w:tcPr>
          <w:p w14:paraId="0C386FFF" w14:textId="6578C2DF" w:rsidR="007A706D" w:rsidRPr="00E61A05" w:rsidRDefault="007A706D" w:rsidP="007A706D">
            <w:pPr>
              <w:rPr>
                <w:sz w:val="16"/>
                <w:szCs w:val="16"/>
              </w:rPr>
            </w:pPr>
            <w:r>
              <w:rPr>
                <w:sz w:val="16"/>
                <w:szCs w:val="16"/>
              </w:rPr>
              <w:t>(g)</w:t>
            </w:r>
          </w:p>
        </w:tc>
        <w:tc>
          <w:tcPr>
            <w:tcW w:w="3560" w:type="dxa"/>
            <w:gridSpan w:val="6"/>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937F4E">
        <w:tc>
          <w:tcPr>
            <w:tcW w:w="528" w:type="dxa"/>
          </w:tcPr>
          <w:p w14:paraId="27118EE5" w14:textId="77777777" w:rsidR="007A706D" w:rsidRPr="00E61A05" w:rsidRDefault="007A706D" w:rsidP="007A706D">
            <w:pPr>
              <w:rPr>
                <w:sz w:val="16"/>
                <w:szCs w:val="16"/>
              </w:rPr>
            </w:pPr>
          </w:p>
        </w:tc>
        <w:tc>
          <w:tcPr>
            <w:tcW w:w="413" w:type="dxa"/>
          </w:tcPr>
          <w:p w14:paraId="67A3BBDC" w14:textId="77777777" w:rsidR="007A706D" w:rsidRPr="00E61A05" w:rsidRDefault="007A706D" w:rsidP="007A706D">
            <w:pPr>
              <w:rPr>
                <w:sz w:val="16"/>
                <w:szCs w:val="16"/>
              </w:rPr>
            </w:pPr>
          </w:p>
        </w:tc>
        <w:tc>
          <w:tcPr>
            <w:tcW w:w="727" w:type="dxa"/>
            <w:gridSpan w:val="3"/>
          </w:tcPr>
          <w:p w14:paraId="0F6ACA81" w14:textId="44DD4A61"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937F4E">
        <w:tc>
          <w:tcPr>
            <w:tcW w:w="528" w:type="dxa"/>
          </w:tcPr>
          <w:p w14:paraId="66E07D9C" w14:textId="77777777" w:rsidR="007A706D" w:rsidRPr="00E61A05" w:rsidRDefault="007A706D" w:rsidP="007A706D">
            <w:pPr>
              <w:rPr>
                <w:sz w:val="16"/>
                <w:szCs w:val="16"/>
              </w:rPr>
            </w:pPr>
          </w:p>
        </w:tc>
        <w:tc>
          <w:tcPr>
            <w:tcW w:w="413" w:type="dxa"/>
          </w:tcPr>
          <w:p w14:paraId="4D3FB917" w14:textId="77777777" w:rsidR="007A706D" w:rsidRPr="00E61A05" w:rsidRDefault="007A706D" w:rsidP="007A706D">
            <w:pPr>
              <w:rPr>
                <w:sz w:val="16"/>
                <w:szCs w:val="16"/>
              </w:rPr>
            </w:pPr>
          </w:p>
        </w:tc>
        <w:tc>
          <w:tcPr>
            <w:tcW w:w="727" w:type="dxa"/>
            <w:gridSpan w:val="3"/>
          </w:tcPr>
          <w:p w14:paraId="20AC8505" w14:textId="70C8FF44" w:rsidR="007A706D" w:rsidRPr="00670E6E" w:rsidRDefault="007A706D" w:rsidP="007A706D">
            <w:pPr>
              <w:rPr>
                <w:sz w:val="16"/>
                <w:szCs w:val="16"/>
              </w:rPr>
            </w:pPr>
            <w:r>
              <w:rPr>
                <w:sz w:val="16"/>
                <w:szCs w:val="16"/>
              </w:rPr>
              <w:t>(ii)</w:t>
            </w:r>
          </w:p>
        </w:tc>
        <w:tc>
          <w:tcPr>
            <w:tcW w:w="2975" w:type="dxa"/>
            <w:gridSpan w:val="4"/>
          </w:tcPr>
          <w:p w14:paraId="08498A1F" w14:textId="77777777" w:rsidR="007A706D" w:rsidRPr="00B06BEE" w:rsidRDefault="007A706D" w:rsidP="007A706D">
            <w:pPr>
              <w:rPr>
                <w:sz w:val="16"/>
                <w:szCs w:val="16"/>
              </w:rPr>
            </w:pPr>
            <w:r w:rsidRPr="00B06BEE">
              <w:rPr>
                <w:sz w:val="16"/>
                <w:szCs w:val="16"/>
              </w:rPr>
              <w:t xml:space="preserve">Quarter 1 = 1 July – 30 </w:t>
            </w:r>
            <w:proofErr w:type="gramStart"/>
            <w:r w:rsidRPr="00B06BEE">
              <w:rPr>
                <w:sz w:val="16"/>
                <w:szCs w:val="16"/>
              </w:rPr>
              <w:t>September;</w:t>
            </w:r>
            <w:proofErr w:type="gramEnd"/>
          </w:p>
          <w:p w14:paraId="08448F0C" w14:textId="77777777" w:rsidR="007A706D" w:rsidRPr="00B06BEE" w:rsidRDefault="007A706D" w:rsidP="007A706D">
            <w:pPr>
              <w:rPr>
                <w:sz w:val="16"/>
                <w:szCs w:val="16"/>
              </w:rPr>
            </w:pPr>
            <w:r w:rsidRPr="00B06BEE">
              <w:rPr>
                <w:sz w:val="16"/>
                <w:szCs w:val="16"/>
              </w:rPr>
              <w:t xml:space="preserve">Quarter 2 = 1 October – 31 </w:t>
            </w:r>
            <w:proofErr w:type="gramStart"/>
            <w:r w:rsidRPr="00B06BEE">
              <w:rPr>
                <w:sz w:val="16"/>
                <w:szCs w:val="16"/>
              </w:rPr>
              <w:t>December;</w:t>
            </w:r>
            <w:proofErr w:type="gramEnd"/>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5E3BD1">
        <w:trPr>
          <w:gridAfter w:val="1"/>
          <w:wAfter w:w="142" w:type="dxa"/>
        </w:trPr>
        <w:tc>
          <w:tcPr>
            <w:tcW w:w="528" w:type="dxa"/>
          </w:tcPr>
          <w:p w14:paraId="5FA321B0" w14:textId="23992A8C" w:rsidR="007A706D" w:rsidRPr="00E61A05" w:rsidRDefault="007A706D" w:rsidP="007A706D">
            <w:pPr>
              <w:rPr>
                <w:sz w:val="16"/>
                <w:szCs w:val="16"/>
              </w:rPr>
            </w:pPr>
            <w:r>
              <w:rPr>
                <w:sz w:val="16"/>
                <w:szCs w:val="16"/>
              </w:rPr>
              <w:t>10.2</w:t>
            </w:r>
          </w:p>
        </w:tc>
        <w:tc>
          <w:tcPr>
            <w:tcW w:w="3973" w:type="dxa"/>
            <w:gridSpan w:val="7"/>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5E3BD1">
        <w:tc>
          <w:tcPr>
            <w:tcW w:w="528" w:type="dxa"/>
          </w:tcPr>
          <w:p w14:paraId="279CCA8A" w14:textId="6A54765E" w:rsidR="007A706D" w:rsidRPr="00E61A05" w:rsidRDefault="007A706D" w:rsidP="007A706D">
            <w:pPr>
              <w:rPr>
                <w:sz w:val="16"/>
                <w:szCs w:val="16"/>
              </w:rPr>
            </w:pPr>
          </w:p>
        </w:tc>
        <w:tc>
          <w:tcPr>
            <w:tcW w:w="413" w:type="dxa"/>
          </w:tcPr>
          <w:p w14:paraId="4512DECF" w14:textId="77777777" w:rsidR="007A706D" w:rsidRPr="00E61A05" w:rsidRDefault="007A706D" w:rsidP="007A706D">
            <w:pPr>
              <w:rPr>
                <w:sz w:val="16"/>
                <w:szCs w:val="16"/>
              </w:rPr>
            </w:pPr>
          </w:p>
        </w:tc>
        <w:tc>
          <w:tcPr>
            <w:tcW w:w="1257" w:type="dxa"/>
            <w:gridSpan w:val="4"/>
          </w:tcPr>
          <w:p w14:paraId="7FFA7A65" w14:textId="77777777" w:rsidR="007A706D" w:rsidRDefault="007A706D" w:rsidP="007A706D">
            <w:pPr>
              <w:rPr>
                <w:sz w:val="16"/>
                <w:szCs w:val="16"/>
              </w:rPr>
            </w:pPr>
          </w:p>
        </w:tc>
        <w:tc>
          <w:tcPr>
            <w:tcW w:w="2445" w:type="dxa"/>
            <w:gridSpan w:val="3"/>
          </w:tcPr>
          <w:p w14:paraId="473674AB" w14:textId="77777777" w:rsidR="007A706D" w:rsidRPr="00B06BEE" w:rsidRDefault="007A706D" w:rsidP="007A706D">
            <w:pPr>
              <w:rPr>
                <w:sz w:val="16"/>
                <w:szCs w:val="16"/>
              </w:rPr>
            </w:pPr>
          </w:p>
        </w:tc>
      </w:tr>
      <w:tr w:rsidR="007A706D" w14:paraId="578CDFAC" w14:textId="77777777" w:rsidTr="005E3BD1">
        <w:trPr>
          <w:gridAfter w:val="1"/>
          <w:wAfter w:w="142"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973" w:type="dxa"/>
            <w:gridSpan w:val="7"/>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5E3BD1">
        <w:trPr>
          <w:gridAfter w:val="1"/>
          <w:wAfter w:w="142"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973" w:type="dxa"/>
            <w:gridSpan w:val="7"/>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5E3BD1">
        <w:trPr>
          <w:gridAfter w:val="1"/>
          <w:wAfter w:w="142" w:type="dxa"/>
        </w:trPr>
        <w:tc>
          <w:tcPr>
            <w:tcW w:w="528" w:type="dxa"/>
          </w:tcPr>
          <w:p w14:paraId="0238037A" w14:textId="77777777" w:rsidR="007A706D" w:rsidRPr="00E61A05" w:rsidRDefault="007A706D" w:rsidP="007A706D">
            <w:pPr>
              <w:rPr>
                <w:sz w:val="16"/>
                <w:szCs w:val="16"/>
              </w:rPr>
            </w:pPr>
          </w:p>
        </w:tc>
        <w:tc>
          <w:tcPr>
            <w:tcW w:w="413" w:type="dxa"/>
          </w:tcPr>
          <w:p w14:paraId="39EA1A84" w14:textId="7D5A8EF8" w:rsidR="007A706D" w:rsidRPr="00E61A05" w:rsidRDefault="007A706D" w:rsidP="007A706D">
            <w:pPr>
              <w:rPr>
                <w:sz w:val="16"/>
                <w:szCs w:val="16"/>
              </w:rPr>
            </w:pPr>
            <w:r>
              <w:rPr>
                <w:sz w:val="16"/>
                <w:szCs w:val="16"/>
              </w:rPr>
              <w:t>(a)</w:t>
            </w:r>
          </w:p>
        </w:tc>
        <w:tc>
          <w:tcPr>
            <w:tcW w:w="3560" w:type="dxa"/>
            <w:gridSpan w:val="6"/>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5E3BD1">
        <w:trPr>
          <w:gridAfter w:val="1"/>
          <w:wAfter w:w="142" w:type="dxa"/>
        </w:trPr>
        <w:tc>
          <w:tcPr>
            <w:tcW w:w="528" w:type="dxa"/>
          </w:tcPr>
          <w:p w14:paraId="22EDDD52" w14:textId="77777777" w:rsidR="007A706D" w:rsidRPr="00E61A05" w:rsidRDefault="007A706D" w:rsidP="007A706D">
            <w:pPr>
              <w:rPr>
                <w:sz w:val="16"/>
                <w:szCs w:val="16"/>
              </w:rPr>
            </w:pPr>
          </w:p>
        </w:tc>
        <w:tc>
          <w:tcPr>
            <w:tcW w:w="413" w:type="dxa"/>
          </w:tcPr>
          <w:p w14:paraId="1A505AA6" w14:textId="67542DD0" w:rsidR="007A706D" w:rsidRDefault="007A706D" w:rsidP="007A706D">
            <w:pPr>
              <w:rPr>
                <w:sz w:val="16"/>
                <w:szCs w:val="16"/>
              </w:rPr>
            </w:pPr>
            <w:r>
              <w:rPr>
                <w:sz w:val="16"/>
                <w:szCs w:val="16"/>
              </w:rPr>
              <w:t>(b)</w:t>
            </w:r>
          </w:p>
        </w:tc>
        <w:tc>
          <w:tcPr>
            <w:tcW w:w="3560" w:type="dxa"/>
            <w:gridSpan w:val="6"/>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5E3BD1">
        <w:trPr>
          <w:gridAfter w:val="1"/>
          <w:wAfter w:w="142" w:type="dxa"/>
        </w:trPr>
        <w:tc>
          <w:tcPr>
            <w:tcW w:w="528" w:type="dxa"/>
          </w:tcPr>
          <w:p w14:paraId="2A256D68" w14:textId="77777777" w:rsidR="007A706D" w:rsidRPr="00E61A05" w:rsidRDefault="007A706D" w:rsidP="007A706D">
            <w:pPr>
              <w:rPr>
                <w:sz w:val="16"/>
                <w:szCs w:val="16"/>
              </w:rPr>
            </w:pPr>
          </w:p>
        </w:tc>
        <w:tc>
          <w:tcPr>
            <w:tcW w:w="413" w:type="dxa"/>
          </w:tcPr>
          <w:p w14:paraId="78E2EE3E" w14:textId="476EC8D6" w:rsidR="007A706D" w:rsidRDefault="007A706D" w:rsidP="007A706D">
            <w:pPr>
              <w:rPr>
                <w:sz w:val="16"/>
                <w:szCs w:val="16"/>
              </w:rPr>
            </w:pPr>
            <w:r>
              <w:rPr>
                <w:sz w:val="16"/>
                <w:szCs w:val="16"/>
              </w:rPr>
              <w:t>(c)</w:t>
            </w:r>
          </w:p>
        </w:tc>
        <w:tc>
          <w:tcPr>
            <w:tcW w:w="3560" w:type="dxa"/>
            <w:gridSpan w:val="6"/>
          </w:tcPr>
          <w:p w14:paraId="34DABAF5" w14:textId="6D17A26B" w:rsidR="000847CC" w:rsidRPr="00B06BEE" w:rsidRDefault="007A706D" w:rsidP="007A706D">
            <w:pPr>
              <w:rPr>
                <w:sz w:val="16"/>
                <w:szCs w:val="16"/>
              </w:rPr>
            </w:pPr>
            <w:r w:rsidRPr="00B06BEE">
              <w:rPr>
                <w:sz w:val="16"/>
                <w:szCs w:val="16"/>
              </w:rPr>
              <w:t>a Default Event occurs.</w:t>
            </w:r>
          </w:p>
        </w:tc>
      </w:tr>
      <w:tr w:rsidR="007A706D" w14:paraId="1C04B3E2" w14:textId="77777777" w:rsidTr="005E3BD1">
        <w:trPr>
          <w:gridAfter w:val="1"/>
          <w:wAfter w:w="142" w:type="dxa"/>
        </w:trPr>
        <w:tc>
          <w:tcPr>
            <w:tcW w:w="528" w:type="dxa"/>
          </w:tcPr>
          <w:p w14:paraId="111091C0" w14:textId="5B195A8B" w:rsidR="007A706D" w:rsidRPr="00E61A05" w:rsidRDefault="007A706D" w:rsidP="007A706D">
            <w:pPr>
              <w:rPr>
                <w:sz w:val="16"/>
                <w:szCs w:val="16"/>
              </w:rPr>
            </w:pPr>
            <w:r>
              <w:rPr>
                <w:sz w:val="16"/>
                <w:szCs w:val="16"/>
              </w:rPr>
              <w:t>11.2</w:t>
            </w:r>
          </w:p>
        </w:tc>
        <w:tc>
          <w:tcPr>
            <w:tcW w:w="3973" w:type="dxa"/>
            <w:gridSpan w:val="7"/>
          </w:tcPr>
          <w:p w14:paraId="709B9735" w14:textId="3A5A9122" w:rsidR="004978CC" w:rsidRPr="00B06BEE" w:rsidRDefault="007A706D" w:rsidP="007A706D">
            <w:pPr>
              <w:rPr>
                <w:sz w:val="16"/>
                <w:szCs w:val="16"/>
              </w:rPr>
            </w:pPr>
            <w:r w:rsidRPr="00B06BEE">
              <w:rPr>
                <w:sz w:val="16"/>
                <w:szCs w:val="16"/>
              </w:rPr>
              <w:t>If the Licensor seeks to terminate this Licence, the Licensor must comply with the procedure, set out in</w:t>
            </w:r>
            <w:r w:rsidR="007D1DE8" w:rsidRPr="00B06BEE">
              <w:rPr>
                <w:sz w:val="16"/>
                <w:szCs w:val="16"/>
              </w:rPr>
              <w:t xml:space="preserve"> section 21J of the </w:t>
            </w:r>
            <w:r w:rsidR="007D1DE8" w:rsidRPr="001411C5">
              <w:rPr>
                <w:i/>
                <w:sz w:val="16"/>
                <w:szCs w:val="16"/>
              </w:rPr>
              <w:t>Crown Land Reserves Act 1978</w:t>
            </w:r>
            <w:r w:rsidR="007D1DE8">
              <w:rPr>
                <w:i/>
                <w:sz w:val="16"/>
                <w:szCs w:val="16"/>
              </w:rPr>
              <w:t>.</w:t>
            </w:r>
          </w:p>
        </w:tc>
      </w:tr>
      <w:tr w:rsidR="007A706D" w14:paraId="0B4BAE26" w14:textId="77777777" w:rsidTr="005E3BD1">
        <w:tc>
          <w:tcPr>
            <w:tcW w:w="528" w:type="dxa"/>
          </w:tcPr>
          <w:p w14:paraId="3AEE2208" w14:textId="77777777" w:rsidR="007A706D" w:rsidRPr="00E61A05" w:rsidRDefault="007A706D" w:rsidP="007A706D">
            <w:pPr>
              <w:rPr>
                <w:sz w:val="16"/>
                <w:szCs w:val="16"/>
              </w:rPr>
            </w:pPr>
          </w:p>
        </w:tc>
        <w:tc>
          <w:tcPr>
            <w:tcW w:w="413" w:type="dxa"/>
          </w:tcPr>
          <w:p w14:paraId="5C9C6FE3" w14:textId="77777777" w:rsidR="007A706D" w:rsidRPr="00E61A05" w:rsidRDefault="007A706D" w:rsidP="007A706D">
            <w:pPr>
              <w:rPr>
                <w:sz w:val="16"/>
                <w:szCs w:val="16"/>
              </w:rPr>
            </w:pPr>
          </w:p>
        </w:tc>
        <w:tc>
          <w:tcPr>
            <w:tcW w:w="1257" w:type="dxa"/>
            <w:gridSpan w:val="4"/>
          </w:tcPr>
          <w:p w14:paraId="787D2F47" w14:textId="77777777" w:rsidR="007A706D" w:rsidRDefault="007A706D" w:rsidP="007A706D">
            <w:pPr>
              <w:rPr>
                <w:sz w:val="16"/>
                <w:szCs w:val="16"/>
              </w:rPr>
            </w:pPr>
          </w:p>
        </w:tc>
        <w:tc>
          <w:tcPr>
            <w:tcW w:w="2445" w:type="dxa"/>
            <w:gridSpan w:val="3"/>
          </w:tcPr>
          <w:p w14:paraId="758BB27F" w14:textId="77777777" w:rsidR="007A706D" w:rsidRPr="00B06BEE" w:rsidRDefault="007A706D" w:rsidP="007A706D">
            <w:pPr>
              <w:rPr>
                <w:sz w:val="16"/>
                <w:szCs w:val="16"/>
              </w:rPr>
            </w:pPr>
          </w:p>
        </w:tc>
      </w:tr>
      <w:tr w:rsidR="007A706D" w:rsidRPr="001411C5" w14:paraId="5E8A24C6" w14:textId="77777777" w:rsidTr="005E3BD1">
        <w:trPr>
          <w:gridAfter w:val="1"/>
          <w:wAfter w:w="142"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973" w:type="dxa"/>
            <w:gridSpan w:val="7"/>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5E3BD1">
        <w:trPr>
          <w:gridAfter w:val="1"/>
          <w:wAfter w:w="142" w:type="dxa"/>
        </w:trPr>
        <w:tc>
          <w:tcPr>
            <w:tcW w:w="528" w:type="dxa"/>
          </w:tcPr>
          <w:p w14:paraId="344F2556" w14:textId="3E768EE6" w:rsidR="007A706D" w:rsidRPr="00E61A05" w:rsidRDefault="007A706D" w:rsidP="007A706D">
            <w:pPr>
              <w:rPr>
                <w:sz w:val="16"/>
                <w:szCs w:val="16"/>
              </w:rPr>
            </w:pPr>
            <w:r>
              <w:rPr>
                <w:sz w:val="16"/>
                <w:szCs w:val="16"/>
              </w:rPr>
              <w:t>12.1</w:t>
            </w:r>
          </w:p>
        </w:tc>
        <w:tc>
          <w:tcPr>
            <w:tcW w:w="3973" w:type="dxa"/>
            <w:gridSpan w:val="7"/>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5E3BD1">
        <w:trPr>
          <w:gridAfter w:val="1"/>
          <w:wAfter w:w="142" w:type="dxa"/>
        </w:trPr>
        <w:tc>
          <w:tcPr>
            <w:tcW w:w="528" w:type="dxa"/>
          </w:tcPr>
          <w:p w14:paraId="0229A1F8" w14:textId="77777777" w:rsidR="007A706D" w:rsidRPr="00E61A05" w:rsidRDefault="007A706D" w:rsidP="007A706D">
            <w:pPr>
              <w:rPr>
                <w:sz w:val="16"/>
                <w:szCs w:val="16"/>
              </w:rPr>
            </w:pPr>
            <w:bookmarkStart w:id="24" w:name="_Hlk48747518"/>
          </w:p>
        </w:tc>
        <w:tc>
          <w:tcPr>
            <w:tcW w:w="413" w:type="dxa"/>
          </w:tcPr>
          <w:p w14:paraId="1237491D" w14:textId="44ED3BC3" w:rsidR="007A706D" w:rsidRPr="00E61A05" w:rsidRDefault="007A706D" w:rsidP="007A706D">
            <w:pPr>
              <w:rPr>
                <w:sz w:val="16"/>
                <w:szCs w:val="16"/>
              </w:rPr>
            </w:pPr>
            <w:r>
              <w:rPr>
                <w:sz w:val="16"/>
                <w:szCs w:val="16"/>
              </w:rPr>
              <w:t>(a)</w:t>
            </w:r>
          </w:p>
        </w:tc>
        <w:tc>
          <w:tcPr>
            <w:tcW w:w="3560" w:type="dxa"/>
            <w:gridSpan w:val="6"/>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5E3BD1">
        <w:trPr>
          <w:gridAfter w:val="1"/>
          <w:wAfter w:w="142" w:type="dxa"/>
        </w:trPr>
        <w:tc>
          <w:tcPr>
            <w:tcW w:w="528" w:type="dxa"/>
          </w:tcPr>
          <w:p w14:paraId="5A307AB5" w14:textId="77777777" w:rsidR="007A706D" w:rsidRPr="00E61A05" w:rsidRDefault="007A706D" w:rsidP="007A706D">
            <w:pPr>
              <w:rPr>
                <w:sz w:val="16"/>
                <w:szCs w:val="16"/>
              </w:rPr>
            </w:pPr>
          </w:p>
        </w:tc>
        <w:tc>
          <w:tcPr>
            <w:tcW w:w="413" w:type="dxa"/>
          </w:tcPr>
          <w:p w14:paraId="10E06958" w14:textId="039F728C" w:rsidR="007A706D" w:rsidRDefault="007A706D" w:rsidP="007A706D">
            <w:pPr>
              <w:rPr>
                <w:sz w:val="16"/>
                <w:szCs w:val="16"/>
              </w:rPr>
            </w:pPr>
            <w:r>
              <w:rPr>
                <w:sz w:val="16"/>
                <w:szCs w:val="16"/>
              </w:rPr>
              <w:t>(b)</w:t>
            </w:r>
          </w:p>
        </w:tc>
        <w:tc>
          <w:tcPr>
            <w:tcW w:w="3560" w:type="dxa"/>
            <w:gridSpan w:val="6"/>
          </w:tcPr>
          <w:p w14:paraId="0C36048D" w14:textId="4DC89A4B" w:rsidR="007A706D" w:rsidRPr="00B06BEE" w:rsidRDefault="007A706D" w:rsidP="007A706D">
            <w:pPr>
              <w:rPr>
                <w:sz w:val="16"/>
                <w:szCs w:val="16"/>
              </w:rPr>
            </w:pPr>
            <w:r>
              <w:rPr>
                <w:sz w:val="16"/>
                <w:szCs w:val="16"/>
              </w:rPr>
              <w:t xml:space="preserve">in the manner </w:t>
            </w:r>
            <w:r w:rsidRPr="00B06BEE">
              <w:rPr>
                <w:sz w:val="16"/>
                <w:szCs w:val="16"/>
              </w:rPr>
              <w:t>specified in</w:t>
            </w:r>
            <w:r w:rsidR="007D1DE8" w:rsidRPr="00B06BEE">
              <w:rPr>
                <w:sz w:val="16"/>
                <w:szCs w:val="16"/>
              </w:rPr>
              <w:t xml:space="preserve"> Section 21G of the </w:t>
            </w:r>
            <w:r w:rsidR="007D1DE8" w:rsidRPr="003200E0">
              <w:rPr>
                <w:i/>
                <w:iCs/>
                <w:sz w:val="16"/>
                <w:szCs w:val="16"/>
              </w:rPr>
              <w:t xml:space="preserve">Crown Land </w:t>
            </w:r>
            <w:r w:rsidR="007D1DE8">
              <w:rPr>
                <w:i/>
                <w:iCs/>
                <w:sz w:val="16"/>
                <w:szCs w:val="16"/>
              </w:rPr>
              <w:t>(</w:t>
            </w:r>
            <w:r w:rsidR="007D1DE8" w:rsidRPr="003200E0">
              <w:rPr>
                <w:i/>
                <w:iCs/>
                <w:sz w:val="16"/>
                <w:szCs w:val="16"/>
              </w:rPr>
              <w:t>Reserves</w:t>
            </w:r>
            <w:r w:rsidR="007D1DE8">
              <w:rPr>
                <w:i/>
                <w:iCs/>
                <w:sz w:val="16"/>
                <w:szCs w:val="16"/>
              </w:rPr>
              <w:t>)</w:t>
            </w:r>
            <w:r w:rsidR="007D1DE8" w:rsidRPr="003200E0">
              <w:rPr>
                <w:i/>
                <w:iCs/>
                <w:sz w:val="16"/>
                <w:szCs w:val="16"/>
              </w:rPr>
              <w:t xml:space="preserve"> Act 1978 Act</w:t>
            </w:r>
            <w:r w:rsidR="007D1DE8">
              <w:rPr>
                <w:sz w:val="16"/>
                <w:szCs w:val="16"/>
              </w:rPr>
              <w:t>.</w:t>
            </w:r>
          </w:p>
        </w:tc>
      </w:tr>
      <w:bookmarkEnd w:id="24"/>
      <w:tr w:rsidR="007A706D" w14:paraId="126E1CA0" w14:textId="77777777" w:rsidTr="005E3BD1">
        <w:trPr>
          <w:gridAfter w:val="1"/>
          <w:wAfter w:w="142" w:type="dxa"/>
        </w:trPr>
        <w:tc>
          <w:tcPr>
            <w:tcW w:w="528" w:type="dxa"/>
          </w:tcPr>
          <w:p w14:paraId="1EB0AB28" w14:textId="14BFD6F6" w:rsidR="007A706D" w:rsidRPr="00E61A05" w:rsidRDefault="007A706D" w:rsidP="007A706D">
            <w:pPr>
              <w:rPr>
                <w:sz w:val="16"/>
                <w:szCs w:val="16"/>
              </w:rPr>
            </w:pPr>
            <w:r>
              <w:rPr>
                <w:sz w:val="16"/>
                <w:szCs w:val="16"/>
              </w:rPr>
              <w:t>12.2</w:t>
            </w:r>
          </w:p>
        </w:tc>
        <w:tc>
          <w:tcPr>
            <w:tcW w:w="3973" w:type="dxa"/>
            <w:gridSpan w:val="7"/>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7A706D" w14:paraId="29C17D60" w14:textId="77777777" w:rsidTr="005E3BD1">
        <w:trPr>
          <w:gridAfter w:val="1"/>
          <w:wAfter w:w="142" w:type="dxa"/>
        </w:trPr>
        <w:tc>
          <w:tcPr>
            <w:tcW w:w="528" w:type="dxa"/>
          </w:tcPr>
          <w:p w14:paraId="24CFE173" w14:textId="79C9E3EE" w:rsidR="007A706D" w:rsidRDefault="007A706D" w:rsidP="007A706D">
            <w:pPr>
              <w:rPr>
                <w:sz w:val="16"/>
                <w:szCs w:val="16"/>
              </w:rPr>
            </w:pPr>
            <w:r>
              <w:rPr>
                <w:sz w:val="16"/>
                <w:szCs w:val="16"/>
              </w:rPr>
              <w:t>12.3</w:t>
            </w:r>
          </w:p>
        </w:tc>
        <w:tc>
          <w:tcPr>
            <w:tcW w:w="3973" w:type="dxa"/>
            <w:gridSpan w:val="7"/>
          </w:tcPr>
          <w:p w14:paraId="5608C6DA" w14:textId="736E7091" w:rsidR="007A706D" w:rsidRPr="00B06BEE" w:rsidRDefault="007A706D" w:rsidP="007A706D">
            <w:pPr>
              <w:rPr>
                <w:sz w:val="16"/>
                <w:szCs w:val="16"/>
              </w:rPr>
            </w:pPr>
            <w:r w:rsidRPr="00B06BEE">
              <w:rPr>
                <w:sz w:val="16"/>
                <w:szCs w:val="16"/>
              </w:rPr>
              <w:t>The L</w:t>
            </w:r>
            <w:r>
              <w:rPr>
                <w:sz w:val="16"/>
                <w:szCs w:val="16"/>
              </w:rPr>
              <w:t>icensor may temporarily suspend this Licence under</w:t>
            </w:r>
            <w:r w:rsidR="00711AA0">
              <w:rPr>
                <w:sz w:val="16"/>
                <w:szCs w:val="16"/>
              </w:rPr>
              <w:t xml:space="preserve"> </w:t>
            </w:r>
            <w:r w:rsidR="00711AA0" w:rsidRPr="00B06BEE">
              <w:rPr>
                <w:sz w:val="16"/>
                <w:szCs w:val="16"/>
              </w:rPr>
              <w:t>section 21H of t</w:t>
            </w:r>
            <w:r w:rsidR="00711AA0">
              <w:rPr>
                <w:sz w:val="16"/>
                <w:szCs w:val="16"/>
              </w:rPr>
              <w:t xml:space="preserve">he </w:t>
            </w:r>
            <w:r w:rsidR="00711AA0" w:rsidRPr="00AA3C55">
              <w:rPr>
                <w:i/>
                <w:sz w:val="16"/>
                <w:szCs w:val="16"/>
              </w:rPr>
              <w:t xml:space="preserve">Crown Land </w:t>
            </w:r>
            <w:r w:rsidR="00711AA0">
              <w:rPr>
                <w:i/>
                <w:sz w:val="16"/>
                <w:szCs w:val="16"/>
              </w:rPr>
              <w:t>(</w:t>
            </w:r>
            <w:r w:rsidR="00711AA0" w:rsidRPr="00AA3C55">
              <w:rPr>
                <w:i/>
                <w:sz w:val="16"/>
                <w:szCs w:val="16"/>
              </w:rPr>
              <w:t>Reserves</w:t>
            </w:r>
            <w:r w:rsidR="00711AA0">
              <w:rPr>
                <w:i/>
                <w:sz w:val="16"/>
                <w:szCs w:val="16"/>
              </w:rPr>
              <w:t>)</w:t>
            </w:r>
            <w:r w:rsidR="00711AA0" w:rsidRPr="00AA3C55">
              <w:rPr>
                <w:i/>
                <w:sz w:val="16"/>
                <w:szCs w:val="16"/>
              </w:rPr>
              <w:t xml:space="preserve"> Act 1978</w:t>
            </w:r>
            <w:r w:rsidR="007D1DE8">
              <w:rPr>
                <w:i/>
                <w:sz w:val="16"/>
                <w:szCs w:val="16"/>
              </w:rPr>
              <w:t>.</w:t>
            </w:r>
          </w:p>
        </w:tc>
      </w:tr>
      <w:tr w:rsidR="003017A5" w14:paraId="32E6CECB" w14:textId="77777777" w:rsidTr="005E3BD1">
        <w:trPr>
          <w:gridAfter w:val="1"/>
          <w:wAfter w:w="142" w:type="dxa"/>
        </w:trPr>
        <w:tc>
          <w:tcPr>
            <w:tcW w:w="528" w:type="dxa"/>
          </w:tcPr>
          <w:p w14:paraId="1DEEDB1C" w14:textId="77777777" w:rsidR="003017A5" w:rsidRDefault="003017A5" w:rsidP="007A706D">
            <w:pPr>
              <w:rPr>
                <w:sz w:val="16"/>
                <w:szCs w:val="16"/>
              </w:rPr>
            </w:pPr>
          </w:p>
        </w:tc>
        <w:tc>
          <w:tcPr>
            <w:tcW w:w="3973" w:type="dxa"/>
            <w:gridSpan w:val="7"/>
          </w:tcPr>
          <w:p w14:paraId="6F588B59" w14:textId="77777777" w:rsidR="003017A5" w:rsidRPr="00B06BEE" w:rsidRDefault="003017A5" w:rsidP="007A706D">
            <w:pPr>
              <w:rPr>
                <w:sz w:val="16"/>
                <w:szCs w:val="16"/>
              </w:rPr>
            </w:pPr>
          </w:p>
        </w:tc>
      </w:tr>
      <w:tr w:rsidR="007A706D" w14:paraId="7725578A" w14:textId="77777777" w:rsidTr="005E3BD1">
        <w:trPr>
          <w:gridAfter w:val="1"/>
          <w:wAfter w:w="142"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973" w:type="dxa"/>
            <w:gridSpan w:val="7"/>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5E3BD1">
        <w:trPr>
          <w:gridAfter w:val="1"/>
          <w:wAfter w:w="142" w:type="dxa"/>
        </w:trPr>
        <w:tc>
          <w:tcPr>
            <w:tcW w:w="528" w:type="dxa"/>
          </w:tcPr>
          <w:p w14:paraId="72ED2C98" w14:textId="7D3E489D" w:rsidR="007A706D" w:rsidRPr="00E61A05" w:rsidRDefault="007A706D" w:rsidP="007A706D">
            <w:pPr>
              <w:rPr>
                <w:sz w:val="16"/>
                <w:szCs w:val="16"/>
              </w:rPr>
            </w:pPr>
          </w:p>
        </w:tc>
        <w:tc>
          <w:tcPr>
            <w:tcW w:w="3973" w:type="dxa"/>
            <w:gridSpan w:val="7"/>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w:t>
            </w:r>
            <w:proofErr w:type="gramStart"/>
            <w:r>
              <w:rPr>
                <w:sz w:val="16"/>
                <w:szCs w:val="16"/>
              </w:rPr>
              <w:t>suspension</w:t>
            </w:r>
            <w:proofErr w:type="gramEnd"/>
            <w:r>
              <w:rPr>
                <w:sz w:val="16"/>
                <w:szCs w:val="16"/>
              </w:rPr>
              <w:t xml:space="preserve">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5E3BD1">
        <w:tc>
          <w:tcPr>
            <w:tcW w:w="528" w:type="dxa"/>
          </w:tcPr>
          <w:p w14:paraId="5C114596" w14:textId="77777777" w:rsidR="007A706D" w:rsidRPr="00E61A05" w:rsidRDefault="007A706D" w:rsidP="007A706D">
            <w:pPr>
              <w:rPr>
                <w:sz w:val="16"/>
                <w:szCs w:val="16"/>
              </w:rPr>
            </w:pPr>
          </w:p>
        </w:tc>
        <w:tc>
          <w:tcPr>
            <w:tcW w:w="413" w:type="dxa"/>
          </w:tcPr>
          <w:p w14:paraId="1DA78374" w14:textId="77777777" w:rsidR="007A706D" w:rsidRPr="00E61A05" w:rsidRDefault="007A706D" w:rsidP="007A706D">
            <w:pPr>
              <w:rPr>
                <w:sz w:val="16"/>
                <w:szCs w:val="16"/>
              </w:rPr>
            </w:pPr>
          </w:p>
        </w:tc>
        <w:tc>
          <w:tcPr>
            <w:tcW w:w="1257" w:type="dxa"/>
            <w:gridSpan w:val="4"/>
          </w:tcPr>
          <w:p w14:paraId="3E6ACB90" w14:textId="77777777" w:rsidR="007A706D" w:rsidRDefault="007A706D" w:rsidP="007A706D">
            <w:pPr>
              <w:rPr>
                <w:sz w:val="16"/>
                <w:szCs w:val="16"/>
              </w:rPr>
            </w:pPr>
          </w:p>
        </w:tc>
        <w:tc>
          <w:tcPr>
            <w:tcW w:w="2445" w:type="dxa"/>
            <w:gridSpan w:val="3"/>
          </w:tcPr>
          <w:p w14:paraId="221025A9" w14:textId="77777777" w:rsidR="007A706D" w:rsidRPr="00B06BEE" w:rsidRDefault="007A706D" w:rsidP="007A706D">
            <w:pPr>
              <w:rPr>
                <w:sz w:val="16"/>
                <w:szCs w:val="16"/>
              </w:rPr>
            </w:pPr>
          </w:p>
        </w:tc>
      </w:tr>
      <w:tr w:rsidR="007A706D" w14:paraId="193F119C" w14:textId="77777777" w:rsidTr="005E3BD1">
        <w:trPr>
          <w:gridAfter w:val="1"/>
          <w:wAfter w:w="142"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973" w:type="dxa"/>
            <w:gridSpan w:val="7"/>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5E3BD1">
        <w:trPr>
          <w:gridAfter w:val="1"/>
          <w:wAfter w:w="142" w:type="dxa"/>
        </w:trPr>
        <w:tc>
          <w:tcPr>
            <w:tcW w:w="528" w:type="dxa"/>
          </w:tcPr>
          <w:p w14:paraId="1A79703B" w14:textId="77777777" w:rsidR="007A706D" w:rsidRPr="00AA3C55" w:rsidRDefault="007A706D" w:rsidP="007A706D">
            <w:pPr>
              <w:rPr>
                <w:b/>
                <w:sz w:val="16"/>
                <w:szCs w:val="16"/>
              </w:rPr>
            </w:pPr>
          </w:p>
        </w:tc>
        <w:tc>
          <w:tcPr>
            <w:tcW w:w="3973" w:type="dxa"/>
            <w:gridSpan w:val="7"/>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5E3BD1">
        <w:trPr>
          <w:gridAfter w:val="1"/>
          <w:wAfter w:w="142" w:type="dxa"/>
        </w:trPr>
        <w:tc>
          <w:tcPr>
            <w:tcW w:w="528" w:type="dxa"/>
          </w:tcPr>
          <w:p w14:paraId="72C43CBB" w14:textId="77777777" w:rsidR="007A706D" w:rsidRPr="00AA3C55" w:rsidRDefault="007A706D" w:rsidP="007A706D">
            <w:pPr>
              <w:rPr>
                <w:b/>
                <w:sz w:val="16"/>
                <w:szCs w:val="16"/>
              </w:rPr>
            </w:pPr>
          </w:p>
        </w:tc>
        <w:tc>
          <w:tcPr>
            <w:tcW w:w="3973" w:type="dxa"/>
            <w:gridSpan w:val="7"/>
          </w:tcPr>
          <w:p w14:paraId="6D5AD8E1" w14:textId="77777777" w:rsidR="007A706D" w:rsidRPr="00B06BEE" w:rsidRDefault="007A706D" w:rsidP="007A706D">
            <w:pPr>
              <w:rPr>
                <w:sz w:val="16"/>
                <w:szCs w:val="16"/>
              </w:rPr>
            </w:pPr>
          </w:p>
        </w:tc>
      </w:tr>
      <w:tr w:rsidR="007A706D" w14:paraId="12E6C8AF" w14:textId="77777777" w:rsidTr="005E3BD1">
        <w:trPr>
          <w:gridAfter w:val="1"/>
          <w:wAfter w:w="142"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973" w:type="dxa"/>
            <w:gridSpan w:val="7"/>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5E3BD1">
        <w:trPr>
          <w:gridAfter w:val="1"/>
          <w:wAfter w:w="142" w:type="dxa"/>
        </w:trPr>
        <w:tc>
          <w:tcPr>
            <w:tcW w:w="528" w:type="dxa"/>
          </w:tcPr>
          <w:p w14:paraId="4A7670DB" w14:textId="77777777" w:rsidR="007A706D" w:rsidRDefault="007A706D" w:rsidP="007A706D">
            <w:pPr>
              <w:rPr>
                <w:b/>
                <w:sz w:val="16"/>
                <w:szCs w:val="16"/>
              </w:rPr>
            </w:pPr>
          </w:p>
        </w:tc>
        <w:tc>
          <w:tcPr>
            <w:tcW w:w="3973" w:type="dxa"/>
            <w:gridSpan w:val="7"/>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5E3BD1">
        <w:tc>
          <w:tcPr>
            <w:tcW w:w="528" w:type="dxa"/>
          </w:tcPr>
          <w:p w14:paraId="23935E4C" w14:textId="77777777" w:rsidR="007A706D" w:rsidRPr="00E61A05" w:rsidRDefault="007A706D" w:rsidP="007A706D">
            <w:pPr>
              <w:rPr>
                <w:sz w:val="16"/>
                <w:szCs w:val="16"/>
              </w:rPr>
            </w:pPr>
          </w:p>
        </w:tc>
        <w:tc>
          <w:tcPr>
            <w:tcW w:w="413" w:type="dxa"/>
          </w:tcPr>
          <w:p w14:paraId="67954E2B" w14:textId="77777777" w:rsidR="007A706D" w:rsidRPr="00E61A05" w:rsidRDefault="007A706D" w:rsidP="007A706D">
            <w:pPr>
              <w:rPr>
                <w:sz w:val="16"/>
                <w:szCs w:val="16"/>
              </w:rPr>
            </w:pPr>
          </w:p>
        </w:tc>
        <w:tc>
          <w:tcPr>
            <w:tcW w:w="1257" w:type="dxa"/>
            <w:gridSpan w:val="4"/>
          </w:tcPr>
          <w:p w14:paraId="65E4A92D" w14:textId="77777777" w:rsidR="007A706D" w:rsidRDefault="007A706D" w:rsidP="007A706D">
            <w:pPr>
              <w:rPr>
                <w:sz w:val="16"/>
                <w:szCs w:val="16"/>
              </w:rPr>
            </w:pPr>
          </w:p>
        </w:tc>
        <w:tc>
          <w:tcPr>
            <w:tcW w:w="2445" w:type="dxa"/>
            <w:gridSpan w:val="3"/>
          </w:tcPr>
          <w:p w14:paraId="103B1039" w14:textId="77777777" w:rsidR="007A706D" w:rsidRPr="00B06BEE" w:rsidRDefault="007A706D" w:rsidP="007A706D">
            <w:pPr>
              <w:rPr>
                <w:sz w:val="16"/>
                <w:szCs w:val="16"/>
              </w:rPr>
            </w:pPr>
          </w:p>
        </w:tc>
      </w:tr>
      <w:tr w:rsidR="007A706D" w14:paraId="3BEA3256" w14:textId="77777777" w:rsidTr="005E3BD1">
        <w:trPr>
          <w:gridAfter w:val="1"/>
          <w:wAfter w:w="142"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973" w:type="dxa"/>
            <w:gridSpan w:val="7"/>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5E3BD1">
        <w:trPr>
          <w:gridAfter w:val="1"/>
          <w:wAfter w:w="142" w:type="dxa"/>
        </w:trPr>
        <w:tc>
          <w:tcPr>
            <w:tcW w:w="528" w:type="dxa"/>
          </w:tcPr>
          <w:p w14:paraId="2299DF11" w14:textId="4D02BDBE" w:rsidR="007A706D" w:rsidRPr="00E61A05" w:rsidRDefault="007A706D" w:rsidP="007A706D">
            <w:pPr>
              <w:rPr>
                <w:sz w:val="16"/>
                <w:szCs w:val="16"/>
              </w:rPr>
            </w:pPr>
            <w:r>
              <w:rPr>
                <w:sz w:val="16"/>
                <w:szCs w:val="16"/>
              </w:rPr>
              <w:t>16.1</w:t>
            </w:r>
          </w:p>
        </w:tc>
        <w:tc>
          <w:tcPr>
            <w:tcW w:w="3973" w:type="dxa"/>
            <w:gridSpan w:val="7"/>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5E3BD1">
        <w:trPr>
          <w:gridAfter w:val="1"/>
          <w:wAfter w:w="142" w:type="dxa"/>
        </w:trPr>
        <w:tc>
          <w:tcPr>
            <w:tcW w:w="528" w:type="dxa"/>
          </w:tcPr>
          <w:p w14:paraId="0E125876" w14:textId="77777777" w:rsidR="007A706D" w:rsidRPr="00E61A05" w:rsidRDefault="007A706D" w:rsidP="007A706D">
            <w:pPr>
              <w:rPr>
                <w:sz w:val="16"/>
                <w:szCs w:val="16"/>
              </w:rPr>
            </w:pPr>
          </w:p>
        </w:tc>
        <w:tc>
          <w:tcPr>
            <w:tcW w:w="413" w:type="dxa"/>
          </w:tcPr>
          <w:p w14:paraId="70D858D7" w14:textId="5941C7E9" w:rsidR="007A706D" w:rsidRPr="00E61A05" w:rsidRDefault="007A706D" w:rsidP="007A706D">
            <w:pPr>
              <w:rPr>
                <w:sz w:val="16"/>
                <w:szCs w:val="16"/>
              </w:rPr>
            </w:pPr>
            <w:r>
              <w:rPr>
                <w:sz w:val="16"/>
                <w:szCs w:val="16"/>
              </w:rPr>
              <w:t>(a)</w:t>
            </w:r>
          </w:p>
        </w:tc>
        <w:tc>
          <w:tcPr>
            <w:tcW w:w="3560" w:type="dxa"/>
            <w:gridSpan w:val="6"/>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3E6CA4BE" w14:textId="77777777" w:rsidTr="005E3BD1">
        <w:trPr>
          <w:gridAfter w:val="1"/>
          <w:wAfter w:w="142"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973" w:type="dxa"/>
            <w:gridSpan w:val="7"/>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5E3BD1">
        <w:trPr>
          <w:gridAfter w:val="1"/>
          <w:wAfter w:w="142" w:type="dxa"/>
        </w:trPr>
        <w:tc>
          <w:tcPr>
            <w:tcW w:w="528" w:type="dxa"/>
          </w:tcPr>
          <w:p w14:paraId="57CC4F11" w14:textId="77777777" w:rsidR="007A706D" w:rsidRPr="00A4669F" w:rsidRDefault="007A706D" w:rsidP="007A706D">
            <w:pPr>
              <w:rPr>
                <w:sz w:val="16"/>
                <w:szCs w:val="16"/>
              </w:rPr>
            </w:pPr>
          </w:p>
        </w:tc>
        <w:tc>
          <w:tcPr>
            <w:tcW w:w="413" w:type="dxa"/>
          </w:tcPr>
          <w:p w14:paraId="540221C8" w14:textId="0DCFEA25" w:rsidR="007A706D" w:rsidRPr="00A4669F" w:rsidRDefault="007A706D" w:rsidP="007A706D">
            <w:pPr>
              <w:rPr>
                <w:sz w:val="16"/>
                <w:szCs w:val="16"/>
              </w:rPr>
            </w:pPr>
            <w:r w:rsidRPr="00A4669F">
              <w:rPr>
                <w:sz w:val="16"/>
                <w:szCs w:val="16"/>
              </w:rPr>
              <w:t>(a)</w:t>
            </w:r>
          </w:p>
        </w:tc>
        <w:tc>
          <w:tcPr>
            <w:tcW w:w="3560" w:type="dxa"/>
            <w:gridSpan w:val="6"/>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937F4E">
        <w:tc>
          <w:tcPr>
            <w:tcW w:w="528" w:type="dxa"/>
          </w:tcPr>
          <w:p w14:paraId="4E1B303B" w14:textId="77777777" w:rsidR="007A706D" w:rsidRPr="00A4669F" w:rsidRDefault="007A706D" w:rsidP="007A706D">
            <w:pPr>
              <w:rPr>
                <w:sz w:val="16"/>
                <w:szCs w:val="16"/>
              </w:rPr>
            </w:pPr>
          </w:p>
        </w:tc>
        <w:tc>
          <w:tcPr>
            <w:tcW w:w="413" w:type="dxa"/>
          </w:tcPr>
          <w:p w14:paraId="04162D0A" w14:textId="77777777" w:rsidR="007A706D" w:rsidRPr="00A4669F" w:rsidRDefault="007A706D" w:rsidP="007A706D">
            <w:pPr>
              <w:rPr>
                <w:sz w:val="16"/>
                <w:szCs w:val="16"/>
              </w:rPr>
            </w:pPr>
          </w:p>
        </w:tc>
        <w:tc>
          <w:tcPr>
            <w:tcW w:w="727" w:type="dxa"/>
            <w:gridSpan w:val="3"/>
          </w:tcPr>
          <w:p w14:paraId="61CA97CC" w14:textId="7C342569"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937F4E">
        <w:tc>
          <w:tcPr>
            <w:tcW w:w="528" w:type="dxa"/>
          </w:tcPr>
          <w:p w14:paraId="4A2CB7C7" w14:textId="77777777" w:rsidR="007A706D" w:rsidRPr="00A4669F" w:rsidRDefault="007A706D" w:rsidP="007A706D">
            <w:pPr>
              <w:rPr>
                <w:sz w:val="16"/>
                <w:szCs w:val="16"/>
              </w:rPr>
            </w:pPr>
          </w:p>
        </w:tc>
        <w:tc>
          <w:tcPr>
            <w:tcW w:w="413" w:type="dxa"/>
          </w:tcPr>
          <w:p w14:paraId="3093331F" w14:textId="77777777" w:rsidR="007A706D" w:rsidRPr="00A4669F" w:rsidRDefault="007A706D" w:rsidP="007A706D">
            <w:pPr>
              <w:rPr>
                <w:sz w:val="16"/>
                <w:szCs w:val="16"/>
              </w:rPr>
            </w:pPr>
          </w:p>
        </w:tc>
        <w:tc>
          <w:tcPr>
            <w:tcW w:w="727" w:type="dxa"/>
            <w:gridSpan w:val="3"/>
          </w:tcPr>
          <w:p w14:paraId="1A1D0055" w14:textId="330989C7" w:rsidR="007A706D" w:rsidRPr="00A4669F" w:rsidRDefault="007A706D" w:rsidP="007A706D">
            <w:pPr>
              <w:rPr>
                <w:sz w:val="16"/>
                <w:szCs w:val="16"/>
              </w:rPr>
            </w:pPr>
            <w:r w:rsidRPr="00A4669F">
              <w:rPr>
                <w:sz w:val="16"/>
                <w:szCs w:val="16"/>
              </w:rPr>
              <w:t>(ii)</w:t>
            </w:r>
          </w:p>
        </w:tc>
        <w:tc>
          <w:tcPr>
            <w:tcW w:w="2975" w:type="dxa"/>
            <w:gridSpan w:val="4"/>
          </w:tcPr>
          <w:p w14:paraId="65A28F13" w14:textId="38717DD9" w:rsidR="007A706D" w:rsidRPr="00A4669F" w:rsidRDefault="007A706D" w:rsidP="007A706D">
            <w:pPr>
              <w:rPr>
                <w:sz w:val="16"/>
                <w:szCs w:val="16"/>
              </w:rPr>
            </w:pPr>
            <w:r w:rsidRPr="00A4669F">
              <w:rPr>
                <w:sz w:val="16"/>
                <w:szCs w:val="16"/>
              </w:rPr>
              <w:t xml:space="preserve">ability to cast more than one half of the maximum votes at a general meeting </w:t>
            </w:r>
            <w:proofErr w:type="gramStart"/>
            <w:r w:rsidRPr="00A4669F">
              <w:rPr>
                <w:sz w:val="16"/>
                <w:szCs w:val="16"/>
              </w:rPr>
              <w:t>of;</w:t>
            </w:r>
            <w:proofErr w:type="gramEnd"/>
            <w:r w:rsidRPr="00A4669F">
              <w:rPr>
                <w:sz w:val="16"/>
                <w:szCs w:val="16"/>
              </w:rPr>
              <w:t xml:space="preserve"> or</w:t>
            </w:r>
          </w:p>
        </w:tc>
      </w:tr>
      <w:tr w:rsidR="007A706D" w14:paraId="78EE6F31" w14:textId="77777777" w:rsidTr="00937F4E">
        <w:tc>
          <w:tcPr>
            <w:tcW w:w="528" w:type="dxa"/>
          </w:tcPr>
          <w:p w14:paraId="74FAA34B" w14:textId="77777777" w:rsidR="007A706D" w:rsidRPr="00A4669F" w:rsidRDefault="007A706D" w:rsidP="007A706D">
            <w:pPr>
              <w:rPr>
                <w:sz w:val="16"/>
                <w:szCs w:val="16"/>
              </w:rPr>
            </w:pPr>
          </w:p>
        </w:tc>
        <w:tc>
          <w:tcPr>
            <w:tcW w:w="413" w:type="dxa"/>
          </w:tcPr>
          <w:p w14:paraId="4E57634A" w14:textId="77777777" w:rsidR="007A706D" w:rsidRPr="00A4669F" w:rsidRDefault="007A706D" w:rsidP="007A706D">
            <w:pPr>
              <w:rPr>
                <w:sz w:val="16"/>
                <w:szCs w:val="16"/>
              </w:rPr>
            </w:pPr>
          </w:p>
        </w:tc>
        <w:tc>
          <w:tcPr>
            <w:tcW w:w="727" w:type="dxa"/>
            <w:gridSpan w:val="3"/>
          </w:tcPr>
          <w:p w14:paraId="0988EF38" w14:textId="5DCD163D" w:rsidR="007A706D" w:rsidRPr="00A4669F" w:rsidRDefault="007A706D" w:rsidP="007A706D">
            <w:pPr>
              <w:rPr>
                <w:sz w:val="16"/>
                <w:szCs w:val="16"/>
              </w:rPr>
            </w:pPr>
            <w:r w:rsidRPr="00A4669F">
              <w:rPr>
                <w:sz w:val="16"/>
                <w:szCs w:val="16"/>
              </w:rPr>
              <w:t>(iii)</w:t>
            </w:r>
          </w:p>
        </w:tc>
        <w:tc>
          <w:tcPr>
            <w:tcW w:w="2975"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937F4E">
        <w:tc>
          <w:tcPr>
            <w:tcW w:w="528" w:type="dxa"/>
          </w:tcPr>
          <w:p w14:paraId="6E2C9E7D" w14:textId="77777777" w:rsidR="007A706D" w:rsidRPr="00A4669F" w:rsidRDefault="007A706D" w:rsidP="007A706D">
            <w:pPr>
              <w:rPr>
                <w:sz w:val="16"/>
                <w:szCs w:val="16"/>
              </w:rPr>
            </w:pPr>
          </w:p>
        </w:tc>
        <w:tc>
          <w:tcPr>
            <w:tcW w:w="413" w:type="dxa"/>
          </w:tcPr>
          <w:p w14:paraId="40C90CA2" w14:textId="77777777" w:rsidR="007A706D" w:rsidRPr="00A4669F" w:rsidRDefault="007A706D" w:rsidP="007A706D">
            <w:pPr>
              <w:rPr>
                <w:sz w:val="16"/>
                <w:szCs w:val="16"/>
              </w:rPr>
            </w:pPr>
          </w:p>
        </w:tc>
        <w:tc>
          <w:tcPr>
            <w:tcW w:w="727" w:type="dxa"/>
            <w:gridSpan w:val="3"/>
          </w:tcPr>
          <w:p w14:paraId="7BF679FD" w14:textId="72DF4933" w:rsidR="007A706D" w:rsidRPr="00A4669F" w:rsidRDefault="007A706D" w:rsidP="007A706D">
            <w:pPr>
              <w:rPr>
                <w:sz w:val="16"/>
                <w:szCs w:val="16"/>
              </w:rPr>
            </w:pPr>
            <w:r w:rsidRPr="00A4669F">
              <w:rPr>
                <w:sz w:val="16"/>
                <w:szCs w:val="16"/>
              </w:rPr>
              <w:t>(iv)</w:t>
            </w:r>
          </w:p>
        </w:tc>
        <w:tc>
          <w:tcPr>
            <w:tcW w:w="2975"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5E3BD1">
        <w:trPr>
          <w:gridAfter w:val="1"/>
          <w:wAfter w:w="142" w:type="dxa"/>
        </w:trPr>
        <w:tc>
          <w:tcPr>
            <w:tcW w:w="528" w:type="dxa"/>
          </w:tcPr>
          <w:p w14:paraId="6E956B7F" w14:textId="77777777" w:rsidR="007A706D" w:rsidRPr="00A4669F" w:rsidRDefault="007A706D" w:rsidP="007A706D">
            <w:pPr>
              <w:rPr>
                <w:sz w:val="16"/>
                <w:szCs w:val="16"/>
              </w:rPr>
            </w:pPr>
          </w:p>
        </w:tc>
        <w:tc>
          <w:tcPr>
            <w:tcW w:w="413" w:type="dxa"/>
          </w:tcPr>
          <w:p w14:paraId="7549DCB2" w14:textId="1C35265B" w:rsidR="007A706D" w:rsidRPr="00A4669F" w:rsidRDefault="007A706D" w:rsidP="007A706D">
            <w:pPr>
              <w:rPr>
                <w:sz w:val="16"/>
                <w:szCs w:val="16"/>
              </w:rPr>
            </w:pPr>
            <w:r w:rsidRPr="00A4669F">
              <w:rPr>
                <w:sz w:val="16"/>
                <w:szCs w:val="16"/>
              </w:rPr>
              <w:t>(b)</w:t>
            </w:r>
          </w:p>
        </w:tc>
        <w:tc>
          <w:tcPr>
            <w:tcW w:w="3560" w:type="dxa"/>
            <w:gridSpan w:val="6"/>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937F4E">
        <w:tc>
          <w:tcPr>
            <w:tcW w:w="528" w:type="dxa"/>
          </w:tcPr>
          <w:p w14:paraId="2079716C" w14:textId="77777777" w:rsidR="007A706D" w:rsidRPr="00A4669F" w:rsidRDefault="007A706D" w:rsidP="007A706D">
            <w:pPr>
              <w:rPr>
                <w:sz w:val="16"/>
                <w:szCs w:val="16"/>
              </w:rPr>
            </w:pPr>
          </w:p>
        </w:tc>
        <w:tc>
          <w:tcPr>
            <w:tcW w:w="413" w:type="dxa"/>
          </w:tcPr>
          <w:p w14:paraId="6E010F67" w14:textId="77777777" w:rsidR="007A706D" w:rsidRPr="00A4669F" w:rsidRDefault="007A706D" w:rsidP="007A706D">
            <w:pPr>
              <w:rPr>
                <w:sz w:val="16"/>
                <w:szCs w:val="16"/>
              </w:rPr>
            </w:pPr>
          </w:p>
        </w:tc>
        <w:tc>
          <w:tcPr>
            <w:tcW w:w="727" w:type="dxa"/>
            <w:gridSpan w:val="3"/>
          </w:tcPr>
          <w:p w14:paraId="39B8D416" w14:textId="76B0DFDA"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937F4E">
        <w:tc>
          <w:tcPr>
            <w:tcW w:w="528" w:type="dxa"/>
          </w:tcPr>
          <w:p w14:paraId="057B556C" w14:textId="77777777" w:rsidR="007A706D" w:rsidRPr="00A4669F" w:rsidRDefault="007A706D" w:rsidP="007A706D">
            <w:pPr>
              <w:rPr>
                <w:sz w:val="16"/>
                <w:szCs w:val="16"/>
              </w:rPr>
            </w:pPr>
          </w:p>
        </w:tc>
        <w:tc>
          <w:tcPr>
            <w:tcW w:w="413" w:type="dxa"/>
          </w:tcPr>
          <w:p w14:paraId="6788B2D9" w14:textId="77777777" w:rsidR="007A706D" w:rsidRPr="00A4669F" w:rsidRDefault="007A706D" w:rsidP="007A706D">
            <w:pPr>
              <w:rPr>
                <w:sz w:val="16"/>
                <w:szCs w:val="16"/>
              </w:rPr>
            </w:pPr>
          </w:p>
        </w:tc>
        <w:tc>
          <w:tcPr>
            <w:tcW w:w="727" w:type="dxa"/>
            <w:gridSpan w:val="3"/>
          </w:tcPr>
          <w:p w14:paraId="02422BE4" w14:textId="0FE2315D" w:rsidR="007A706D" w:rsidRPr="00A4669F" w:rsidRDefault="007A706D" w:rsidP="007A706D">
            <w:pPr>
              <w:rPr>
                <w:sz w:val="16"/>
                <w:szCs w:val="16"/>
              </w:rPr>
            </w:pPr>
            <w:r w:rsidRPr="00A4669F">
              <w:rPr>
                <w:sz w:val="16"/>
                <w:szCs w:val="16"/>
              </w:rPr>
              <w:t>(ii)</w:t>
            </w:r>
          </w:p>
        </w:tc>
        <w:tc>
          <w:tcPr>
            <w:tcW w:w="2975" w:type="dxa"/>
            <w:gridSpan w:val="4"/>
          </w:tcPr>
          <w:p w14:paraId="3F9A8360" w14:textId="3A177918" w:rsidR="007A706D" w:rsidRPr="00A4669F" w:rsidRDefault="007A706D" w:rsidP="007A706D">
            <w:pPr>
              <w:rPr>
                <w:sz w:val="16"/>
                <w:szCs w:val="16"/>
              </w:rPr>
            </w:pPr>
            <w:proofErr w:type="gramStart"/>
            <w:r w:rsidRPr="00A4669F">
              <w:rPr>
                <w:sz w:val="16"/>
                <w:szCs w:val="16"/>
              </w:rPr>
              <w:t>manner in which</w:t>
            </w:r>
            <w:proofErr w:type="gramEnd"/>
            <w:r w:rsidRPr="00A4669F">
              <w:rPr>
                <w:sz w:val="16"/>
                <w:szCs w:val="16"/>
              </w:rPr>
              <w:t xml:space="preserve"> the trustee deals with the trust assets; or</w:t>
            </w:r>
          </w:p>
        </w:tc>
      </w:tr>
      <w:tr w:rsidR="007A706D" w14:paraId="559E444A" w14:textId="77777777" w:rsidTr="00937F4E">
        <w:tc>
          <w:tcPr>
            <w:tcW w:w="528" w:type="dxa"/>
          </w:tcPr>
          <w:p w14:paraId="487D751B" w14:textId="77777777" w:rsidR="007A706D" w:rsidRPr="00A4669F" w:rsidRDefault="007A706D" w:rsidP="007A706D">
            <w:pPr>
              <w:rPr>
                <w:sz w:val="16"/>
                <w:szCs w:val="16"/>
              </w:rPr>
            </w:pPr>
          </w:p>
        </w:tc>
        <w:tc>
          <w:tcPr>
            <w:tcW w:w="413" w:type="dxa"/>
          </w:tcPr>
          <w:p w14:paraId="100257AA" w14:textId="77777777" w:rsidR="007A706D" w:rsidRPr="00A4669F" w:rsidRDefault="007A706D" w:rsidP="007A706D">
            <w:pPr>
              <w:rPr>
                <w:sz w:val="16"/>
                <w:szCs w:val="16"/>
              </w:rPr>
            </w:pPr>
          </w:p>
        </w:tc>
        <w:tc>
          <w:tcPr>
            <w:tcW w:w="727" w:type="dxa"/>
            <w:gridSpan w:val="3"/>
          </w:tcPr>
          <w:p w14:paraId="44E9D9D7" w14:textId="4CE7E8C0" w:rsidR="007A706D" w:rsidRPr="00A4669F" w:rsidRDefault="007A706D" w:rsidP="007A706D">
            <w:pPr>
              <w:rPr>
                <w:sz w:val="16"/>
                <w:szCs w:val="16"/>
              </w:rPr>
            </w:pPr>
            <w:r w:rsidRPr="00A4669F">
              <w:rPr>
                <w:sz w:val="16"/>
                <w:szCs w:val="16"/>
              </w:rPr>
              <w:t>(iii)</w:t>
            </w:r>
          </w:p>
        </w:tc>
        <w:tc>
          <w:tcPr>
            <w:tcW w:w="2975"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5E3BD1">
        <w:trPr>
          <w:gridAfter w:val="1"/>
          <w:wAfter w:w="142" w:type="dxa"/>
        </w:trPr>
        <w:tc>
          <w:tcPr>
            <w:tcW w:w="528" w:type="dxa"/>
          </w:tcPr>
          <w:p w14:paraId="65E46145" w14:textId="77777777" w:rsidR="007A706D" w:rsidRPr="00A4669F" w:rsidRDefault="007A706D" w:rsidP="007A706D">
            <w:pPr>
              <w:rPr>
                <w:sz w:val="16"/>
                <w:szCs w:val="16"/>
              </w:rPr>
            </w:pPr>
          </w:p>
        </w:tc>
        <w:tc>
          <w:tcPr>
            <w:tcW w:w="413" w:type="dxa"/>
          </w:tcPr>
          <w:p w14:paraId="05748C55" w14:textId="77777777" w:rsidR="007A706D" w:rsidRPr="00A4669F" w:rsidRDefault="007A706D" w:rsidP="007A706D">
            <w:pPr>
              <w:rPr>
                <w:sz w:val="16"/>
                <w:szCs w:val="16"/>
              </w:rPr>
            </w:pPr>
          </w:p>
        </w:tc>
        <w:tc>
          <w:tcPr>
            <w:tcW w:w="3560" w:type="dxa"/>
            <w:gridSpan w:val="6"/>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5E3BD1">
        <w:tc>
          <w:tcPr>
            <w:tcW w:w="528" w:type="dxa"/>
          </w:tcPr>
          <w:p w14:paraId="7AF03306" w14:textId="77777777" w:rsidR="007A706D" w:rsidRPr="00E61A05" w:rsidRDefault="007A706D" w:rsidP="007A706D">
            <w:pPr>
              <w:rPr>
                <w:sz w:val="16"/>
                <w:szCs w:val="16"/>
              </w:rPr>
            </w:pPr>
          </w:p>
        </w:tc>
        <w:tc>
          <w:tcPr>
            <w:tcW w:w="413" w:type="dxa"/>
          </w:tcPr>
          <w:p w14:paraId="6BE264FD" w14:textId="77777777" w:rsidR="007A706D" w:rsidRDefault="007A706D" w:rsidP="007A706D">
            <w:pPr>
              <w:rPr>
                <w:sz w:val="16"/>
                <w:szCs w:val="16"/>
              </w:rPr>
            </w:pPr>
          </w:p>
        </w:tc>
        <w:tc>
          <w:tcPr>
            <w:tcW w:w="1257" w:type="dxa"/>
            <w:gridSpan w:val="4"/>
          </w:tcPr>
          <w:p w14:paraId="674928D5" w14:textId="77777777" w:rsidR="007A706D" w:rsidRDefault="007A706D" w:rsidP="007A706D">
            <w:pPr>
              <w:rPr>
                <w:sz w:val="16"/>
                <w:szCs w:val="16"/>
              </w:rPr>
            </w:pPr>
          </w:p>
        </w:tc>
        <w:tc>
          <w:tcPr>
            <w:tcW w:w="2445" w:type="dxa"/>
            <w:gridSpan w:val="3"/>
          </w:tcPr>
          <w:p w14:paraId="7CB05502" w14:textId="77777777" w:rsidR="007A706D" w:rsidRPr="00B06BEE" w:rsidRDefault="007A706D" w:rsidP="007A706D">
            <w:pPr>
              <w:rPr>
                <w:sz w:val="16"/>
                <w:szCs w:val="16"/>
              </w:rPr>
            </w:pPr>
          </w:p>
        </w:tc>
      </w:tr>
      <w:tr w:rsidR="007A706D" w:rsidRPr="00E35C11" w14:paraId="638FD184" w14:textId="77777777" w:rsidTr="005E3BD1">
        <w:trPr>
          <w:gridAfter w:val="1"/>
          <w:wAfter w:w="142"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973" w:type="dxa"/>
            <w:gridSpan w:val="7"/>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5E3BD1">
        <w:trPr>
          <w:gridAfter w:val="1"/>
          <w:wAfter w:w="142" w:type="dxa"/>
        </w:trPr>
        <w:tc>
          <w:tcPr>
            <w:tcW w:w="528" w:type="dxa"/>
          </w:tcPr>
          <w:p w14:paraId="1F6590D1" w14:textId="77777777" w:rsidR="007A706D" w:rsidRPr="00E61A05" w:rsidRDefault="007A706D" w:rsidP="007A706D">
            <w:pPr>
              <w:rPr>
                <w:sz w:val="16"/>
                <w:szCs w:val="16"/>
              </w:rPr>
            </w:pPr>
          </w:p>
        </w:tc>
        <w:tc>
          <w:tcPr>
            <w:tcW w:w="3973" w:type="dxa"/>
            <w:gridSpan w:val="7"/>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5E3BD1">
        <w:trPr>
          <w:gridAfter w:val="1"/>
          <w:wAfter w:w="142" w:type="dxa"/>
        </w:trPr>
        <w:tc>
          <w:tcPr>
            <w:tcW w:w="528" w:type="dxa"/>
          </w:tcPr>
          <w:p w14:paraId="7AB7E5DD" w14:textId="4CF6E69D" w:rsidR="007A706D" w:rsidRPr="00E61A05" w:rsidRDefault="007A706D" w:rsidP="007A706D">
            <w:pPr>
              <w:rPr>
                <w:sz w:val="16"/>
                <w:szCs w:val="16"/>
              </w:rPr>
            </w:pPr>
            <w:r>
              <w:rPr>
                <w:sz w:val="16"/>
                <w:szCs w:val="16"/>
              </w:rPr>
              <w:t>17.1</w:t>
            </w:r>
          </w:p>
        </w:tc>
        <w:tc>
          <w:tcPr>
            <w:tcW w:w="3973" w:type="dxa"/>
            <w:gridSpan w:val="7"/>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5E3BD1">
        <w:trPr>
          <w:gridAfter w:val="1"/>
          <w:wAfter w:w="142" w:type="dxa"/>
        </w:trPr>
        <w:tc>
          <w:tcPr>
            <w:tcW w:w="528" w:type="dxa"/>
          </w:tcPr>
          <w:p w14:paraId="32270E6B" w14:textId="7F44A118" w:rsidR="007A706D" w:rsidRPr="00E61A05" w:rsidRDefault="007A706D" w:rsidP="007A706D">
            <w:pPr>
              <w:rPr>
                <w:sz w:val="16"/>
                <w:szCs w:val="16"/>
              </w:rPr>
            </w:pPr>
            <w:r>
              <w:rPr>
                <w:sz w:val="16"/>
                <w:szCs w:val="16"/>
              </w:rPr>
              <w:t>17.2</w:t>
            </w:r>
          </w:p>
        </w:tc>
        <w:tc>
          <w:tcPr>
            <w:tcW w:w="3973" w:type="dxa"/>
            <w:gridSpan w:val="7"/>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5E3BD1">
        <w:trPr>
          <w:gridAfter w:val="1"/>
          <w:wAfter w:w="142" w:type="dxa"/>
        </w:trPr>
        <w:tc>
          <w:tcPr>
            <w:tcW w:w="528" w:type="dxa"/>
          </w:tcPr>
          <w:p w14:paraId="79DF54A4" w14:textId="1925E477" w:rsidR="007A706D" w:rsidRPr="00E61A05" w:rsidRDefault="007A706D" w:rsidP="007A706D">
            <w:pPr>
              <w:rPr>
                <w:sz w:val="16"/>
                <w:szCs w:val="16"/>
              </w:rPr>
            </w:pPr>
            <w:r>
              <w:rPr>
                <w:sz w:val="16"/>
                <w:szCs w:val="16"/>
              </w:rPr>
              <w:t>17.3</w:t>
            </w:r>
          </w:p>
        </w:tc>
        <w:tc>
          <w:tcPr>
            <w:tcW w:w="3973" w:type="dxa"/>
            <w:gridSpan w:val="7"/>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w:t>
            </w:r>
            <w:r>
              <w:rPr>
                <w:sz w:val="16"/>
                <w:szCs w:val="16"/>
              </w:rPr>
              <w:lastRenderedPageBreak/>
              <w:t xml:space="preserve">business contact </w:t>
            </w:r>
            <w:r w:rsidRPr="00B06BEE">
              <w:rPr>
                <w:sz w:val="16"/>
                <w:szCs w:val="16"/>
              </w:rPr>
              <w:t>details or street address.</w:t>
            </w:r>
          </w:p>
        </w:tc>
      </w:tr>
      <w:tr w:rsidR="007A706D" w14:paraId="57B8DAFF" w14:textId="77777777" w:rsidTr="005E3BD1">
        <w:tc>
          <w:tcPr>
            <w:tcW w:w="528" w:type="dxa"/>
          </w:tcPr>
          <w:p w14:paraId="7A082635" w14:textId="3841BCDB" w:rsidR="007A706D" w:rsidRPr="00E61A05" w:rsidRDefault="007A706D" w:rsidP="007A706D">
            <w:pPr>
              <w:rPr>
                <w:sz w:val="16"/>
                <w:szCs w:val="16"/>
              </w:rPr>
            </w:pPr>
          </w:p>
        </w:tc>
        <w:tc>
          <w:tcPr>
            <w:tcW w:w="413" w:type="dxa"/>
          </w:tcPr>
          <w:p w14:paraId="25AEC574" w14:textId="77777777" w:rsidR="007A706D" w:rsidRDefault="007A706D" w:rsidP="007A706D">
            <w:pPr>
              <w:rPr>
                <w:sz w:val="16"/>
                <w:szCs w:val="16"/>
              </w:rPr>
            </w:pPr>
          </w:p>
        </w:tc>
        <w:tc>
          <w:tcPr>
            <w:tcW w:w="1257" w:type="dxa"/>
            <w:gridSpan w:val="4"/>
          </w:tcPr>
          <w:p w14:paraId="3CD9B2E8" w14:textId="77777777" w:rsidR="007A706D" w:rsidRDefault="007A706D" w:rsidP="007A706D">
            <w:pPr>
              <w:rPr>
                <w:sz w:val="16"/>
                <w:szCs w:val="16"/>
              </w:rPr>
            </w:pPr>
          </w:p>
        </w:tc>
        <w:tc>
          <w:tcPr>
            <w:tcW w:w="2445" w:type="dxa"/>
            <w:gridSpan w:val="3"/>
          </w:tcPr>
          <w:p w14:paraId="06B137DD" w14:textId="77777777" w:rsidR="007A706D" w:rsidRPr="00B06BEE" w:rsidRDefault="007A706D" w:rsidP="007A706D">
            <w:pPr>
              <w:rPr>
                <w:sz w:val="16"/>
                <w:szCs w:val="16"/>
              </w:rPr>
            </w:pPr>
          </w:p>
        </w:tc>
      </w:tr>
      <w:tr w:rsidR="007A706D" w14:paraId="354061C2" w14:textId="77777777" w:rsidTr="005E3BD1">
        <w:trPr>
          <w:gridAfter w:val="1"/>
          <w:wAfter w:w="142"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973" w:type="dxa"/>
            <w:gridSpan w:val="7"/>
          </w:tcPr>
          <w:p w14:paraId="45D5C702" w14:textId="3BB162E6" w:rsidR="007A706D" w:rsidRPr="003620B0" w:rsidRDefault="007A706D" w:rsidP="007A706D">
            <w:pPr>
              <w:rPr>
                <w:b/>
                <w:sz w:val="16"/>
                <w:szCs w:val="16"/>
              </w:rPr>
            </w:pPr>
            <w:r w:rsidRPr="003620B0">
              <w:rPr>
                <w:b/>
                <w:sz w:val="16"/>
                <w:szCs w:val="16"/>
              </w:rPr>
              <w:t xml:space="preserve">Insurance, </w:t>
            </w:r>
            <w:proofErr w:type="gramStart"/>
            <w:r w:rsidRPr="003620B0">
              <w:rPr>
                <w:b/>
                <w:sz w:val="16"/>
                <w:szCs w:val="16"/>
              </w:rPr>
              <w:t>release</w:t>
            </w:r>
            <w:proofErr w:type="gramEnd"/>
            <w:r w:rsidRPr="003620B0">
              <w:rPr>
                <w:b/>
                <w:sz w:val="16"/>
                <w:szCs w:val="16"/>
              </w:rPr>
              <w:t xml:space="preserve"> </w:t>
            </w:r>
            <w:r w:rsidR="00635E26">
              <w:rPr>
                <w:b/>
                <w:sz w:val="16"/>
                <w:szCs w:val="16"/>
              </w:rPr>
              <w:t xml:space="preserve">and </w:t>
            </w:r>
            <w:r w:rsidRPr="003620B0">
              <w:rPr>
                <w:b/>
                <w:sz w:val="16"/>
                <w:szCs w:val="16"/>
              </w:rPr>
              <w:t>indemnity provisions</w:t>
            </w:r>
          </w:p>
        </w:tc>
      </w:tr>
      <w:tr w:rsidR="007A706D" w14:paraId="5622E748" w14:textId="77777777" w:rsidTr="005E3BD1">
        <w:trPr>
          <w:gridAfter w:val="1"/>
          <w:wAfter w:w="142" w:type="dxa"/>
        </w:trPr>
        <w:tc>
          <w:tcPr>
            <w:tcW w:w="528" w:type="dxa"/>
          </w:tcPr>
          <w:p w14:paraId="01F314A4" w14:textId="68FA6BD4" w:rsidR="007A706D" w:rsidRPr="00E61A05" w:rsidRDefault="007A706D" w:rsidP="007A706D">
            <w:pPr>
              <w:rPr>
                <w:sz w:val="16"/>
                <w:szCs w:val="16"/>
              </w:rPr>
            </w:pPr>
            <w:r>
              <w:rPr>
                <w:sz w:val="16"/>
                <w:szCs w:val="16"/>
              </w:rPr>
              <w:t>18.1</w:t>
            </w:r>
          </w:p>
        </w:tc>
        <w:tc>
          <w:tcPr>
            <w:tcW w:w="3973" w:type="dxa"/>
            <w:gridSpan w:val="7"/>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5E3BD1">
        <w:trPr>
          <w:gridAfter w:val="1"/>
          <w:wAfter w:w="142" w:type="dxa"/>
        </w:trPr>
        <w:tc>
          <w:tcPr>
            <w:tcW w:w="528" w:type="dxa"/>
          </w:tcPr>
          <w:p w14:paraId="672B797D" w14:textId="77777777" w:rsidR="007A706D" w:rsidRPr="00E61A05" w:rsidRDefault="007A706D" w:rsidP="007A706D">
            <w:pPr>
              <w:rPr>
                <w:sz w:val="16"/>
                <w:szCs w:val="16"/>
              </w:rPr>
            </w:pPr>
          </w:p>
        </w:tc>
        <w:tc>
          <w:tcPr>
            <w:tcW w:w="3973" w:type="dxa"/>
            <w:gridSpan w:val="7"/>
          </w:tcPr>
          <w:p w14:paraId="1EA56129" w14:textId="6F60E8AF"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throughout the Term with an insurer approved by the Licensor, which approval will not be unreasonably withheld:</w:t>
            </w:r>
          </w:p>
        </w:tc>
      </w:tr>
      <w:tr w:rsidR="007A706D" w14:paraId="66FDF048" w14:textId="77777777" w:rsidTr="005E3BD1">
        <w:trPr>
          <w:gridAfter w:val="1"/>
          <w:wAfter w:w="142" w:type="dxa"/>
        </w:trPr>
        <w:tc>
          <w:tcPr>
            <w:tcW w:w="528" w:type="dxa"/>
          </w:tcPr>
          <w:p w14:paraId="45656494" w14:textId="77777777" w:rsidR="007A706D" w:rsidRPr="00E61A05" w:rsidRDefault="007A706D" w:rsidP="007A706D">
            <w:pPr>
              <w:rPr>
                <w:sz w:val="16"/>
                <w:szCs w:val="16"/>
              </w:rPr>
            </w:pPr>
          </w:p>
        </w:tc>
        <w:tc>
          <w:tcPr>
            <w:tcW w:w="413" w:type="dxa"/>
          </w:tcPr>
          <w:p w14:paraId="5DD0627F" w14:textId="062D6FB8" w:rsidR="007A706D" w:rsidRPr="003620B0" w:rsidRDefault="007A706D" w:rsidP="007A706D">
            <w:pPr>
              <w:rPr>
                <w:sz w:val="16"/>
                <w:szCs w:val="16"/>
              </w:rPr>
            </w:pPr>
            <w:r w:rsidRPr="003620B0">
              <w:rPr>
                <w:sz w:val="16"/>
                <w:szCs w:val="16"/>
              </w:rPr>
              <w:t>(a)</w:t>
            </w:r>
          </w:p>
        </w:tc>
        <w:tc>
          <w:tcPr>
            <w:tcW w:w="3560" w:type="dxa"/>
            <w:gridSpan w:val="6"/>
          </w:tcPr>
          <w:p w14:paraId="5300F683" w14:textId="6AAD6A06" w:rsidR="007A706D" w:rsidRPr="003620B0" w:rsidRDefault="007A706D" w:rsidP="007A706D">
            <w:pPr>
              <w:rPr>
                <w:sz w:val="16"/>
                <w:szCs w:val="16"/>
              </w:rPr>
            </w:pPr>
            <w:r w:rsidRPr="003620B0">
              <w:rPr>
                <w:sz w:val="16"/>
                <w:szCs w:val="16"/>
              </w:rPr>
              <w:t xml:space="preserve">a public, and if relevant given the nature of the Permitted Use, a products liability insurance policy for not less than $20 million (or any greater amount required by the Licensor) in respect of any single claim arising out of the activities of the Insured, covering all </w:t>
            </w:r>
            <w:proofErr w:type="gramStart"/>
            <w:r w:rsidRPr="003620B0">
              <w:rPr>
                <w:sz w:val="16"/>
                <w:szCs w:val="16"/>
              </w:rPr>
              <w:t>third party</w:t>
            </w:r>
            <w:proofErr w:type="gramEnd"/>
            <w:r w:rsidRPr="003620B0">
              <w:rPr>
                <w:sz w:val="16"/>
                <w:szCs w:val="16"/>
              </w:rPr>
              <w:t xml:space="preserve"> claims arising out of:</w:t>
            </w:r>
          </w:p>
        </w:tc>
      </w:tr>
      <w:tr w:rsidR="007A706D" w14:paraId="1AA4BE4F" w14:textId="77777777" w:rsidTr="00937F4E">
        <w:tc>
          <w:tcPr>
            <w:tcW w:w="528" w:type="dxa"/>
          </w:tcPr>
          <w:p w14:paraId="36F7DB30" w14:textId="77777777" w:rsidR="007A706D" w:rsidRPr="00E61A05" w:rsidRDefault="007A706D" w:rsidP="007A706D">
            <w:pPr>
              <w:rPr>
                <w:sz w:val="16"/>
                <w:szCs w:val="16"/>
              </w:rPr>
            </w:pPr>
          </w:p>
        </w:tc>
        <w:tc>
          <w:tcPr>
            <w:tcW w:w="413" w:type="dxa"/>
          </w:tcPr>
          <w:p w14:paraId="5DA0A2E4" w14:textId="77777777" w:rsidR="007A706D" w:rsidRPr="003620B0" w:rsidRDefault="007A706D" w:rsidP="007A706D">
            <w:pPr>
              <w:rPr>
                <w:sz w:val="16"/>
                <w:szCs w:val="16"/>
              </w:rPr>
            </w:pPr>
          </w:p>
        </w:tc>
        <w:tc>
          <w:tcPr>
            <w:tcW w:w="727" w:type="dxa"/>
            <w:gridSpan w:val="3"/>
          </w:tcPr>
          <w:p w14:paraId="7695F897" w14:textId="70BC2002"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726EAB0B" w14:textId="0075BFD3" w:rsidR="007A706D" w:rsidRPr="003620B0" w:rsidRDefault="007A706D" w:rsidP="007A706D">
            <w:pPr>
              <w:rPr>
                <w:sz w:val="16"/>
                <w:szCs w:val="16"/>
              </w:rPr>
            </w:pPr>
            <w:r w:rsidRPr="003620B0">
              <w:rPr>
                <w:sz w:val="16"/>
                <w:szCs w:val="16"/>
              </w:rPr>
              <w:t xml:space="preserve">loss, </w:t>
            </w:r>
            <w:proofErr w:type="gramStart"/>
            <w:r w:rsidRPr="003620B0">
              <w:rPr>
                <w:sz w:val="16"/>
                <w:szCs w:val="16"/>
              </w:rPr>
              <w:t>destruction</w:t>
            </w:r>
            <w:proofErr w:type="gramEnd"/>
            <w:r w:rsidRPr="003620B0">
              <w:rPr>
                <w:sz w:val="16"/>
                <w:szCs w:val="16"/>
              </w:rPr>
              <w:t xml:space="preserve"> or damage to real or personal property and ensuing loss of use of that property;</w:t>
            </w:r>
          </w:p>
        </w:tc>
      </w:tr>
      <w:tr w:rsidR="007A706D" w14:paraId="0642C533" w14:textId="77777777" w:rsidTr="00937F4E">
        <w:tc>
          <w:tcPr>
            <w:tcW w:w="528" w:type="dxa"/>
          </w:tcPr>
          <w:p w14:paraId="3D25932C" w14:textId="77777777" w:rsidR="007A706D" w:rsidRPr="007E7B9B" w:rsidRDefault="007A706D" w:rsidP="007A706D">
            <w:pPr>
              <w:rPr>
                <w:sz w:val="16"/>
                <w:szCs w:val="16"/>
              </w:rPr>
            </w:pPr>
          </w:p>
        </w:tc>
        <w:tc>
          <w:tcPr>
            <w:tcW w:w="413" w:type="dxa"/>
          </w:tcPr>
          <w:p w14:paraId="658BDAD8" w14:textId="77777777" w:rsidR="007A706D" w:rsidRPr="007E7B9B" w:rsidRDefault="007A706D" w:rsidP="007A706D">
            <w:pPr>
              <w:rPr>
                <w:sz w:val="16"/>
                <w:szCs w:val="16"/>
              </w:rPr>
            </w:pPr>
          </w:p>
        </w:tc>
        <w:tc>
          <w:tcPr>
            <w:tcW w:w="727" w:type="dxa"/>
            <w:gridSpan w:val="3"/>
          </w:tcPr>
          <w:p w14:paraId="415784D5" w14:textId="2A7685D9" w:rsidR="007A706D" w:rsidRPr="007E7B9B" w:rsidRDefault="007A706D" w:rsidP="007A706D">
            <w:pPr>
              <w:rPr>
                <w:sz w:val="16"/>
                <w:szCs w:val="16"/>
              </w:rPr>
            </w:pPr>
            <w:r w:rsidRPr="007E7B9B">
              <w:rPr>
                <w:sz w:val="16"/>
                <w:szCs w:val="16"/>
              </w:rPr>
              <w:t>(ii)</w:t>
            </w:r>
          </w:p>
        </w:tc>
        <w:tc>
          <w:tcPr>
            <w:tcW w:w="2975"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5E3BD1">
        <w:trPr>
          <w:gridAfter w:val="1"/>
          <w:wAfter w:w="142" w:type="dxa"/>
        </w:trPr>
        <w:tc>
          <w:tcPr>
            <w:tcW w:w="528" w:type="dxa"/>
          </w:tcPr>
          <w:p w14:paraId="4A93EEEC" w14:textId="77777777" w:rsidR="007A706D" w:rsidRPr="00E61A05" w:rsidRDefault="007A706D" w:rsidP="007A706D">
            <w:pPr>
              <w:rPr>
                <w:sz w:val="16"/>
                <w:szCs w:val="16"/>
              </w:rPr>
            </w:pPr>
          </w:p>
        </w:tc>
        <w:tc>
          <w:tcPr>
            <w:tcW w:w="413" w:type="dxa"/>
          </w:tcPr>
          <w:p w14:paraId="2841B2D2" w14:textId="257FD870" w:rsidR="007A706D" w:rsidRPr="003620B0" w:rsidRDefault="007A706D" w:rsidP="007A706D">
            <w:pPr>
              <w:rPr>
                <w:sz w:val="16"/>
                <w:szCs w:val="16"/>
              </w:rPr>
            </w:pPr>
            <w:r w:rsidRPr="003620B0">
              <w:rPr>
                <w:sz w:val="16"/>
                <w:szCs w:val="16"/>
              </w:rPr>
              <w:t>(b)</w:t>
            </w:r>
          </w:p>
        </w:tc>
        <w:tc>
          <w:tcPr>
            <w:tcW w:w="3560" w:type="dxa"/>
            <w:gridSpan w:val="6"/>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937F4E">
        <w:tc>
          <w:tcPr>
            <w:tcW w:w="528" w:type="dxa"/>
          </w:tcPr>
          <w:p w14:paraId="37A1D123" w14:textId="77777777" w:rsidR="007A706D" w:rsidRPr="00E61A05" w:rsidRDefault="007A706D" w:rsidP="007A706D">
            <w:pPr>
              <w:rPr>
                <w:sz w:val="16"/>
                <w:szCs w:val="16"/>
              </w:rPr>
            </w:pPr>
          </w:p>
        </w:tc>
        <w:tc>
          <w:tcPr>
            <w:tcW w:w="413" w:type="dxa"/>
          </w:tcPr>
          <w:p w14:paraId="55E10A93" w14:textId="77777777" w:rsidR="007A706D" w:rsidRPr="003620B0" w:rsidRDefault="007A706D" w:rsidP="007A706D">
            <w:pPr>
              <w:rPr>
                <w:sz w:val="16"/>
                <w:szCs w:val="16"/>
              </w:rPr>
            </w:pPr>
          </w:p>
        </w:tc>
        <w:tc>
          <w:tcPr>
            <w:tcW w:w="727" w:type="dxa"/>
            <w:gridSpan w:val="3"/>
          </w:tcPr>
          <w:p w14:paraId="355F8198" w14:textId="25CED259"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937F4E">
        <w:tc>
          <w:tcPr>
            <w:tcW w:w="528" w:type="dxa"/>
          </w:tcPr>
          <w:p w14:paraId="4B1E575A" w14:textId="77777777" w:rsidR="007A706D" w:rsidRPr="00E61A05" w:rsidRDefault="007A706D" w:rsidP="007A706D">
            <w:pPr>
              <w:rPr>
                <w:sz w:val="16"/>
                <w:szCs w:val="16"/>
              </w:rPr>
            </w:pPr>
          </w:p>
        </w:tc>
        <w:tc>
          <w:tcPr>
            <w:tcW w:w="413" w:type="dxa"/>
          </w:tcPr>
          <w:p w14:paraId="6609E432" w14:textId="77777777" w:rsidR="007A706D" w:rsidRPr="003620B0" w:rsidRDefault="007A706D" w:rsidP="007A706D">
            <w:pPr>
              <w:rPr>
                <w:sz w:val="16"/>
                <w:szCs w:val="16"/>
              </w:rPr>
            </w:pPr>
          </w:p>
        </w:tc>
        <w:tc>
          <w:tcPr>
            <w:tcW w:w="727" w:type="dxa"/>
            <w:gridSpan w:val="3"/>
          </w:tcPr>
          <w:p w14:paraId="24843D77" w14:textId="59070B29" w:rsidR="007A706D" w:rsidRPr="003620B0" w:rsidRDefault="007A706D" w:rsidP="007A706D">
            <w:pPr>
              <w:rPr>
                <w:sz w:val="16"/>
                <w:szCs w:val="16"/>
              </w:rPr>
            </w:pPr>
            <w:r w:rsidRPr="003620B0">
              <w:rPr>
                <w:sz w:val="16"/>
                <w:szCs w:val="16"/>
              </w:rPr>
              <w:t>(ii)</w:t>
            </w:r>
          </w:p>
        </w:tc>
        <w:tc>
          <w:tcPr>
            <w:tcW w:w="2975"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5E3BD1">
        <w:trPr>
          <w:gridAfter w:val="1"/>
          <w:wAfter w:w="142" w:type="dxa"/>
        </w:trPr>
        <w:tc>
          <w:tcPr>
            <w:tcW w:w="528" w:type="dxa"/>
          </w:tcPr>
          <w:p w14:paraId="206ADEDE" w14:textId="66371085" w:rsidR="007A706D" w:rsidRPr="00E61A05" w:rsidRDefault="007A706D" w:rsidP="007A706D">
            <w:pPr>
              <w:rPr>
                <w:sz w:val="16"/>
                <w:szCs w:val="16"/>
              </w:rPr>
            </w:pPr>
            <w:r>
              <w:rPr>
                <w:sz w:val="16"/>
                <w:szCs w:val="16"/>
              </w:rPr>
              <w:t>18.2</w:t>
            </w:r>
          </w:p>
        </w:tc>
        <w:tc>
          <w:tcPr>
            <w:tcW w:w="3973" w:type="dxa"/>
            <w:gridSpan w:val="7"/>
          </w:tcPr>
          <w:p w14:paraId="03B37358" w14:textId="192F7E12"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5E3BD1">
        <w:trPr>
          <w:gridAfter w:val="1"/>
          <w:wAfter w:w="142" w:type="dxa"/>
        </w:trPr>
        <w:tc>
          <w:tcPr>
            <w:tcW w:w="528" w:type="dxa"/>
          </w:tcPr>
          <w:p w14:paraId="7AD2F6CB" w14:textId="61DBEE9A" w:rsidR="007A706D" w:rsidRPr="00E61A05" w:rsidRDefault="007A706D" w:rsidP="007A706D">
            <w:pPr>
              <w:rPr>
                <w:sz w:val="16"/>
                <w:szCs w:val="16"/>
              </w:rPr>
            </w:pPr>
            <w:r>
              <w:rPr>
                <w:sz w:val="16"/>
                <w:szCs w:val="16"/>
              </w:rPr>
              <w:t>18.3</w:t>
            </w:r>
          </w:p>
        </w:tc>
        <w:tc>
          <w:tcPr>
            <w:tcW w:w="3973" w:type="dxa"/>
            <w:gridSpan w:val="7"/>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5E3BD1">
        <w:trPr>
          <w:gridAfter w:val="1"/>
          <w:wAfter w:w="142" w:type="dxa"/>
        </w:trPr>
        <w:tc>
          <w:tcPr>
            <w:tcW w:w="528" w:type="dxa"/>
          </w:tcPr>
          <w:p w14:paraId="72710273" w14:textId="24621DA1" w:rsidR="007A706D" w:rsidRDefault="007A706D" w:rsidP="007A706D">
            <w:pPr>
              <w:rPr>
                <w:sz w:val="16"/>
                <w:szCs w:val="16"/>
              </w:rPr>
            </w:pPr>
            <w:r>
              <w:rPr>
                <w:sz w:val="16"/>
                <w:szCs w:val="16"/>
              </w:rPr>
              <w:t>18.4</w:t>
            </w:r>
          </w:p>
        </w:tc>
        <w:tc>
          <w:tcPr>
            <w:tcW w:w="3973" w:type="dxa"/>
            <w:gridSpan w:val="7"/>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5E3BD1">
        <w:trPr>
          <w:gridAfter w:val="1"/>
          <w:wAfter w:w="142" w:type="dxa"/>
        </w:trPr>
        <w:tc>
          <w:tcPr>
            <w:tcW w:w="528" w:type="dxa"/>
          </w:tcPr>
          <w:p w14:paraId="174B0D36" w14:textId="77777777" w:rsidR="007A706D" w:rsidRPr="00E61A05" w:rsidRDefault="007A706D" w:rsidP="007A706D">
            <w:pPr>
              <w:rPr>
                <w:sz w:val="16"/>
                <w:szCs w:val="16"/>
              </w:rPr>
            </w:pPr>
          </w:p>
        </w:tc>
        <w:tc>
          <w:tcPr>
            <w:tcW w:w="413" w:type="dxa"/>
          </w:tcPr>
          <w:p w14:paraId="35469447" w14:textId="77682726" w:rsidR="007A706D" w:rsidRDefault="007A706D" w:rsidP="007A706D">
            <w:pPr>
              <w:rPr>
                <w:sz w:val="16"/>
                <w:szCs w:val="16"/>
              </w:rPr>
            </w:pPr>
            <w:r>
              <w:rPr>
                <w:sz w:val="16"/>
                <w:szCs w:val="16"/>
              </w:rPr>
              <w:t>(a)</w:t>
            </w:r>
          </w:p>
        </w:tc>
        <w:tc>
          <w:tcPr>
            <w:tcW w:w="3560" w:type="dxa"/>
            <w:gridSpan w:val="6"/>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937F4E">
        <w:tc>
          <w:tcPr>
            <w:tcW w:w="528" w:type="dxa"/>
          </w:tcPr>
          <w:p w14:paraId="64C465DD" w14:textId="77777777" w:rsidR="007A706D" w:rsidRPr="00E61A05" w:rsidRDefault="007A706D" w:rsidP="007A706D">
            <w:pPr>
              <w:rPr>
                <w:sz w:val="16"/>
                <w:szCs w:val="16"/>
              </w:rPr>
            </w:pPr>
          </w:p>
        </w:tc>
        <w:tc>
          <w:tcPr>
            <w:tcW w:w="413" w:type="dxa"/>
          </w:tcPr>
          <w:p w14:paraId="5D84BCE7" w14:textId="77777777" w:rsidR="007A706D" w:rsidRDefault="007A706D" w:rsidP="007A706D">
            <w:pPr>
              <w:rPr>
                <w:sz w:val="16"/>
                <w:szCs w:val="16"/>
              </w:rPr>
            </w:pPr>
          </w:p>
        </w:tc>
        <w:tc>
          <w:tcPr>
            <w:tcW w:w="727" w:type="dxa"/>
            <w:gridSpan w:val="3"/>
          </w:tcPr>
          <w:p w14:paraId="484FE028" w14:textId="37ED6A92"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937F4E">
        <w:tc>
          <w:tcPr>
            <w:tcW w:w="528" w:type="dxa"/>
          </w:tcPr>
          <w:p w14:paraId="638C5B3C" w14:textId="77777777" w:rsidR="007A706D" w:rsidRPr="00E61A05" w:rsidRDefault="007A706D" w:rsidP="007A706D">
            <w:pPr>
              <w:rPr>
                <w:sz w:val="16"/>
                <w:szCs w:val="16"/>
              </w:rPr>
            </w:pPr>
          </w:p>
        </w:tc>
        <w:tc>
          <w:tcPr>
            <w:tcW w:w="413" w:type="dxa"/>
          </w:tcPr>
          <w:p w14:paraId="1A9506EF" w14:textId="77777777" w:rsidR="007A706D" w:rsidRDefault="007A706D" w:rsidP="007A706D">
            <w:pPr>
              <w:rPr>
                <w:sz w:val="16"/>
                <w:szCs w:val="16"/>
              </w:rPr>
            </w:pPr>
          </w:p>
        </w:tc>
        <w:tc>
          <w:tcPr>
            <w:tcW w:w="727" w:type="dxa"/>
            <w:gridSpan w:val="3"/>
          </w:tcPr>
          <w:p w14:paraId="6237B525" w14:textId="387CB85F" w:rsidR="007A706D" w:rsidRDefault="007A706D" w:rsidP="007A706D">
            <w:pPr>
              <w:rPr>
                <w:sz w:val="16"/>
                <w:szCs w:val="16"/>
              </w:rPr>
            </w:pPr>
            <w:r>
              <w:rPr>
                <w:sz w:val="16"/>
                <w:szCs w:val="16"/>
              </w:rPr>
              <w:t>(ii)</w:t>
            </w:r>
          </w:p>
        </w:tc>
        <w:tc>
          <w:tcPr>
            <w:tcW w:w="2975"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937F4E">
        <w:tc>
          <w:tcPr>
            <w:tcW w:w="528" w:type="dxa"/>
          </w:tcPr>
          <w:p w14:paraId="535AC6CF" w14:textId="77777777" w:rsidR="007A706D" w:rsidRPr="00E61A05" w:rsidRDefault="007A706D" w:rsidP="007A706D">
            <w:pPr>
              <w:rPr>
                <w:sz w:val="16"/>
                <w:szCs w:val="16"/>
              </w:rPr>
            </w:pPr>
          </w:p>
        </w:tc>
        <w:tc>
          <w:tcPr>
            <w:tcW w:w="413" w:type="dxa"/>
          </w:tcPr>
          <w:p w14:paraId="5C89D2BB" w14:textId="77777777" w:rsidR="007A706D" w:rsidRDefault="007A706D" w:rsidP="007A706D">
            <w:pPr>
              <w:rPr>
                <w:sz w:val="16"/>
                <w:szCs w:val="16"/>
              </w:rPr>
            </w:pPr>
          </w:p>
        </w:tc>
        <w:tc>
          <w:tcPr>
            <w:tcW w:w="727" w:type="dxa"/>
            <w:gridSpan w:val="3"/>
          </w:tcPr>
          <w:p w14:paraId="2E66407A" w14:textId="5A5D1AF1" w:rsidR="007A706D" w:rsidRDefault="007A706D" w:rsidP="007A706D">
            <w:pPr>
              <w:rPr>
                <w:sz w:val="16"/>
                <w:szCs w:val="16"/>
              </w:rPr>
            </w:pPr>
            <w:r>
              <w:rPr>
                <w:sz w:val="16"/>
                <w:szCs w:val="16"/>
              </w:rPr>
              <w:t>(iii)</w:t>
            </w:r>
          </w:p>
        </w:tc>
        <w:tc>
          <w:tcPr>
            <w:tcW w:w="2975"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5E3BD1">
        <w:trPr>
          <w:gridAfter w:val="1"/>
          <w:wAfter w:w="142" w:type="dxa"/>
        </w:trPr>
        <w:tc>
          <w:tcPr>
            <w:tcW w:w="528" w:type="dxa"/>
          </w:tcPr>
          <w:p w14:paraId="2C53A9E8" w14:textId="77777777" w:rsidR="007A706D" w:rsidRPr="00E61A05" w:rsidRDefault="007A706D" w:rsidP="007A706D">
            <w:pPr>
              <w:rPr>
                <w:sz w:val="16"/>
                <w:szCs w:val="16"/>
              </w:rPr>
            </w:pPr>
          </w:p>
        </w:tc>
        <w:tc>
          <w:tcPr>
            <w:tcW w:w="413" w:type="dxa"/>
          </w:tcPr>
          <w:p w14:paraId="20A9FC27" w14:textId="348D7D19" w:rsidR="007A706D" w:rsidRDefault="007A706D" w:rsidP="007A706D">
            <w:pPr>
              <w:rPr>
                <w:sz w:val="16"/>
                <w:szCs w:val="16"/>
              </w:rPr>
            </w:pPr>
            <w:r>
              <w:rPr>
                <w:sz w:val="16"/>
                <w:szCs w:val="16"/>
              </w:rPr>
              <w:t>(b)</w:t>
            </w:r>
          </w:p>
        </w:tc>
        <w:tc>
          <w:tcPr>
            <w:tcW w:w="3560" w:type="dxa"/>
            <w:gridSpan w:val="6"/>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5E3BD1">
        <w:trPr>
          <w:gridAfter w:val="1"/>
          <w:wAfter w:w="142" w:type="dxa"/>
        </w:trPr>
        <w:tc>
          <w:tcPr>
            <w:tcW w:w="528" w:type="dxa"/>
          </w:tcPr>
          <w:p w14:paraId="255416B1" w14:textId="480DF903" w:rsidR="007A706D" w:rsidRPr="00E61A05" w:rsidRDefault="007A706D" w:rsidP="007A706D">
            <w:pPr>
              <w:rPr>
                <w:sz w:val="16"/>
                <w:szCs w:val="16"/>
              </w:rPr>
            </w:pPr>
            <w:r>
              <w:rPr>
                <w:sz w:val="16"/>
                <w:szCs w:val="16"/>
              </w:rPr>
              <w:t>18.5</w:t>
            </w:r>
          </w:p>
        </w:tc>
        <w:tc>
          <w:tcPr>
            <w:tcW w:w="3973" w:type="dxa"/>
            <w:gridSpan w:val="7"/>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5E3BD1">
        <w:trPr>
          <w:gridAfter w:val="1"/>
          <w:wAfter w:w="142" w:type="dxa"/>
        </w:trPr>
        <w:tc>
          <w:tcPr>
            <w:tcW w:w="528" w:type="dxa"/>
          </w:tcPr>
          <w:p w14:paraId="6CB7FA99" w14:textId="77777777" w:rsidR="007A706D" w:rsidRPr="00E61A05" w:rsidRDefault="007A706D" w:rsidP="007A706D">
            <w:pPr>
              <w:rPr>
                <w:sz w:val="16"/>
                <w:szCs w:val="16"/>
              </w:rPr>
            </w:pPr>
          </w:p>
        </w:tc>
        <w:tc>
          <w:tcPr>
            <w:tcW w:w="413" w:type="dxa"/>
          </w:tcPr>
          <w:p w14:paraId="6915A9FA" w14:textId="2897A251" w:rsidR="007A706D" w:rsidRDefault="007A706D" w:rsidP="007A706D">
            <w:pPr>
              <w:rPr>
                <w:sz w:val="16"/>
                <w:szCs w:val="16"/>
              </w:rPr>
            </w:pPr>
            <w:r>
              <w:rPr>
                <w:sz w:val="16"/>
                <w:szCs w:val="16"/>
              </w:rPr>
              <w:t>(a)</w:t>
            </w:r>
          </w:p>
        </w:tc>
        <w:tc>
          <w:tcPr>
            <w:tcW w:w="3560" w:type="dxa"/>
            <w:gridSpan w:val="6"/>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5E3BD1">
        <w:trPr>
          <w:gridAfter w:val="1"/>
          <w:wAfter w:w="142" w:type="dxa"/>
        </w:trPr>
        <w:tc>
          <w:tcPr>
            <w:tcW w:w="528" w:type="dxa"/>
          </w:tcPr>
          <w:p w14:paraId="78E794A8" w14:textId="77777777" w:rsidR="007A706D" w:rsidRPr="00E61A05" w:rsidRDefault="007A706D" w:rsidP="007A706D">
            <w:pPr>
              <w:rPr>
                <w:sz w:val="16"/>
                <w:szCs w:val="16"/>
              </w:rPr>
            </w:pPr>
          </w:p>
        </w:tc>
        <w:tc>
          <w:tcPr>
            <w:tcW w:w="413" w:type="dxa"/>
          </w:tcPr>
          <w:p w14:paraId="673EFCC5" w14:textId="7CE1D854" w:rsidR="007A706D" w:rsidRDefault="007A706D" w:rsidP="007A706D">
            <w:pPr>
              <w:rPr>
                <w:sz w:val="16"/>
                <w:szCs w:val="16"/>
              </w:rPr>
            </w:pPr>
            <w:r>
              <w:rPr>
                <w:sz w:val="16"/>
                <w:szCs w:val="16"/>
              </w:rPr>
              <w:t>(b)</w:t>
            </w:r>
          </w:p>
        </w:tc>
        <w:tc>
          <w:tcPr>
            <w:tcW w:w="3560" w:type="dxa"/>
            <w:gridSpan w:val="6"/>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5E3BD1">
        <w:trPr>
          <w:gridAfter w:val="1"/>
          <w:wAfter w:w="142" w:type="dxa"/>
        </w:trPr>
        <w:tc>
          <w:tcPr>
            <w:tcW w:w="528" w:type="dxa"/>
          </w:tcPr>
          <w:p w14:paraId="7EA6EC7B" w14:textId="05B98FCA" w:rsidR="007A706D" w:rsidRPr="00E61A05" w:rsidRDefault="007A706D" w:rsidP="007A706D">
            <w:pPr>
              <w:rPr>
                <w:sz w:val="16"/>
                <w:szCs w:val="16"/>
              </w:rPr>
            </w:pPr>
            <w:r>
              <w:rPr>
                <w:sz w:val="16"/>
                <w:szCs w:val="16"/>
              </w:rPr>
              <w:t>18.6</w:t>
            </w:r>
          </w:p>
        </w:tc>
        <w:tc>
          <w:tcPr>
            <w:tcW w:w="3973" w:type="dxa"/>
            <w:gridSpan w:val="7"/>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5E3BD1">
        <w:trPr>
          <w:gridAfter w:val="1"/>
          <w:wAfter w:w="142" w:type="dxa"/>
        </w:trPr>
        <w:tc>
          <w:tcPr>
            <w:tcW w:w="528" w:type="dxa"/>
          </w:tcPr>
          <w:p w14:paraId="4CA83BC0" w14:textId="77777777" w:rsidR="007A706D" w:rsidRPr="00E61A05" w:rsidRDefault="007A706D" w:rsidP="007A706D">
            <w:pPr>
              <w:rPr>
                <w:sz w:val="16"/>
                <w:szCs w:val="16"/>
              </w:rPr>
            </w:pPr>
          </w:p>
        </w:tc>
        <w:tc>
          <w:tcPr>
            <w:tcW w:w="413" w:type="dxa"/>
          </w:tcPr>
          <w:p w14:paraId="6D09066B" w14:textId="04892043" w:rsidR="007A706D" w:rsidRDefault="007A706D" w:rsidP="007A706D">
            <w:pPr>
              <w:rPr>
                <w:sz w:val="16"/>
                <w:szCs w:val="16"/>
              </w:rPr>
            </w:pPr>
            <w:r>
              <w:rPr>
                <w:sz w:val="16"/>
                <w:szCs w:val="16"/>
              </w:rPr>
              <w:t>(a)</w:t>
            </w:r>
          </w:p>
        </w:tc>
        <w:tc>
          <w:tcPr>
            <w:tcW w:w="3560" w:type="dxa"/>
            <w:gridSpan w:val="6"/>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5E3BD1">
        <w:trPr>
          <w:gridAfter w:val="1"/>
          <w:wAfter w:w="142" w:type="dxa"/>
        </w:trPr>
        <w:tc>
          <w:tcPr>
            <w:tcW w:w="528" w:type="dxa"/>
          </w:tcPr>
          <w:p w14:paraId="0EEFA5B5" w14:textId="77777777" w:rsidR="007A706D" w:rsidRPr="00E61A05" w:rsidRDefault="007A706D" w:rsidP="007A706D">
            <w:pPr>
              <w:rPr>
                <w:sz w:val="16"/>
                <w:szCs w:val="16"/>
              </w:rPr>
            </w:pPr>
          </w:p>
        </w:tc>
        <w:tc>
          <w:tcPr>
            <w:tcW w:w="413" w:type="dxa"/>
          </w:tcPr>
          <w:p w14:paraId="1AB4C9DA" w14:textId="1CFC214B" w:rsidR="007A706D" w:rsidRDefault="007A706D" w:rsidP="007A706D">
            <w:pPr>
              <w:rPr>
                <w:sz w:val="16"/>
                <w:szCs w:val="16"/>
              </w:rPr>
            </w:pPr>
            <w:r>
              <w:rPr>
                <w:sz w:val="16"/>
                <w:szCs w:val="16"/>
              </w:rPr>
              <w:t>(b)</w:t>
            </w:r>
          </w:p>
        </w:tc>
        <w:tc>
          <w:tcPr>
            <w:tcW w:w="3560" w:type="dxa"/>
            <w:gridSpan w:val="6"/>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5E3BD1">
        <w:trPr>
          <w:gridAfter w:val="1"/>
          <w:wAfter w:w="142" w:type="dxa"/>
        </w:trPr>
        <w:tc>
          <w:tcPr>
            <w:tcW w:w="528" w:type="dxa"/>
          </w:tcPr>
          <w:p w14:paraId="5850C0BB" w14:textId="7CA93A67" w:rsidR="007A706D" w:rsidRPr="00E61A05" w:rsidRDefault="007A706D" w:rsidP="007A706D">
            <w:pPr>
              <w:rPr>
                <w:sz w:val="16"/>
                <w:szCs w:val="16"/>
              </w:rPr>
            </w:pPr>
            <w:r>
              <w:rPr>
                <w:sz w:val="16"/>
                <w:szCs w:val="16"/>
              </w:rPr>
              <w:t>18.7</w:t>
            </w:r>
          </w:p>
        </w:tc>
        <w:tc>
          <w:tcPr>
            <w:tcW w:w="3973" w:type="dxa"/>
            <w:gridSpan w:val="7"/>
          </w:tcPr>
          <w:p w14:paraId="030430CC" w14:textId="5DE2576A" w:rsidR="007A706D" w:rsidRPr="00B06BEE" w:rsidRDefault="007A706D" w:rsidP="007A706D">
            <w:pPr>
              <w:rPr>
                <w:sz w:val="16"/>
                <w:szCs w:val="16"/>
              </w:rPr>
            </w:pPr>
            <w:r w:rsidRPr="00C747F7">
              <w:rPr>
                <w:sz w:val="16"/>
                <w:szCs w:val="16"/>
              </w:rPr>
              <w:t xml:space="preserve">The Licensee must </w:t>
            </w:r>
            <w:proofErr w:type="gramStart"/>
            <w:r w:rsidRPr="00C747F7">
              <w:rPr>
                <w:sz w:val="16"/>
                <w:szCs w:val="16"/>
              </w:rPr>
              <w:t>effect</w:t>
            </w:r>
            <w:proofErr w:type="gramEnd"/>
            <w:r w:rsidRPr="00C747F7">
              <w:rPr>
                <w:sz w:val="16"/>
                <w:szCs w:val="16"/>
              </w:rPr>
              <w:t xml:space="preserve"> and maintain al</w:t>
            </w:r>
            <w:r>
              <w:rPr>
                <w:sz w:val="16"/>
                <w:szCs w:val="16"/>
              </w:rPr>
              <w:t xml:space="preserve">l other </w:t>
            </w:r>
            <w:r>
              <w:rPr>
                <w:sz w:val="16"/>
                <w:szCs w:val="16"/>
              </w:rPr>
              <w:t xml:space="preserve">insurances in a manner </w:t>
            </w:r>
            <w:r w:rsidRPr="00C747F7">
              <w:rPr>
                <w:sz w:val="16"/>
                <w:szCs w:val="16"/>
              </w:rPr>
              <w:t>and to such extent as is reasonable and customary for an organisation engaging in the Permitted Use.</w:t>
            </w:r>
          </w:p>
        </w:tc>
      </w:tr>
      <w:tr w:rsidR="007A706D" w14:paraId="68B7945F" w14:textId="77777777" w:rsidTr="005E3BD1">
        <w:trPr>
          <w:gridAfter w:val="1"/>
          <w:wAfter w:w="142" w:type="dxa"/>
        </w:trPr>
        <w:tc>
          <w:tcPr>
            <w:tcW w:w="528" w:type="dxa"/>
          </w:tcPr>
          <w:p w14:paraId="2347BE8D" w14:textId="3D4F532E" w:rsidR="007A706D" w:rsidRDefault="007A706D" w:rsidP="007A706D">
            <w:pPr>
              <w:rPr>
                <w:sz w:val="16"/>
                <w:szCs w:val="16"/>
              </w:rPr>
            </w:pPr>
            <w:r>
              <w:rPr>
                <w:sz w:val="16"/>
                <w:szCs w:val="16"/>
              </w:rPr>
              <w:t>18.8</w:t>
            </w:r>
          </w:p>
        </w:tc>
        <w:tc>
          <w:tcPr>
            <w:tcW w:w="3973" w:type="dxa"/>
            <w:gridSpan w:val="7"/>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w:t>
            </w:r>
            <w:proofErr w:type="gramStart"/>
            <w:r w:rsidRPr="00C747F7">
              <w:rPr>
                <w:sz w:val="16"/>
                <w:szCs w:val="16"/>
              </w:rPr>
              <w:t>entered into</w:t>
            </w:r>
            <w:proofErr w:type="gramEnd"/>
            <w:r w:rsidRPr="00C747F7">
              <w:rPr>
                <w:sz w:val="16"/>
                <w:szCs w:val="16"/>
              </w:rPr>
              <w:t xml:space="preserve"> by the Licensee pursuant to clause </w:t>
            </w:r>
            <w:r>
              <w:rPr>
                <w:sz w:val="16"/>
                <w:szCs w:val="16"/>
              </w:rPr>
              <w:t>18</w:t>
            </w:r>
            <w:r w:rsidRPr="00C747F7">
              <w:rPr>
                <w:sz w:val="16"/>
                <w:szCs w:val="16"/>
              </w:rPr>
              <w:t>.7.</w:t>
            </w:r>
          </w:p>
        </w:tc>
      </w:tr>
      <w:tr w:rsidR="007A706D" w14:paraId="5B8360A1" w14:textId="77777777" w:rsidTr="005E3BD1">
        <w:trPr>
          <w:gridAfter w:val="1"/>
          <w:wAfter w:w="142" w:type="dxa"/>
        </w:trPr>
        <w:tc>
          <w:tcPr>
            <w:tcW w:w="528" w:type="dxa"/>
          </w:tcPr>
          <w:p w14:paraId="220B4EBE" w14:textId="40F708A0" w:rsidR="007A706D" w:rsidRDefault="007A706D" w:rsidP="007A706D">
            <w:pPr>
              <w:rPr>
                <w:sz w:val="16"/>
                <w:szCs w:val="16"/>
              </w:rPr>
            </w:pPr>
            <w:r>
              <w:rPr>
                <w:sz w:val="16"/>
                <w:szCs w:val="16"/>
              </w:rPr>
              <w:t>18.9</w:t>
            </w:r>
          </w:p>
        </w:tc>
        <w:tc>
          <w:tcPr>
            <w:tcW w:w="3973" w:type="dxa"/>
            <w:gridSpan w:val="7"/>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5E3BD1">
        <w:trPr>
          <w:gridAfter w:val="1"/>
          <w:wAfter w:w="142" w:type="dxa"/>
        </w:trPr>
        <w:tc>
          <w:tcPr>
            <w:tcW w:w="528" w:type="dxa"/>
          </w:tcPr>
          <w:p w14:paraId="3AD9DA2F" w14:textId="77777777" w:rsidR="007A706D" w:rsidRDefault="007A706D" w:rsidP="007A706D">
            <w:pPr>
              <w:rPr>
                <w:sz w:val="16"/>
                <w:szCs w:val="16"/>
              </w:rPr>
            </w:pPr>
          </w:p>
        </w:tc>
        <w:tc>
          <w:tcPr>
            <w:tcW w:w="3973" w:type="dxa"/>
            <w:gridSpan w:val="7"/>
          </w:tcPr>
          <w:p w14:paraId="529419D6" w14:textId="77777777" w:rsidR="007A706D" w:rsidRPr="00C747F7" w:rsidRDefault="007A706D" w:rsidP="007A706D">
            <w:pPr>
              <w:rPr>
                <w:sz w:val="16"/>
                <w:szCs w:val="16"/>
              </w:rPr>
            </w:pPr>
          </w:p>
        </w:tc>
      </w:tr>
      <w:tr w:rsidR="007A706D" w14:paraId="00A77298" w14:textId="77777777" w:rsidTr="005E3BD1">
        <w:trPr>
          <w:gridAfter w:val="1"/>
          <w:wAfter w:w="142"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973" w:type="dxa"/>
            <w:gridSpan w:val="7"/>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5E3BD1">
        <w:trPr>
          <w:gridAfter w:val="1"/>
          <w:wAfter w:w="142"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973" w:type="dxa"/>
            <w:gridSpan w:val="7"/>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5E3BD1">
        <w:trPr>
          <w:gridAfter w:val="1"/>
          <w:wAfter w:w="142" w:type="dxa"/>
        </w:trPr>
        <w:tc>
          <w:tcPr>
            <w:tcW w:w="528" w:type="dxa"/>
          </w:tcPr>
          <w:p w14:paraId="43D5BE4E" w14:textId="77777777" w:rsidR="007A706D" w:rsidRPr="00E61A05" w:rsidRDefault="007A706D" w:rsidP="007A706D">
            <w:pPr>
              <w:rPr>
                <w:sz w:val="16"/>
                <w:szCs w:val="16"/>
              </w:rPr>
            </w:pPr>
          </w:p>
        </w:tc>
        <w:tc>
          <w:tcPr>
            <w:tcW w:w="413" w:type="dxa"/>
          </w:tcPr>
          <w:p w14:paraId="79F27D4A" w14:textId="3E443ADF" w:rsidR="007A706D" w:rsidRDefault="007A706D" w:rsidP="007A706D">
            <w:pPr>
              <w:rPr>
                <w:sz w:val="16"/>
                <w:szCs w:val="16"/>
              </w:rPr>
            </w:pPr>
            <w:r>
              <w:rPr>
                <w:sz w:val="16"/>
                <w:szCs w:val="16"/>
              </w:rPr>
              <w:t>(a)</w:t>
            </w:r>
          </w:p>
        </w:tc>
        <w:tc>
          <w:tcPr>
            <w:tcW w:w="3560" w:type="dxa"/>
            <w:gridSpan w:val="6"/>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5E3BD1">
        <w:trPr>
          <w:gridAfter w:val="1"/>
          <w:wAfter w:w="142" w:type="dxa"/>
        </w:trPr>
        <w:tc>
          <w:tcPr>
            <w:tcW w:w="528" w:type="dxa"/>
          </w:tcPr>
          <w:p w14:paraId="71B6F13A" w14:textId="77777777" w:rsidR="007A706D" w:rsidRPr="00E61A05" w:rsidRDefault="007A706D" w:rsidP="007A706D">
            <w:pPr>
              <w:rPr>
                <w:sz w:val="16"/>
                <w:szCs w:val="16"/>
              </w:rPr>
            </w:pPr>
          </w:p>
        </w:tc>
        <w:tc>
          <w:tcPr>
            <w:tcW w:w="413" w:type="dxa"/>
          </w:tcPr>
          <w:p w14:paraId="12513EA6" w14:textId="5BBFFBEE" w:rsidR="007A706D" w:rsidRDefault="007A706D" w:rsidP="007A706D">
            <w:pPr>
              <w:rPr>
                <w:sz w:val="16"/>
                <w:szCs w:val="16"/>
              </w:rPr>
            </w:pPr>
            <w:r>
              <w:rPr>
                <w:sz w:val="16"/>
                <w:szCs w:val="16"/>
              </w:rPr>
              <w:t>(b)</w:t>
            </w:r>
          </w:p>
        </w:tc>
        <w:tc>
          <w:tcPr>
            <w:tcW w:w="3560" w:type="dxa"/>
            <w:gridSpan w:val="6"/>
          </w:tcPr>
          <w:p w14:paraId="2E32314A" w14:textId="507411D2" w:rsidR="007A706D" w:rsidRPr="00B06BEE" w:rsidRDefault="007A706D" w:rsidP="007A706D">
            <w:pPr>
              <w:rPr>
                <w:sz w:val="16"/>
                <w:szCs w:val="16"/>
              </w:rPr>
            </w:pPr>
            <w:r w:rsidRPr="00C747F7">
              <w:rPr>
                <w:sz w:val="16"/>
                <w:szCs w:val="16"/>
              </w:rPr>
              <w:t xml:space="preserve">acknowledges that it has inspected the Licensed </w:t>
            </w:r>
            <w:proofErr w:type="gramStart"/>
            <w:r w:rsidRPr="00C747F7">
              <w:rPr>
                <w:sz w:val="16"/>
                <w:szCs w:val="16"/>
              </w:rPr>
              <w:t>Area, and</w:t>
            </w:r>
            <w:proofErr w:type="gramEnd"/>
            <w:r w:rsidRPr="00C747F7">
              <w:rPr>
                <w:sz w:val="16"/>
                <w:szCs w:val="16"/>
              </w:rPr>
              <w:t xml:space="preserve"> is of the opinion that the Licensed Area is safe and suitable for the Permitted Use, including the Licensee’s Tours</w:t>
            </w:r>
            <w:r>
              <w:rPr>
                <w:sz w:val="16"/>
                <w:szCs w:val="16"/>
              </w:rPr>
              <w:t>.</w:t>
            </w:r>
          </w:p>
        </w:tc>
      </w:tr>
      <w:tr w:rsidR="007A706D" w14:paraId="19DA3B2F" w14:textId="77777777" w:rsidTr="005E3BD1">
        <w:trPr>
          <w:gridAfter w:val="1"/>
          <w:wAfter w:w="142" w:type="dxa"/>
        </w:trPr>
        <w:tc>
          <w:tcPr>
            <w:tcW w:w="528" w:type="dxa"/>
          </w:tcPr>
          <w:p w14:paraId="619A84B1" w14:textId="4CDE1021" w:rsidR="007A706D" w:rsidRPr="00E61A05" w:rsidRDefault="007A706D" w:rsidP="007A706D">
            <w:pPr>
              <w:rPr>
                <w:sz w:val="16"/>
                <w:szCs w:val="16"/>
              </w:rPr>
            </w:pPr>
            <w:r>
              <w:rPr>
                <w:sz w:val="16"/>
                <w:szCs w:val="16"/>
              </w:rPr>
              <w:t>19.2</w:t>
            </w:r>
          </w:p>
        </w:tc>
        <w:tc>
          <w:tcPr>
            <w:tcW w:w="3973" w:type="dxa"/>
            <w:gridSpan w:val="7"/>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5E3BD1">
        <w:trPr>
          <w:gridAfter w:val="1"/>
          <w:wAfter w:w="142" w:type="dxa"/>
        </w:trPr>
        <w:tc>
          <w:tcPr>
            <w:tcW w:w="528" w:type="dxa"/>
          </w:tcPr>
          <w:p w14:paraId="52F2EF7A" w14:textId="77777777" w:rsidR="007A706D" w:rsidRPr="00E61A05" w:rsidRDefault="007A706D" w:rsidP="007A706D">
            <w:pPr>
              <w:rPr>
                <w:sz w:val="16"/>
                <w:szCs w:val="16"/>
              </w:rPr>
            </w:pPr>
          </w:p>
        </w:tc>
        <w:tc>
          <w:tcPr>
            <w:tcW w:w="413" w:type="dxa"/>
          </w:tcPr>
          <w:p w14:paraId="4CD9EAAB" w14:textId="4B830C45" w:rsidR="007A706D" w:rsidRDefault="007A706D" w:rsidP="007A706D">
            <w:pPr>
              <w:rPr>
                <w:sz w:val="16"/>
                <w:szCs w:val="16"/>
              </w:rPr>
            </w:pPr>
            <w:r>
              <w:rPr>
                <w:sz w:val="16"/>
                <w:szCs w:val="16"/>
              </w:rPr>
              <w:t>(a)</w:t>
            </w:r>
          </w:p>
        </w:tc>
        <w:tc>
          <w:tcPr>
            <w:tcW w:w="3560" w:type="dxa"/>
            <w:gridSpan w:val="6"/>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937F4E">
        <w:tc>
          <w:tcPr>
            <w:tcW w:w="528" w:type="dxa"/>
          </w:tcPr>
          <w:p w14:paraId="01932C84" w14:textId="77777777" w:rsidR="007A706D" w:rsidRPr="00E61A05" w:rsidRDefault="007A706D" w:rsidP="007A706D">
            <w:pPr>
              <w:rPr>
                <w:sz w:val="16"/>
                <w:szCs w:val="16"/>
              </w:rPr>
            </w:pPr>
          </w:p>
        </w:tc>
        <w:tc>
          <w:tcPr>
            <w:tcW w:w="413" w:type="dxa"/>
          </w:tcPr>
          <w:p w14:paraId="061F7110" w14:textId="77777777" w:rsidR="007A706D" w:rsidRDefault="007A706D" w:rsidP="007A706D">
            <w:pPr>
              <w:rPr>
                <w:sz w:val="16"/>
                <w:szCs w:val="16"/>
              </w:rPr>
            </w:pPr>
          </w:p>
        </w:tc>
        <w:tc>
          <w:tcPr>
            <w:tcW w:w="727" w:type="dxa"/>
            <w:gridSpan w:val="3"/>
          </w:tcPr>
          <w:p w14:paraId="7F4133A0" w14:textId="6A00564A"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03666B09" w14:textId="4CBCD570" w:rsidR="007A706D" w:rsidRPr="00B06BEE" w:rsidRDefault="007A706D" w:rsidP="007A706D">
            <w:pPr>
              <w:rPr>
                <w:sz w:val="16"/>
                <w:szCs w:val="16"/>
              </w:rPr>
            </w:pPr>
            <w:r>
              <w:rPr>
                <w:sz w:val="16"/>
                <w:szCs w:val="16"/>
              </w:rPr>
              <w:t xml:space="preserve">any accident, damage, </w:t>
            </w:r>
            <w:proofErr w:type="gramStart"/>
            <w:r>
              <w:rPr>
                <w:sz w:val="16"/>
                <w:szCs w:val="16"/>
              </w:rPr>
              <w:t>death</w:t>
            </w:r>
            <w:proofErr w:type="gramEnd"/>
            <w:r>
              <w:rPr>
                <w:sz w:val="16"/>
                <w:szCs w:val="16"/>
              </w:rPr>
              <w:t xml:space="preserve"> </w:t>
            </w:r>
            <w:r w:rsidRPr="00C747F7">
              <w:rPr>
                <w:sz w:val="16"/>
                <w:szCs w:val="16"/>
              </w:rPr>
              <w:t>or injury occurring at the Licensed Area, the Land or any other area used by the Licensee in connection with this Licence; or</w:t>
            </w:r>
          </w:p>
        </w:tc>
      </w:tr>
      <w:tr w:rsidR="007A706D" w14:paraId="60DF4478" w14:textId="77777777" w:rsidTr="00937F4E">
        <w:tc>
          <w:tcPr>
            <w:tcW w:w="528" w:type="dxa"/>
          </w:tcPr>
          <w:p w14:paraId="22BF8CB3" w14:textId="77777777" w:rsidR="007A706D" w:rsidRPr="00E61A05" w:rsidRDefault="007A706D" w:rsidP="007A706D">
            <w:pPr>
              <w:rPr>
                <w:sz w:val="16"/>
                <w:szCs w:val="16"/>
              </w:rPr>
            </w:pPr>
          </w:p>
        </w:tc>
        <w:tc>
          <w:tcPr>
            <w:tcW w:w="413" w:type="dxa"/>
          </w:tcPr>
          <w:p w14:paraId="298569FF" w14:textId="77777777" w:rsidR="007A706D" w:rsidRDefault="007A706D" w:rsidP="007A706D">
            <w:pPr>
              <w:rPr>
                <w:sz w:val="16"/>
                <w:szCs w:val="16"/>
              </w:rPr>
            </w:pPr>
          </w:p>
        </w:tc>
        <w:tc>
          <w:tcPr>
            <w:tcW w:w="727" w:type="dxa"/>
            <w:gridSpan w:val="3"/>
          </w:tcPr>
          <w:p w14:paraId="7E403399" w14:textId="59191FBD" w:rsidR="007A706D" w:rsidRDefault="007A706D" w:rsidP="007A706D">
            <w:pPr>
              <w:rPr>
                <w:sz w:val="16"/>
                <w:szCs w:val="16"/>
              </w:rPr>
            </w:pPr>
            <w:r>
              <w:rPr>
                <w:sz w:val="16"/>
                <w:szCs w:val="16"/>
              </w:rPr>
              <w:t>(ii)</w:t>
            </w:r>
          </w:p>
        </w:tc>
        <w:tc>
          <w:tcPr>
            <w:tcW w:w="2975" w:type="dxa"/>
            <w:gridSpan w:val="4"/>
          </w:tcPr>
          <w:p w14:paraId="00087E3B" w14:textId="0BB766FF" w:rsidR="007A706D" w:rsidRPr="00B06BEE" w:rsidRDefault="007A706D" w:rsidP="007A706D">
            <w:pPr>
              <w:rPr>
                <w:sz w:val="16"/>
                <w:szCs w:val="16"/>
              </w:rPr>
            </w:pPr>
            <w:r w:rsidRPr="00C747F7">
              <w:rPr>
                <w:sz w:val="16"/>
                <w:szCs w:val="16"/>
              </w:rPr>
              <w:t xml:space="preserve">the pollution or contamination of the Licensed Area, the Land and any bodies of water included therein, and any loss, cost, damage, </w:t>
            </w:r>
            <w:proofErr w:type="gramStart"/>
            <w:r w:rsidRPr="00C747F7">
              <w:rPr>
                <w:sz w:val="16"/>
                <w:szCs w:val="16"/>
              </w:rPr>
              <w:t>liability</w:t>
            </w:r>
            <w:proofErr w:type="gramEnd"/>
            <w:r w:rsidRPr="00C747F7">
              <w:rPr>
                <w:sz w:val="16"/>
                <w:szCs w:val="16"/>
              </w:rPr>
              <w:t xml:space="preserve"> or other detriment incurred in connection with these circumstances;</w:t>
            </w:r>
          </w:p>
        </w:tc>
      </w:tr>
      <w:tr w:rsidR="005E3BD1" w14:paraId="31E759C7" w14:textId="77777777" w:rsidTr="005E3BD1">
        <w:tc>
          <w:tcPr>
            <w:tcW w:w="528" w:type="dxa"/>
          </w:tcPr>
          <w:p w14:paraId="4F08F0E1" w14:textId="77777777" w:rsidR="005E3BD1" w:rsidRPr="00E61A05" w:rsidRDefault="005E3BD1" w:rsidP="007A706D">
            <w:pPr>
              <w:rPr>
                <w:sz w:val="16"/>
                <w:szCs w:val="16"/>
              </w:rPr>
            </w:pPr>
          </w:p>
        </w:tc>
        <w:tc>
          <w:tcPr>
            <w:tcW w:w="413" w:type="dxa"/>
          </w:tcPr>
          <w:p w14:paraId="250DC3E7" w14:textId="21DFEE66" w:rsidR="005E3BD1" w:rsidRDefault="005E3BD1" w:rsidP="007A706D">
            <w:pPr>
              <w:rPr>
                <w:sz w:val="16"/>
                <w:szCs w:val="16"/>
              </w:rPr>
            </w:pPr>
            <w:r>
              <w:rPr>
                <w:sz w:val="16"/>
                <w:szCs w:val="16"/>
              </w:rPr>
              <w:t>(b)</w:t>
            </w:r>
          </w:p>
        </w:tc>
        <w:tc>
          <w:tcPr>
            <w:tcW w:w="3702" w:type="dxa"/>
            <w:gridSpan w:val="7"/>
          </w:tcPr>
          <w:p w14:paraId="417EA0B0" w14:textId="31673786" w:rsidR="005E3BD1" w:rsidRPr="00C747F7" w:rsidRDefault="005E3BD1" w:rsidP="007A706D">
            <w:pPr>
              <w:rPr>
                <w:sz w:val="16"/>
                <w:szCs w:val="16"/>
              </w:rPr>
            </w:pPr>
            <w:r w:rsidRPr="00C747F7">
              <w:rPr>
                <w:sz w:val="16"/>
                <w:szCs w:val="16"/>
              </w:rPr>
              <w:t xml:space="preserve">all loss, cost, damage, </w:t>
            </w:r>
            <w:proofErr w:type="gramStart"/>
            <w:r w:rsidRPr="00C747F7">
              <w:rPr>
                <w:sz w:val="16"/>
                <w:szCs w:val="16"/>
              </w:rPr>
              <w:t>liability</w:t>
            </w:r>
            <w:proofErr w:type="gramEnd"/>
            <w:r w:rsidRPr="00C747F7">
              <w:rPr>
                <w:sz w:val="16"/>
                <w:szCs w:val="16"/>
              </w:rPr>
              <w:t xml:space="preserve">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8"/>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w:t>
            </w:r>
            <w:proofErr w:type="gramStart"/>
            <w:r w:rsidRPr="00C747F7">
              <w:rPr>
                <w:sz w:val="16"/>
                <w:szCs w:val="16"/>
              </w:rPr>
              <w:t>Licensor</w:t>
            </w:r>
            <w:proofErr w:type="gramEnd"/>
            <w:r w:rsidRPr="00C747F7">
              <w:rPr>
                <w:sz w:val="16"/>
                <w:szCs w:val="16"/>
              </w:rPr>
              <w:t xml:space="preserve">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5E3BD1">
        <w:tc>
          <w:tcPr>
            <w:tcW w:w="528" w:type="dxa"/>
          </w:tcPr>
          <w:p w14:paraId="44AEA652" w14:textId="77777777" w:rsidR="007A706D" w:rsidRPr="00E61A05" w:rsidRDefault="007A706D" w:rsidP="007A706D">
            <w:pPr>
              <w:rPr>
                <w:sz w:val="16"/>
                <w:szCs w:val="16"/>
              </w:rPr>
            </w:pPr>
          </w:p>
        </w:tc>
        <w:tc>
          <w:tcPr>
            <w:tcW w:w="413" w:type="dxa"/>
          </w:tcPr>
          <w:p w14:paraId="7B2F7E70" w14:textId="77777777" w:rsidR="007A706D" w:rsidRDefault="007A706D" w:rsidP="007A706D">
            <w:pPr>
              <w:rPr>
                <w:sz w:val="16"/>
                <w:szCs w:val="16"/>
              </w:rPr>
            </w:pPr>
          </w:p>
        </w:tc>
        <w:tc>
          <w:tcPr>
            <w:tcW w:w="1257" w:type="dxa"/>
            <w:gridSpan w:val="4"/>
          </w:tcPr>
          <w:p w14:paraId="6812890B" w14:textId="77777777" w:rsidR="007A706D" w:rsidRDefault="007A706D" w:rsidP="007A706D">
            <w:pPr>
              <w:rPr>
                <w:sz w:val="16"/>
                <w:szCs w:val="16"/>
              </w:rPr>
            </w:pPr>
          </w:p>
        </w:tc>
        <w:tc>
          <w:tcPr>
            <w:tcW w:w="2445" w:type="dxa"/>
            <w:gridSpan w:val="3"/>
          </w:tcPr>
          <w:p w14:paraId="2A205CAA" w14:textId="77777777" w:rsidR="007A706D" w:rsidRPr="00C747F7" w:rsidRDefault="007A706D" w:rsidP="007A706D">
            <w:pPr>
              <w:rPr>
                <w:sz w:val="16"/>
                <w:szCs w:val="16"/>
              </w:rPr>
            </w:pPr>
          </w:p>
        </w:tc>
      </w:tr>
      <w:tr w:rsidR="007A706D" w14:paraId="391B1707" w14:textId="77777777" w:rsidTr="005E3BD1">
        <w:trPr>
          <w:gridAfter w:val="1"/>
          <w:wAfter w:w="142"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973" w:type="dxa"/>
            <w:gridSpan w:val="7"/>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5E3BD1">
        <w:trPr>
          <w:gridAfter w:val="1"/>
          <w:wAfter w:w="142" w:type="dxa"/>
        </w:trPr>
        <w:tc>
          <w:tcPr>
            <w:tcW w:w="528" w:type="dxa"/>
          </w:tcPr>
          <w:p w14:paraId="5F4F413B" w14:textId="17B45189" w:rsidR="007A706D" w:rsidRPr="00E61A05" w:rsidRDefault="007A706D" w:rsidP="007A706D">
            <w:pPr>
              <w:rPr>
                <w:sz w:val="16"/>
                <w:szCs w:val="16"/>
              </w:rPr>
            </w:pPr>
            <w:r>
              <w:rPr>
                <w:sz w:val="16"/>
                <w:szCs w:val="16"/>
              </w:rPr>
              <w:t>20.1</w:t>
            </w:r>
          </w:p>
        </w:tc>
        <w:tc>
          <w:tcPr>
            <w:tcW w:w="3973" w:type="dxa"/>
            <w:gridSpan w:val="7"/>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w:t>
            </w:r>
            <w:proofErr w:type="gramStart"/>
            <w:r w:rsidRPr="00C747F7">
              <w:rPr>
                <w:sz w:val="16"/>
                <w:szCs w:val="16"/>
              </w:rPr>
              <w:t>expenses</w:t>
            </w:r>
            <w:proofErr w:type="gramEnd"/>
            <w:r w:rsidRPr="00C747F7">
              <w:rPr>
                <w:sz w:val="16"/>
                <w:szCs w:val="16"/>
              </w:rPr>
              <w:t xml:space="preserve">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5E3BD1">
        <w:trPr>
          <w:gridAfter w:val="1"/>
          <w:wAfter w:w="142" w:type="dxa"/>
        </w:trPr>
        <w:tc>
          <w:tcPr>
            <w:tcW w:w="528" w:type="dxa"/>
          </w:tcPr>
          <w:p w14:paraId="64A9B9F7" w14:textId="77777777" w:rsidR="007A706D" w:rsidRPr="00E61A05" w:rsidRDefault="007A706D" w:rsidP="007A706D">
            <w:pPr>
              <w:rPr>
                <w:sz w:val="16"/>
                <w:szCs w:val="16"/>
              </w:rPr>
            </w:pPr>
          </w:p>
        </w:tc>
        <w:tc>
          <w:tcPr>
            <w:tcW w:w="413" w:type="dxa"/>
          </w:tcPr>
          <w:p w14:paraId="5E502107" w14:textId="1F288499" w:rsidR="007A706D" w:rsidRDefault="007A706D" w:rsidP="007A706D">
            <w:pPr>
              <w:rPr>
                <w:sz w:val="16"/>
                <w:szCs w:val="16"/>
              </w:rPr>
            </w:pPr>
            <w:r>
              <w:rPr>
                <w:sz w:val="16"/>
                <w:szCs w:val="16"/>
              </w:rPr>
              <w:t>(a)</w:t>
            </w:r>
          </w:p>
        </w:tc>
        <w:tc>
          <w:tcPr>
            <w:tcW w:w="3560" w:type="dxa"/>
            <w:gridSpan w:val="6"/>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5E3BD1">
        <w:trPr>
          <w:gridAfter w:val="1"/>
          <w:wAfter w:w="142" w:type="dxa"/>
        </w:trPr>
        <w:tc>
          <w:tcPr>
            <w:tcW w:w="528" w:type="dxa"/>
          </w:tcPr>
          <w:p w14:paraId="1C91EAFD" w14:textId="77777777" w:rsidR="007A706D" w:rsidRPr="00E61A05" w:rsidRDefault="007A706D" w:rsidP="007A706D">
            <w:pPr>
              <w:rPr>
                <w:sz w:val="16"/>
                <w:szCs w:val="16"/>
              </w:rPr>
            </w:pPr>
          </w:p>
        </w:tc>
        <w:tc>
          <w:tcPr>
            <w:tcW w:w="413" w:type="dxa"/>
          </w:tcPr>
          <w:p w14:paraId="24F0A768" w14:textId="7BDA1DD0" w:rsidR="007A706D" w:rsidRDefault="007A706D" w:rsidP="007A706D">
            <w:pPr>
              <w:rPr>
                <w:sz w:val="16"/>
                <w:szCs w:val="16"/>
              </w:rPr>
            </w:pPr>
            <w:r>
              <w:rPr>
                <w:sz w:val="16"/>
                <w:szCs w:val="16"/>
              </w:rPr>
              <w:t>(b)</w:t>
            </w:r>
          </w:p>
        </w:tc>
        <w:tc>
          <w:tcPr>
            <w:tcW w:w="3560" w:type="dxa"/>
            <w:gridSpan w:val="6"/>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5E3BD1">
        <w:trPr>
          <w:gridAfter w:val="1"/>
          <w:wAfter w:w="142" w:type="dxa"/>
        </w:trPr>
        <w:tc>
          <w:tcPr>
            <w:tcW w:w="528" w:type="dxa"/>
          </w:tcPr>
          <w:p w14:paraId="21AE941D" w14:textId="77777777" w:rsidR="007A706D" w:rsidRPr="00E61A05" w:rsidRDefault="007A706D" w:rsidP="007A706D">
            <w:pPr>
              <w:rPr>
                <w:sz w:val="16"/>
                <w:szCs w:val="16"/>
              </w:rPr>
            </w:pPr>
          </w:p>
        </w:tc>
        <w:tc>
          <w:tcPr>
            <w:tcW w:w="413" w:type="dxa"/>
          </w:tcPr>
          <w:p w14:paraId="4174CF1D" w14:textId="67001A1F" w:rsidR="007A706D" w:rsidRDefault="007A706D" w:rsidP="007A706D">
            <w:pPr>
              <w:rPr>
                <w:sz w:val="16"/>
                <w:szCs w:val="16"/>
              </w:rPr>
            </w:pPr>
            <w:r>
              <w:rPr>
                <w:sz w:val="16"/>
                <w:szCs w:val="16"/>
              </w:rPr>
              <w:t>(c)</w:t>
            </w:r>
          </w:p>
        </w:tc>
        <w:tc>
          <w:tcPr>
            <w:tcW w:w="3560" w:type="dxa"/>
            <w:gridSpan w:val="6"/>
          </w:tcPr>
          <w:p w14:paraId="0E0E1F8B" w14:textId="03CA41B1" w:rsidR="007A706D" w:rsidRPr="00C747F7" w:rsidRDefault="007A706D" w:rsidP="007A706D">
            <w:pPr>
              <w:rPr>
                <w:sz w:val="16"/>
                <w:szCs w:val="16"/>
              </w:rPr>
            </w:pPr>
            <w:r w:rsidRPr="00C747F7">
              <w:rPr>
                <w:sz w:val="16"/>
                <w:szCs w:val="16"/>
              </w:rPr>
              <w:t xml:space="preserve">loss, damage, or injury to property or persons caused or contributed by the Licensee’s </w:t>
            </w:r>
            <w:r w:rsidRPr="00C747F7">
              <w:rPr>
                <w:sz w:val="16"/>
                <w:szCs w:val="16"/>
              </w:rPr>
              <w:lastRenderedPageBreak/>
              <w:t xml:space="preserve">fraudulent, </w:t>
            </w:r>
            <w:proofErr w:type="gramStart"/>
            <w:r w:rsidRPr="00C747F7">
              <w:rPr>
                <w:sz w:val="16"/>
                <w:szCs w:val="16"/>
              </w:rPr>
              <w:t>negligent</w:t>
            </w:r>
            <w:proofErr w:type="gramEnd"/>
            <w:r w:rsidRPr="00C747F7">
              <w:rPr>
                <w:sz w:val="16"/>
                <w:szCs w:val="16"/>
              </w:rPr>
              <w:t xml:space="preserve"> or unlawful act or omission or default under this Licence, except to the extent caused or contributed to by the negligent or unlawful act or omission of the Licensor.</w:t>
            </w:r>
          </w:p>
        </w:tc>
      </w:tr>
      <w:tr w:rsidR="007A706D" w14:paraId="31B7389C" w14:textId="77777777" w:rsidTr="005E3BD1">
        <w:trPr>
          <w:gridAfter w:val="1"/>
          <w:wAfter w:w="142" w:type="dxa"/>
        </w:trPr>
        <w:tc>
          <w:tcPr>
            <w:tcW w:w="528" w:type="dxa"/>
          </w:tcPr>
          <w:p w14:paraId="0AB93DB9" w14:textId="642AD7A6" w:rsidR="007A706D" w:rsidRPr="00E61A05" w:rsidRDefault="007A706D" w:rsidP="007A706D">
            <w:pPr>
              <w:rPr>
                <w:sz w:val="16"/>
                <w:szCs w:val="16"/>
              </w:rPr>
            </w:pPr>
            <w:r>
              <w:rPr>
                <w:sz w:val="16"/>
                <w:szCs w:val="16"/>
              </w:rPr>
              <w:lastRenderedPageBreak/>
              <w:t>20.2</w:t>
            </w:r>
          </w:p>
        </w:tc>
        <w:tc>
          <w:tcPr>
            <w:tcW w:w="3973" w:type="dxa"/>
            <w:gridSpan w:val="7"/>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 xml:space="preserve">contractors, </w:t>
            </w:r>
            <w:proofErr w:type="gramStart"/>
            <w:r w:rsidRPr="00C747F7">
              <w:rPr>
                <w:sz w:val="16"/>
                <w:szCs w:val="16"/>
              </w:rPr>
              <w:t>subcontractors</w:t>
            </w:r>
            <w:proofErr w:type="gramEnd"/>
            <w:r w:rsidRPr="00C747F7">
              <w:rPr>
                <w:sz w:val="16"/>
                <w:szCs w:val="16"/>
              </w:rPr>
              <w:t xml:space="preserve"> and invitees.</w:t>
            </w:r>
          </w:p>
        </w:tc>
      </w:tr>
      <w:tr w:rsidR="007A706D" w14:paraId="4BDD8D5B" w14:textId="77777777" w:rsidTr="005E3BD1">
        <w:trPr>
          <w:gridAfter w:val="1"/>
          <w:wAfter w:w="142" w:type="dxa"/>
        </w:trPr>
        <w:tc>
          <w:tcPr>
            <w:tcW w:w="528" w:type="dxa"/>
          </w:tcPr>
          <w:p w14:paraId="06CBBA84" w14:textId="771D6576" w:rsidR="007A706D" w:rsidRDefault="007A706D" w:rsidP="007A706D">
            <w:pPr>
              <w:rPr>
                <w:sz w:val="16"/>
                <w:szCs w:val="16"/>
              </w:rPr>
            </w:pPr>
            <w:r>
              <w:rPr>
                <w:sz w:val="16"/>
                <w:szCs w:val="16"/>
              </w:rPr>
              <w:t>20.3</w:t>
            </w:r>
          </w:p>
        </w:tc>
        <w:tc>
          <w:tcPr>
            <w:tcW w:w="3973" w:type="dxa"/>
            <w:gridSpan w:val="7"/>
          </w:tcPr>
          <w:p w14:paraId="50BF0988" w14:textId="15102E64" w:rsidR="007A706D" w:rsidRPr="00C747F7" w:rsidRDefault="007A706D" w:rsidP="007A706D">
            <w:pPr>
              <w:rPr>
                <w:sz w:val="16"/>
                <w:szCs w:val="16"/>
              </w:rPr>
            </w:pPr>
            <w:r w:rsidRPr="00C747F7">
              <w:rPr>
                <w:sz w:val="16"/>
                <w:szCs w:val="16"/>
              </w:rPr>
              <w:t>The Licensee must ensure that the Licensor and 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5E3BD1">
        <w:tc>
          <w:tcPr>
            <w:tcW w:w="528" w:type="dxa"/>
          </w:tcPr>
          <w:p w14:paraId="5D038253" w14:textId="77777777" w:rsidR="007A706D" w:rsidRPr="00E61A05" w:rsidRDefault="007A706D" w:rsidP="007A706D">
            <w:pPr>
              <w:rPr>
                <w:sz w:val="16"/>
                <w:szCs w:val="16"/>
              </w:rPr>
            </w:pPr>
          </w:p>
        </w:tc>
        <w:tc>
          <w:tcPr>
            <w:tcW w:w="413" w:type="dxa"/>
          </w:tcPr>
          <w:p w14:paraId="6AAB9932" w14:textId="77777777" w:rsidR="007A706D" w:rsidRDefault="007A706D" w:rsidP="007A706D">
            <w:pPr>
              <w:rPr>
                <w:sz w:val="16"/>
                <w:szCs w:val="16"/>
              </w:rPr>
            </w:pPr>
          </w:p>
        </w:tc>
        <w:tc>
          <w:tcPr>
            <w:tcW w:w="1257" w:type="dxa"/>
            <w:gridSpan w:val="4"/>
          </w:tcPr>
          <w:p w14:paraId="5420F458" w14:textId="77777777" w:rsidR="007A706D" w:rsidRDefault="007A706D" w:rsidP="007A706D">
            <w:pPr>
              <w:rPr>
                <w:sz w:val="16"/>
                <w:szCs w:val="16"/>
              </w:rPr>
            </w:pPr>
          </w:p>
        </w:tc>
        <w:tc>
          <w:tcPr>
            <w:tcW w:w="2445" w:type="dxa"/>
            <w:gridSpan w:val="3"/>
          </w:tcPr>
          <w:p w14:paraId="0F4AC45D" w14:textId="77777777" w:rsidR="007A706D" w:rsidRPr="00C747F7" w:rsidRDefault="007A706D" w:rsidP="007A706D">
            <w:pPr>
              <w:rPr>
                <w:sz w:val="16"/>
                <w:szCs w:val="16"/>
              </w:rPr>
            </w:pPr>
          </w:p>
        </w:tc>
      </w:tr>
      <w:tr w:rsidR="007A706D" w14:paraId="0BC58AD0" w14:textId="77777777" w:rsidTr="005E3BD1">
        <w:trPr>
          <w:gridAfter w:val="1"/>
          <w:wAfter w:w="142"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973" w:type="dxa"/>
            <w:gridSpan w:val="7"/>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5E3BD1">
        <w:trPr>
          <w:gridAfter w:val="1"/>
          <w:wAfter w:w="142" w:type="dxa"/>
        </w:trPr>
        <w:tc>
          <w:tcPr>
            <w:tcW w:w="528" w:type="dxa"/>
          </w:tcPr>
          <w:p w14:paraId="44FE2E87" w14:textId="072628BE" w:rsidR="007A706D" w:rsidRPr="003F4657" w:rsidRDefault="007A706D" w:rsidP="007A706D">
            <w:pPr>
              <w:rPr>
                <w:sz w:val="16"/>
                <w:szCs w:val="16"/>
              </w:rPr>
            </w:pPr>
            <w:r>
              <w:rPr>
                <w:sz w:val="16"/>
                <w:szCs w:val="16"/>
              </w:rPr>
              <w:t>21.1</w:t>
            </w:r>
          </w:p>
        </w:tc>
        <w:tc>
          <w:tcPr>
            <w:tcW w:w="3973" w:type="dxa"/>
            <w:gridSpan w:val="7"/>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5E3BD1">
        <w:trPr>
          <w:gridAfter w:val="1"/>
          <w:wAfter w:w="142" w:type="dxa"/>
        </w:trPr>
        <w:tc>
          <w:tcPr>
            <w:tcW w:w="528" w:type="dxa"/>
          </w:tcPr>
          <w:p w14:paraId="346B03F6" w14:textId="77777777" w:rsidR="007A706D" w:rsidRPr="00E61A05" w:rsidRDefault="007A706D" w:rsidP="007A706D">
            <w:pPr>
              <w:rPr>
                <w:sz w:val="16"/>
                <w:szCs w:val="16"/>
              </w:rPr>
            </w:pPr>
          </w:p>
        </w:tc>
        <w:tc>
          <w:tcPr>
            <w:tcW w:w="413" w:type="dxa"/>
          </w:tcPr>
          <w:p w14:paraId="0883C944" w14:textId="4C5320B8" w:rsidR="007A706D" w:rsidRDefault="007A706D" w:rsidP="007A706D">
            <w:pPr>
              <w:rPr>
                <w:sz w:val="16"/>
                <w:szCs w:val="16"/>
              </w:rPr>
            </w:pPr>
            <w:r>
              <w:rPr>
                <w:sz w:val="16"/>
                <w:szCs w:val="16"/>
              </w:rPr>
              <w:t>(a)</w:t>
            </w:r>
          </w:p>
        </w:tc>
        <w:tc>
          <w:tcPr>
            <w:tcW w:w="3560" w:type="dxa"/>
            <w:gridSpan w:val="6"/>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5E3BD1">
        <w:trPr>
          <w:gridAfter w:val="1"/>
          <w:wAfter w:w="142" w:type="dxa"/>
        </w:trPr>
        <w:tc>
          <w:tcPr>
            <w:tcW w:w="528" w:type="dxa"/>
          </w:tcPr>
          <w:p w14:paraId="7442C369" w14:textId="77777777" w:rsidR="007A706D" w:rsidRPr="00E61A05" w:rsidRDefault="007A706D" w:rsidP="007A706D">
            <w:pPr>
              <w:rPr>
                <w:sz w:val="16"/>
                <w:szCs w:val="16"/>
              </w:rPr>
            </w:pPr>
          </w:p>
        </w:tc>
        <w:tc>
          <w:tcPr>
            <w:tcW w:w="413" w:type="dxa"/>
          </w:tcPr>
          <w:p w14:paraId="404F9884" w14:textId="5102CE16" w:rsidR="007A706D" w:rsidRDefault="007A706D" w:rsidP="007A706D">
            <w:pPr>
              <w:rPr>
                <w:sz w:val="16"/>
                <w:szCs w:val="16"/>
              </w:rPr>
            </w:pPr>
            <w:r>
              <w:rPr>
                <w:sz w:val="16"/>
                <w:szCs w:val="16"/>
              </w:rPr>
              <w:t>(b)</w:t>
            </w:r>
          </w:p>
        </w:tc>
        <w:tc>
          <w:tcPr>
            <w:tcW w:w="3560" w:type="dxa"/>
            <w:gridSpan w:val="6"/>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5E3BD1">
        <w:tc>
          <w:tcPr>
            <w:tcW w:w="528" w:type="dxa"/>
          </w:tcPr>
          <w:p w14:paraId="3F8F749D" w14:textId="77777777" w:rsidR="007A706D" w:rsidRPr="00E61A05" w:rsidRDefault="007A706D" w:rsidP="007A706D">
            <w:pPr>
              <w:rPr>
                <w:sz w:val="16"/>
                <w:szCs w:val="16"/>
              </w:rPr>
            </w:pPr>
          </w:p>
        </w:tc>
        <w:tc>
          <w:tcPr>
            <w:tcW w:w="413" w:type="dxa"/>
          </w:tcPr>
          <w:p w14:paraId="7D79883E" w14:textId="77777777" w:rsidR="007A706D" w:rsidRDefault="007A706D" w:rsidP="007A706D">
            <w:pPr>
              <w:rPr>
                <w:sz w:val="16"/>
                <w:szCs w:val="16"/>
              </w:rPr>
            </w:pPr>
          </w:p>
        </w:tc>
        <w:tc>
          <w:tcPr>
            <w:tcW w:w="1257" w:type="dxa"/>
            <w:gridSpan w:val="4"/>
          </w:tcPr>
          <w:p w14:paraId="3A6CB13A" w14:textId="77777777" w:rsidR="007A706D" w:rsidRDefault="007A706D" w:rsidP="007A706D">
            <w:pPr>
              <w:rPr>
                <w:sz w:val="16"/>
                <w:szCs w:val="16"/>
              </w:rPr>
            </w:pPr>
          </w:p>
        </w:tc>
        <w:tc>
          <w:tcPr>
            <w:tcW w:w="2445" w:type="dxa"/>
            <w:gridSpan w:val="3"/>
          </w:tcPr>
          <w:p w14:paraId="76D7DDE7" w14:textId="77777777" w:rsidR="007A706D" w:rsidRPr="00C747F7" w:rsidRDefault="007A706D" w:rsidP="007A706D">
            <w:pPr>
              <w:rPr>
                <w:sz w:val="16"/>
                <w:szCs w:val="16"/>
              </w:rPr>
            </w:pPr>
          </w:p>
        </w:tc>
      </w:tr>
      <w:tr w:rsidR="007A706D" w14:paraId="021F2919" w14:textId="77777777" w:rsidTr="005E3BD1">
        <w:trPr>
          <w:gridAfter w:val="1"/>
          <w:wAfter w:w="142"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973" w:type="dxa"/>
            <w:gridSpan w:val="7"/>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5E3BD1">
        <w:trPr>
          <w:gridAfter w:val="1"/>
          <w:wAfter w:w="142" w:type="dxa"/>
        </w:trPr>
        <w:tc>
          <w:tcPr>
            <w:tcW w:w="528" w:type="dxa"/>
          </w:tcPr>
          <w:p w14:paraId="4D2FF280" w14:textId="1751396F" w:rsidR="007A706D" w:rsidRPr="00E61A05" w:rsidRDefault="007A706D" w:rsidP="007A706D">
            <w:pPr>
              <w:rPr>
                <w:sz w:val="16"/>
                <w:szCs w:val="16"/>
              </w:rPr>
            </w:pPr>
            <w:r>
              <w:rPr>
                <w:sz w:val="16"/>
                <w:szCs w:val="16"/>
              </w:rPr>
              <w:t>22.1</w:t>
            </w:r>
          </w:p>
        </w:tc>
        <w:tc>
          <w:tcPr>
            <w:tcW w:w="3973" w:type="dxa"/>
            <w:gridSpan w:val="7"/>
          </w:tcPr>
          <w:p w14:paraId="77C518AA" w14:textId="6044978F" w:rsidR="007A706D" w:rsidRPr="00C747F7" w:rsidRDefault="007A706D" w:rsidP="007A706D">
            <w:pPr>
              <w:rPr>
                <w:sz w:val="16"/>
                <w:szCs w:val="16"/>
              </w:rPr>
            </w:pPr>
            <w:r w:rsidRPr="00C747F7">
              <w:rPr>
                <w:sz w:val="16"/>
                <w:szCs w:val="16"/>
              </w:rPr>
              <w:t xml:space="preserve">The </w:t>
            </w:r>
            <w:proofErr w:type="spellStart"/>
            <w:r w:rsidRPr="00C747F7">
              <w:rPr>
                <w:sz w:val="16"/>
                <w:szCs w:val="16"/>
              </w:rPr>
              <w:t>non exercise</w:t>
            </w:r>
            <w:proofErr w:type="spellEnd"/>
            <w:r w:rsidRPr="00C747F7">
              <w:rPr>
                <w:sz w:val="16"/>
                <w:szCs w:val="16"/>
              </w:rPr>
              <w:t xml:space="preserv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 xml:space="preserve">by the </w:t>
            </w:r>
            <w:r w:rsidRPr="00C747F7">
              <w:rPr>
                <w:sz w:val="16"/>
                <w:szCs w:val="16"/>
              </w:rPr>
              <w:t>waiver.</w:t>
            </w:r>
          </w:p>
        </w:tc>
      </w:tr>
      <w:tr w:rsidR="007A706D" w14:paraId="21519ECD" w14:textId="77777777" w:rsidTr="005E3BD1">
        <w:tc>
          <w:tcPr>
            <w:tcW w:w="528" w:type="dxa"/>
          </w:tcPr>
          <w:p w14:paraId="1E8EAAAC" w14:textId="77777777" w:rsidR="007A706D" w:rsidRPr="00E61A05" w:rsidRDefault="007A706D" w:rsidP="007A706D">
            <w:pPr>
              <w:rPr>
                <w:sz w:val="16"/>
                <w:szCs w:val="16"/>
              </w:rPr>
            </w:pPr>
          </w:p>
        </w:tc>
        <w:tc>
          <w:tcPr>
            <w:tcW w:w="413" w:type="dxa"/>
          </w:tcPr>
          <w:p w14:paraId="62365C41" w14:textId="77777777" w:rsidR="007A706D" w:rsidRDefault="007A706D" w:rsidP="007A706D">
            <w:pPr>
              <w:rPr>
                <w:sz w:val="16"/>
                <w:szCs w:val="16"/>
              </w:rPr>
            </w:pPr>
          </w:p>
        </w:tc>
        <w:tc>
          <w:tcPr>
            <w:tcW w:w="1257" w:type="dxa"/>
            <w:gridSpan w:val="4"/>
          </w:tcPr>
          <w:p w14:paraId="5A7E064C" w14:textId="77777777" w:rsidR="007A706D" w:rsidRDefault="007A706D" w:rsidP="007A706D">
            <w:pPr>
              <w:rPr>
                <w:sz w:val="16"/>
                <w:szCs w:val="16"/>
              </w:rPr>
            </w:pPr>
          </w:p>
        </w:tc>
        <w:tc>
          <w:tcPr>
            <w:tcW w:w="2445" w:type="dxa"/>
            <w:gridSpan w:val="3"/>
          </w:tcPr>
          <w:p w14:paraId="2FC485E6" w14:textId="77777777" w:rsidR="007A706D" w:rsidRPr="00C747F7" w:rsidRDefault="007A706D" w:rsidP="007A706D">
            <w:pPr>
              <w:rPr>
                <w:sz w:val="16"/>
                <w:szCs w:val="16"/>
              </w:rPr>
            </w:pPr>
          </w:p>
        </w:tc>
      </w:tr>
      <w:tr w:rsidR="007A706D" w14:paraId="392E298B" w14:textId="77777777" w:rsidTr="005E3BD1">
        <w:trPr>
          <w:gridAfter w:val="1"/>
          <w:wAfter w:w="142"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973" w:type="dxa"/>
            <w:gridSpan w:val="7"/>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5E3BD1">
        <w:trPr>
          <w:gridAfter w:val="1"/>
          <w:wAfter w:w="142" w:type="dxa"/>
        </w:trPr>
        <w:tc>
          <w:tcPr>
            <w:tcW w:w="528" w:type="dxa"/>
          </w:tcPr>
          <w:p w14:paraId="3AFC8C4B" w14:textId="03A6F738" w:rsidR="007A706D" w:rsidRPr="00E61A05" w:rsidRDefault="007A706D" w:rsidP="007A706D">
            <w:pPr>
              <w:rPr>
                <w:sz w:val="16"/>
                <w:szCs w:val="16"/>
              </w:rPr>
            </w:pPr>
            <w:r>
              <w:rPr>
                <w:sz w:val="16"/>
                <w:szCs w:val="16"/>
              </w:rPr>
              <w:t>23.1</w:t>
            </w:r>
          </w:p>
        </w:tc>
        <w:tc>
          <w:tcPr>
            <w:tcW w:w="3973" w:type="dxa"/>
            <w:gridSpan w:val="7"/>
          </w:tcPr>
          <w:p w14:paraId="1213D939" w14:textId="158A4C05" w:rsidR="007A706D" w:rsidRPr="00C747F7" w:rsidRDefault="007A706D" w:rsidP="007A706D">
            <w:pPr>
              <w:rPr>
                <w:sz w:val="16"/>
                <w:szCs w:val="16"/>
              </w:rPr>
            </w:pPr>
            <w:r w:rsidRPr="00C747F7">
              <w:rPr>
                <w:sz w:val="16"/>
                <w:szCs w:val="16"/>
              </w:rPr>
              <w:t xml:space="preserve">All representations, </w:t>
            </w:r>
            <w:proofErr w:type="gramStart"/>
            <w:r w:rsidRPr="00C747F7">
              <w:rPr>
                <w:sz w:val="16"/>
                <w:szCs w:val="16"/>
              </w:rPr>
              <w:t>communications</w:t>
            </w:r>
            <w:proofErr w:type="gramEnd"/>
            <w:r w:rsidRPr="00C747F7">
              <w:rPr>
                <w:sz w:val="16"/>
                <w:szCs w:val="16"/>
              </w:rPr>
              <w:t xml:space="preserve">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5E3BD1">
        <w:tc>
          <w:tcPr>
            <w:tcW w:w="528" w:type="dxa"/>
          </w:tcPr>
          <w:p w14:paraId="5A4AF26A" w14:textId="77777777" w:rsidR="007A706D" w:rsidRPr="00E61A05" w:rsidRDefault="007A706D" w:rsidP="007A706D">
            <w:pPr>
              <w:rPr>
                <w:sz w:val="16"/>
                <w:szCs w:val="16"/>
              </w:rPr>
            </w:pPr>
          </w:p>
        </w:tc>
        <w:tc>
          <w:tcPr>
            <w:tcW w:w="413" w:type="dxa"/>
          </w:tcPr>
          <w:p w14:paraId="0842BD21" w14:textId="77777777" w:rsidR="007A706D" w:rsidRDefault="007A706D" w:rsidP="007A706D">
            <w:pPr>
              <w:rPr>
                <w:sz w:val="16"/>
                <w:szCs w:val="16"/>
              </w:rPr>
            </w:pPr>
          </w:p>
        </w:tc>
        <w:tc>
          <w:tcPr>
            <w:tcW w:w="1257" w:type="dxa"/>
            <w:gridSpan w:val="4"/>
          </w:tcPr>
          <w:p w14:paraId="035E4EB1" w14:textId="77777777" w:rsidR="007A706D" w:rsidRDefault="007A706D" w:rsidP="007A706D">
            <w:pPr>
              <w:rPr>
                <w:sz w:val="16"/>
                <w:szCs w:val="16"/>
              </w:rPr>
            </w:pPr>
          </w:p>
        </w:tc>
        <w:tc>
          <w:tcPr>
            <w:tcW w:w="2445" w:type="dxa"/>
            <w:gridSpan w:val="3"/>
          </w:tcPr>
          <w:p w14:paraId="53FD9C83" w14:textId="77777777" w:rsidR="007A706D" w:rsidRPr="00C747F7" w:rsidRDefault="007A706D" w:rsidP="007A706D">
            <w:pPr>
              <w:rPr>
                <w:sz w:val="16"/>
                <w:szCs w:val="16"/>
              </w:rPr>
            </w:pPr>
          </w:p>
        </w:tc>
      </w:tr>
      <w:tr w:rsidR="007A706D" w14:paraId="66925CEF" w14:textId="77777777" w:rsidTr="005E3BD1">
        <w:trPr>
          <w:gridAfter w:val="1"/>
          <w:wAfter w:w="142"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973" w:type="dxa"/>
            <w:gridSpan w:val="7"/>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5E3BD1">
        <w:trPr>
          <w:gridAfter w:val="1"/>
          <w:wAfter w:w="142" w:type="dxa"/>
        </w:trPr>
        <w:tc>
          <w:tcPr>
            <w:tcW w:w="528" w:type="dxa"/>
          </w:tcPr>
          <w:p w14:paraId="35733EA0" w14:textId="4CC33A5C" w:rsidR="007A706D" w:rsidRPr="00E61A05" w:rsidRDefault="007A706D" w:rsidP="007A706D">
            <w:pPr>
              <w:rPr>
                <w:sz w:val="16"/>
                <w:szCs w:val="16"/>
              </w:rPr>
            </w:pPr>
            <w:r>
              <w:rPr>
                <w:sz w:val="16"/>
                <w:szCs w:val="16"/>
              </w:rPr>
              <w:t>24.1</w:t>
            </w:r>
          </w:p>
        </w:tc>
        <w:tc>
          <w:tcPr>
            <w:tcW w:w="3973" w:type="dxa"/>
            <w:gridSpan w:val="7"/>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 xml:space="preserve">of counterparts and </w:t>
            </w:r>
            <w:proofErr w:type="gramStart"/>
            <w:r w:rsidRPr="00C747F7">
              <w:rPr>
                <w:sz w:val="16"/>
                <w:szCs w:val="16"/>
              </w:rPr>
              <w:t>all of</w:t>
            </w:r>
            <w:proofErr w:type="gramEnd"/>
            <w:r w:rsidRPr="00C747F7">
              <w:rPr>
                <w:sz w:val="16"/>
                <w:szCs w:val="16"/>
              </w:rPr>
              <w:t xml:space="preserve"> those counterparts taken together constitute one and the same instrument.</w:t>
            </w:r>
          </w:p>
        </w:tc>
      </w:tr>
      <w:tr w:rsidR="007A706D" w14:paraId="4B0E1EDF" w14:textId="77777777" w:rsidTr="005E3BD1">
        <w:tc>
          <w:tcPr>
            <w:tcW w:w="528" w:type="dxa"/>
          </w:tcPr>
          <w:p w14:paraId="00238F5B" w14:textId="77777777" w:rsidR="007A706D" w:rsidRPr="00E61A05" w:rsidRDefault="007A706D" w:rsidP="007A706D">
            <w:pPr>
              <w:rPr>
                <w:sz w:val="16"/>
                <w:szCs w:val="16"/>
              </w:rPr>
            </w:pPr>
          </w:p>
        </w:tc>
        <w:tc>
          <w:tcPr>
            <w:tcW w:w="413" w:type="dxa"/>
          </w:tcPr>
          <w:p w14:paraId="6F3F5119" w14:textId="77777777" w:rsidR="007A706D" w:rsidRDefault="007A706D" w:rsidP="007A706D">
            <w:pPr>
              <w:rPr>
                <w:sz w:val="16"/>
                <w:szCs w:val="16"/>
              </w:rPr>
            </w:pPr>
          </w:p>
        </w:tc>
        <w:tc>
          <w:tcPr>
            <w:tcW w:w="1257" w:type="dxa"/>
            <w:gridSpan w:val="4"/>
          </w:tcPr>
          <w:p w14:paraId="6B173161" w14:textId="77777777" w:rsidR="007A706D" w:rsidRDefault="007A706D" w:rsidP="007A706D">
            <w:pPr>
              <w:rPr>
                <w:sz w:val="16"/>
                <w:szCs w:val="16"/>
              </w:rPr>
            </w:pPr>
          </w:p>
        </w:tc>
        <w:tc>
          <w:tcPr>
            <w:tcW w:w="2445" w:type="dxa"/>
            <w:gridSpan w:val="3"/>
          </w:tcPr>
          <w:p w14:paraId="73CE43DB" w14:textId="77777777" w:rsidR="007A706D" w:rsidRPr="00C747F7" w:rsidRDefault="007A706D" w:rsidP="007A706D">
            <w:pPr>
              <w:rPr>
                <w:sz w:val="16"/>
                <w:szCs w:val="16"/>
              </w:rPr>
            </w:pPr>
          </w:p>
        </w:tc>
      </w:tr>
      <w:tr w:rsidR="007A706D" w14:paraId="05641109" w14:textId="77777777" w:rsidTr="005E3BD1">
        <w:trPr>
          <w:gridAfter w:val="1"/>
          <w:wAfter w:w="142"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973" w:type="dxa"/>
            <w:gridSpan w:val="7"/>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5E3BD1">
        <w:trPr>
          <w:gridAfter w:val="1"/>
          <w:wAfter w:w="142" w:type="dxa"/>
        </w:trPr>
        <w:tc>
          <w:tcPr>
            <w:tcW w:w="528" w:type="dxa"/>
          </w:tcPr>
          <w:p w14:paraId="6AEE4249" w14:textId="3694D28B" w:rsidR="007A706D" w:rsidRPr="00E61A05" w:rsidRDefault="007A706D" w:rsidP="007A706D">
            <w:pPr>
              <w:rPr>
                <w:sz w:val="16"/>
                <w:szCs w:val="16"/>
              </w:rPr>
            </w:pPr>
            <w:r>
              <w:rPr>
                <w:sz w:val="16"/>
                <w:szCs w:val="16"/>
              </w:rPr>
              <w:t>25.1</w:t>
            </w:r>
          </w:p>
        </w:tc>
        <w:tc>
          <w:tcPr>
            <w:tcW w:w="3973" w:type="dxa"/>
            <w:gridSpan w:val="7"/>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5E3BD1">
        <w:trPr>
          <w:gridAfter w:val="1"/>
          <w:wAfter w:w="142"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973" w:type="dxa"/>
            <w:gridSpan w:val="7"/>
          </w:tcPr>
          <w:p w14:paraId="6DF730AE" w14:textId="5E96FD8F" w:rsidR="007A706D" w:rsidRPr="00C747F7" w:rsidRDefault="007A706D" w:rsidP="007A706D">
            <w:pPr>
              <w:rPr>
                <w:sz w:val="16"/>
                <w:szCs w:val="16"/>
              </w:rPr>
            </w:pPr>
            <w:r w:rsidRPr="00C747F7">
              <w:rPr>
                <w:sz w:val="16"/>
                <w:szCs w:val="16"/>
              </w:rPr>
              <w:t xml:space="preserve">The Licensor and Licensee submit to the </w:t>
            </w:r>
            <w:proofErr w:type="spellStart"/>
            <w:proofErr w:type="gramStart"/>
            <w:r w:rsidRPr="00C747F7">
              <w:rPr>
                <w:sz w:val="16"/>
                <w:szCs w:val="16"/>
              </w:rPr>
              <w:t>non exclusive</w:t>
            </w:r>
            <w:proofErr w:type="spellEnd"/>
            <w:proofErr w:type="gramEnd"/>
            <w:r w:rsidRPr="00C747F7">
              <w:rPr>
                <w:sz w:val="16"/>
                <w:szCs w:val="16"/>
              </w:rPr>
              <w:t xml:space="preser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5E3BD1">
        <w:tc>
          <w:tcPr>
            <w:tcW w:w="528" w:type="dxa"/>
          </w:tcPr>
          <w:p w14:paraId="66699C15" w14:textId="77777777" w:rsidR="007A706D" w:rsidRPr="00E61A05" w:rsidRDefault="007A706D" w:rsidP="007A706D">
            <w:pPr>
              <w:rPr>
                <w:sz w:val="16"/>
                <w:szCs w:val="16"/>
              </w:rPr>
            </w:pPr>
          </w:p>
        </w:tc>
        <w:tc>
          <w:tcPr>
            <w:tcW w:w="413" w:type="dxa"/>
          </w:tcPr>
          <w:p w14:paraId="7C95CC0F" w14:textId="77777777" w:rsidR="007A706D" w:rsidRDefault="007A706D" w:rsidP="007A706D">
            <w:pPr>
              <w:rPr>
                <w:sz w:val="16"/>
                <w:szCs w:val="16"/>
              </w:rPr>
            </w:pPr>
          </w:p>
        </w:tc>
        <w:tc>
          <w:tcPr>
            <w:tcW w:w="1257" w:type="dxa"/>
            <w:gridSpan w:val="4"/>
          </w:tcPr>
          <w:p w14:paraId="19C25403" w14:textId="77777777" w:rsidR="007A706D" w:rsidRDefault="007A706D" w:rsidP="007A706D">
            <w:pPr>
              <w:rPr>
                <w:sz w:val="16"/>
                <w:szCs w:val="16"/>
              </w:rPr>
            </w:pPr>
          </w:p>
        </w:tc>
        <w:tc>
          <w:tcPr>
            <w:tcW w:w="2445" w:type="dxa"/>
            <w:gridSpan w:val="3"/>
          </w:tcPr>
          <w:p w14:paraId="4F1DB49B" w14:textId="77777777" w:rsidR="007A706D" w:rsidRPr="00C747F7" w:rsidRDefault="007A706D" w:rsidP="007A706D">
            <w:pPr>
              <w:rPr>
                <w:sz w:val="16"/>
                <w:szCs w:val="16"/>
              </w:rPr>
            </w:pPr>
          </w:p>
        </w:tc>
      </w:tr>
      <w:tr w:rsidR="007A706D" w14:paraId="1680151B" w14:textId="77777777" w:rsidTr="005E3BD1">
        <w:tc>
          <w:tcPr>
            <w:tcW w:w="528" w:type="dxa"/>
          </w:tcPr>
          <w:p w14:paraId="2B16F312" w14:textId="77777777" w:rsidR="007A706D" w:rsidRPr="00E61A05" w:rsidRDefault="007A706D" w:rsidP="007A706D">
            <w:pPr>
              <w:rPr>
                <w:sz w:val="16"/>
                <w:szCs w:val="16"/>
              </w:rPr>
            </w:pPr>
          </w:p>
        </w:tc>
        <w:tc>
          <w:tcPr>
            <w:tcW w:w="413" w:type="dxa"/>
          </w:tcPr>
          <w:p w14:paraId="2A77D39B" w14:textId="77777777" w:rsidR="007A706D" w:rsidRDefault="007A706D" w:rsidP="007A706D">
            <w:pPr>
              <w:rPr>
                <w:sz w:val="16"/>
                <w:szCs w:val="16"/>
              </w:rPr>
            </w:pPr>
          </w:p>
        </w:tc>
        <w:tc>
          <w:tcPr>
            <w:tcW w:w="1257" w:type="dxa"/>
            <w:gridSpan w:val="4"/>
          </w:tcPr>
          <w:p w14:paraId="51FDA185" w14:textId="77777777" w:rsidR="007A706D" w:rsidRDefault="007A706D" w:rsidP="007A706D">
            <w:pPr>
              <w:rPr>
                <w:sz w:val="16"/>
                <w:szCs w:val="16"/>
              </w:rPr>
            </w:pPr>
          </w:p>
        </w:tc>
        <w:tc>
          <w:tcPr>
            <w:tcW w:w="2445" w:type="dxa"/>
            <w:gridSpan w:val="3"/>
          </w:tcPr>
          <w:p w14:paraId="0A2A5EB6" w14:textId="77777777" w:rsidR="007A706D" w:rsidRPr="00C747F7" w:rsidRDefault="007A706D" w:rsidP="007A706D">
            <w:pPr>
              <w:rPr>
                <w:sz w:val="16"/>
                <w:szCs w:val="16"/>
              </w:rPr>
            </w:pPr>
          </w:p>
        </w:tc>
      </w:tr>
      <w:tr w:rsidR="007A706D" w14:paraId="11961A99" w14:textId="77777777" w:rsidTr="005E3BD1">
        <w:trPr>
          <w:gridAfter w:val="1"/>
          <w:wAfter w:w="142" w:type="dxa"/>
        </w:trPr>
        <w:tc>
          <w:tcPr>
            <w:tcW w:w="528" w:type="dxa"/>
          </w:tcPr>
          <w:p w14:paraId="6A0A706E" w14:textId="0E220520" w:rsidR="007A706D" w:rsidRPr="001411C5" w:rsidRDefault="007A706D" w:rsidP="007A706D">
            <w:pPr>
              <w:rPr>
                <w:b/>
                <w:sz w:val="16"/>
                <w:szCs w:val="16"/>
              </w:rPr>
            </w:pPr>
          </w:p>
        </w:tc>
        <w:tc>
          <w:tcPr>
            <w:tcW w:w="3973" w:type="dxa"/>
            <w:gridSpan w:val="7"/>
          </w:tcPr>
          <w:p w14:paraId="0986C090" w14:textId="430ABDD9" w:rsidR="007A706D" w:rsidRPr="001411C5" w:rsidRDefault="007A706D" w:rsidP="007A706D">
            <w:pPr>
              <w:rPr>
                <w:b/>
                <w:sz w:val="16"/>
                <w:szCs w:val="16"/>
              </w:rPr>
            </w:pPr>
          </w:p>
        </w:tc>
      </w:tr>
      <w:bookmarkEnd w:id="21"/>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3850D0">
          <w:headerReference w:type="default" r:id="rId34"/>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5" w:name="_Toc51848465"/>
      <w:r w:rsidRPr="00CF73D4">
        <w:rPr>
          <w:b/>
          <w:bCs/>
          <w:color w:val="00B2A9" w:themeColor="text2"/>
          <w:sz w:val="22"/>
          <w:szCs w:val="22"/>
        </w:rPr>
        <w:t>Details of public liability insurance</w:t>
      </w:r>
      <w:bookmarkEnd w:id="25"/>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 xml:space="preserve">the name of the </w:t>
      </w:r>
      <w:proofErr w:type="gramStart"/>
      <w:r>
        <w:t>insured;</w:t>
      </w:r>
      <w:proofErr w:type="gramEnd"/>
    </w:p>
    <w:p w14:paraId="4102F4FB" w14:textId="76E53576" w:rsidR="00510875" w:rsidRDefault="00510875" w:rsidP="00510875">
      <w:pPr>
        <w:pStyle w:val="ListBullet"/>
      </w:pPr>
      <w:r>
        <w:t xml:space="preserve">the name of the </w:t>
      </w:r>
      <w:proofErr w:type="gramStart"/>
      <w:r>
        <w:t>insurer;</w:t>
      </w:r>
      <w:proofErr w:type="gramEnd"/>
    </w:p>
    <w:p w14:paraId="416E10BD" w14:textId="4C21DED6" w:rsidR="00510875" w:rsidRDefault="00510875" w:rsidP="00510875">
      <w:pPr>
        <w:pStyle w:val="ListBullet"/>
      </w:pPr>
      <w:r>
        <w:t xml:space="preserve">the scope of the activities covered by the </w:t>
      </w:r>
      <w:proofErr w:type="gramStart"/>
      <w:r>
        <w:t>insurance;</w:t>
      </w:r>
      <w:proofErr w:type="gramEnd"/>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 xml:space="preserve">any other policy condition, </w:t>
      </w:r>
      <w:proofErr w:type="gramStart"/>
      <w:r>
        <w:t>endorsement</w:t>
      </w:r>
      <w:proofErr w:type="gramEnd"/>
      <w:r>
        <w:t xml:space="preserve">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69"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_x0000_s1078" type="#_x0000_t202" style="position:absolute;left:0;text-align:left;margin-left:308.7pt;margin-top:24.6pt;width:123.95pt;height:2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68"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_x0000_s1079" type="#_x0000_t202" style="position:absolute;left:0;text-align:left;margin-left:10.65pt;margin-top:25.25pt;width:274.85pt;height:20.0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3850D0">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67"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_x0000_s1080" type="#_x0000_t202" style="position:absolute;left:0;text-align:left;margin-left:10pt;margin-top:21pt;width:25.65pt;height:21.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5EgIAAP0DAAAOAAAAZHJzL2Uyb0RvYy54bWysU9uO2yAQfa/Uf0C8N3bceJ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1"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_x0000_s1081" type="#_x0000_t202" style="position:absolute;left:0;text-align:left;margin-left:9.75pt;margin-top:.75pt;width:24.35pt;height:2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70"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_x0000_s1082" type="#_x0000_t202" style="position:absolute;left:0;text-align:left;margin-left:152.75pt;margin-top:-86.7pt;width:23.15pt;height:20.5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p5FQIAACY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2"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_x0000_s1083" type="#_x0000_t202" style="position:absolute;left:0;text-align:left;margin-left:-33pt;margin-top:21.2pt;width:24.35pt;height:21.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_x0000_s1084" type="#_x0000_t202" style="position:absolute;left:0;text-align:left;margin-left:-33.4pt;margin-top:20.8pt;width:25.6pt;height:20.4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4"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_x0000_s1085" type="#_x0000_t202" style="position:absolute;left:0;text-align:left;margin-left:10.55pt;margin-top:2.4pt;width:25pt;height:20.6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5"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_x0000_s1086" type="#_x0000_t202" style="position:absolute;left:0;text-align:left;margin-left:10.95pt;margin-top:16.9pt;width:24pt;height:20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xDgIAAP0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6"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_x0000_s1087" type="#_x0000_t202" style="position:absolute;left:0;text-align:left;margin-left:11.45pt;margin-top:20.9pt;width:24.15pt;height:21.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3850D0">
          <w:headerReference w:type="default" r:id="rId35"/>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3850D0">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3850D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2D58" w14:textId="77777777" w:rsidR="007D471A" w:rsidRDefault="007D471A">
      <w:r>
        <w:separator/>
      </w:r>
    </w:p>
    <w:p w14:paraId="14157C70" w14:textId="77777777" w:rsidR="007D471A" w:rsidRDefault="007D471A"/>
    <w:p w14:paraId="175384B8" w14:textId="77777777" w:rsidR="007D471A" w:rsidRDefault="007D471A"/>
  </w:endnote>
  <w:endnote w:type="continuationSeparator" w:id="0">
    <w:p w14:paraId="6AA070E1" w14:textId="77777777" w:rsidR="007D471A" w:rsidRDefault="007D471A">
      <w:r>
        <w:continuationSeparator/>
      </w:r>
    </w:p>
    <w:p w14:paraId="28174B2B" w14:textId="77777777" w:rsidR="007D471A" w:rsidRDefault="007D471A"/>
    <w:p w14:paraId="20AB8BE3" w14:textId="77777777" w:rsidR="007D471A" w:rsidRDefault="007D471A"/>
  </w:endnote>
  <w:endnote w:type="continuationNotice" w:id="1">
    <w:p w14:paraId="6D013D71" w14:textId="77777777" w:rsidR="007D471A" w:rsidRDefault="007D47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37BF7C54" w:rsidR="00D41CD3" w:rsidRPr="00CB1FB7" w:rsidRDefault="00D41CD3" w:rsidP="008D7087">
          <w:pPr>
            <w:pStyle w:val="FooterOdd"/>
            <w:rPr>
              <w:b/>
            </w:rPr>
          </w:pPr>
          <w:r>
            <w:rPr>
              <w:b/>
              <w:noProof/>
            </w:rPr>
            <mc:AlternateContent>
              <mc:Choice Requires="wps">
                <w:drawing>
                  <wp:anchor distT="0" distB="0" distL="114300" distR="114300" simplePos="0" relativeHeight="251680256"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MSIPCMcea948918f38883728a5204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16580" id="_x0000_t202" coordsize="21600,21600" o:spt="202" path="m,l,21600r21600,l21600,xe">
                    <v:stroke joinstyle="miter"/>
                    <v:path gradientshapeok="t" o:connecttype="rect"/>
                  </v:shapetype>
                  <v:shape id="MSIPCMcea948918f38883728a52040"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AAC" w14:textId="0763297E" w:rsidR="00D41CD3" w:rsidRDefault="00D41CD3" w:rsidP="0026074A">
    <w:pPr>
      <w:pStyle w:val="Footer"/>
      <w:rPr>
        <w:caps/>
        <w:noProof/>
        <w:color w:val="66D1CB" w:themeColor="accent2"/>
      </w:rPr>
    </w:pPr>
    <w:r>
      <w:rPr>
        <w:noProof/>
      </w:rPr>
      <mc:AlternateContent>
        <mc:Choice Requires="wps">
          <w:drawing>
            <wp:anchor distT="0" distB="0" distL="114300" distR="114300" simplePos="0" relativeHeight="25168128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MSIPCM16e14d51a8ed00cd446645b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71F0" id="_x0000_t202" coordsize="21600,21600" o:spt="202" path="m,l,21600r21600,l21600,xe">
              <v:stroke joinstyle="miter"/>
              <v:path gradientshapeok="t" o:connecttype="rect"/>
            </v:shapetype>
            <v:shape id="MSIPCM16e14d51a8ed00cd446645b7" o:spid="_x0000_s1089" type="#_x0000_t202" alt="{&quot;HashCode&quot;:-1264680268,&quot;Height&quot;:842.0,&quot;Width&quot;:595.0,&quot;Placement&quot;:&quot;Footer&quot;,&quot;Index&quot;:&quot;FirstPage&quot;,&quot;Section&quot;:1,&quot;Top&quot;:0.0,&quot;Left&quot;:0.0}" style="position:absolute;margin-left:0;margin-top:805.45pt;width:595.35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78208" behindDoc="1" locked="1" layoutInCell="1" allowOverlap="1" wp14:anchorId="6D8F7C1D" wp14:editId="16C851FC">
          <wp:simplePos x="0" y="0"/>
          <wp:positionH relativeFrom="page">
            <wp:align>right</wp:align>
          </wp:positionH>
          <wp:positionV relativeFrom="page">
            <wp:posOffset>9518015</wp:posOffset>
          </wp:positionV>
          <wp:extent cx="2519680" cy="1061720"/>
          <wp:effectExtent l="0" t="0" r="0" b="0"/>
          <wp:wrapNone/>
          <wp:docPr id="3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74A">
      <w:rPr>
        <w:caps/>
        <w:color w:val="66D1CB" w:themeColor="accent2"/>
      </w:rPr>
      <w:t xml:space="preserve">Tour operator and activity provider licence </w:t>
    </w:r>
    <w:r w:rsidRPr="0026074A">
      <w:rPr>
        <w:caps/>
        <w:noProof/>
        <w:color w:val="66D1CB" w:themeColor="accent2"/>
      </w:rPr>
      <w:t>application</w:t>
    </w:r>
  </w:p>
  <w:p w14:paraId="24D21ABC" w14:textId="3E2B1B6F" w:rsidR="00D41CD3" w:rsidRDefault="00D41CD3" w:rsidP="00BF3066">
    <w:pPr>
      <w:pStyle w:val="Footer"/>
      <w:spacing w:before="1600"/>
    </w:pPr>
    <w:r w:rsidRPr="00D55628">
      <w:rPr>
        <w:noProof/>
      </w:rPr>
      <w:drawing>
        <wp:anchor distT="0" distB="0" distL="114300" distR="114300" simplePos="0" relativeHeight="251677184"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675920BD" w:rsidR="00D41CD3" w:rsidRPr="0026074A" w:rsidRDefault="00D41CD3"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687424"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MSIPCMb41442ed85257b9336d7fe06"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9D796" id="_x0000_t202" coordsize="21600,21600" o:spt="202" path="m,l,21600r21600,l21600,xe">
                    <v:stroke joinstyle="miter"/>
                    <v:path gradientshapeok="t" o:connecttype="rect"/>
                  </v:shapetype>
                  <v:shape id="MSIPCMb41442ed85257b9336d7fe06" o:spid="_x0000_s109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874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75E12136" w:rsidR="00D41CD3" w:rsidRPr="00CB1FB7" w:rsidRDefault="00D41CD3" w:rsidP="008D7087">
          <w:pPr>
            <w:pStyle w:val="FooterOdd"/>
            <w:rPr>
              <w:b/>
            </w:rPr>
          </w:pPr>
          <w:r>
            <w:rPr>
              <w:b/>
              <w:noProof/>
            </w:rPr>
            <mc:AlternateContent>
              <mc:Choice Requires="wps">
                <w:drawing>
                  <wp:anchor distT="0" distB="0" distL="114300" distR="114300" simplePos="0" relativeHeight="251682304"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MSIPCM3d254055a7ffa7efac1da824"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40921" id="_x0000_t202" coordsize="21600,21600" o:spt="202" path="m,l,21600r21600,l21600,xe">
                    <v:stroke joinstyle="miter"/>
                    <v:path gradientshapeok="t" o:connecttype="rect"/>
                  </v:shapetype>
                  <v:shape id="MSIPCM3d254055a7ffa7efac1da824" o:spid="_x0000_s1091"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8E83" w14:textId="77777777" w:rsidR="007D471A" w:rsidRPr="008F5280" w:rsidRDefault="007D471A" w:rsidP="008F5280">
      <w:pPr>
        <w:pStyle w:val="FootnoteSeparator"/>
      </w:pPr>
    </w:p>
    <w:p w14:paraId="4DB94401" w14:textId="77777777" w:rsidR="007D471A" w:rsidRDefault="007D471A"/>
  </w:footnote>
  <w:footnote w:type="continuationSeparator" w:id="0">
    <w:p w14:paraId="68C2662E" w14:textId="77777777" w:rsidR="007D471A" w:rsidRDefault="007D471A" w:rsidP="008F5280">
      <w:pPr>
        <w:pStyle w:val="FootnoteSeparator"/>
      </w:pPr>
    </w:p>
    <w:p w14:paraId="04D6CF67" w14:textId="77777777" w:rsidR="007D471A" w:rsidRDefault="007D471A"/>
    <w:p w14:paraId="3FDF49FB" w14:textId="77777777" w:rsidR="007D471A" w:rsidRDefault="007D471A"/>
  </w:footnote>
  <w:footnote w:type="continuationNotice" w:id="1">
    <w:p w14:paraId="6FB84A0E" w14:textId="77777777" w:rsidR="007D471A" w:rsidRDefault="007D471A" w:rsidP="00D55628"/>
    <w:p w14:paraId="0BFE00FC" w14:textId="77777777" w:rsidR="007D471A" w:rsidRDefault="007D471A"/>
    <w:p w14:paraId="2A788DCD" w14:textId="77777777" w:rsidR="007D471A" w:rsidRDefault="007D4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5318CF"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7728"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521C" id="Rectangle 18" o:spid="_x0000_s1026" style="position:absolute;margin-left:0;margin-top:0;width:21.25pt;height:96.4pt;z-index:2516577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4656"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DD83B"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4416"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50D5" id="TriangleLeft" o:spid="_x0000_s1026" style="position:absolute;margin-left:22.7pt;margin-top:22.7pt;width:68.0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368"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4AAD9F" id="Rectangle" o:spid="_x0000_s1026" style="position:absolute;margin-left:22.7pt;margin-top:22.7pt;width:1148.0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673088"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3AB80" id="Rectangle 324" o:spid="_x0000_s1026" style="position:absolute;margin-left:0;margin-top:0;width:21.25pt;height:96.4pt;z-index:2516730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0016"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26BCA" id="TriangleRight" o:spid="_x0000_s1026" style="position:absolute;margin-left:56.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08410" id="TriangleLeft" o:spid="_x0000_s1026" style="position:absolute;margin-left:22.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503ACA" id="Rectangle" o:spid="_x0000_s1026" style="position:absolute;margin-left:22.7pt;margin-top:22.7pt;width:114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71040"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CD4D" id="Rectangle 328" o:spid="_x0000_s1026" style="position:absolute;margin-left:-29.95pt;margin-top:0;width:21.25pt;height:96.4pt;z-index:2516710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60800"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FF0E" id="Rectangle 33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6795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05521"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F41F07"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9776"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59D2" id="Rectangle 335"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5318CF"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220090D5" w14:textId="77777777" w:rsidR="00D41CD3" w:rsidRDefault="00D41CD3">
    <w:pPr>
      <w:pStyle w:val="Header"/>
    </w:pPr>
    <w:r>
      <w:rPr>
        <w:noProof/>
      </w:rPr>
      <mc:AlternateContent>
        <mc:Choice Requires="wps">
          <w:drawing>
            <wp:anchor distT="0" distB="0" distL="114300" distR="114300" simplePos="0" relativeHeight="251653632"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173C" id="Rectangle 13" o:spid="_x0000_s1026" style="position:absolute;margin-left:0;margin-top:0;width:21.25pt;height:96.4pt;z-index:2516536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8512"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CBFFC" id="TriangleRight" o:spid="_x0000_s1026" style="position:absolute;margin-left:56.7pt;margin-top:22.7pt;width:6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5440"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E211D" id="TriangleLeft" o:spid="_x0000_s1026" style="position:absolute;margin-left:22.7pt;margin-top:22.7pt;width:68.05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CF4A3F" id="Rectangle" o:spid="_x0000_s1026" style="position:absolute;margin-left:22.7pt;margin-top:22.7pt;width:1148.05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1584"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0FA4" id="Rectangle 19" o:spid="_x0000_s1026" style="position:absolute;margin-left:-29.95pt;margin-top:0;width:21.25pt;height:96.4pt;z-index:2516515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70B" w14:textId="27D67B43" w:rsidR="00D41CD3" w:rsidRPr="00E97294" w:rsidRDefault="00D41CD3" w:rsidP="00225F31">
    <w:pPr>
      <w:pStyle w:val="Header"/>
    </w:pPr>
    <w:r>
      <w:rPr>
        <w:noProof/>
      </w:rPr>
      <w:drawing>
        <wp:anchor distT="0" distB="0" distL="114300" distR="114300" simplePos="0" relativeHeight="251652608"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0560"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95B98" id="TriangleRight" o:spid="_x0000_s1026" style="position:absolute;margin-left:56.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6A289" id="TriangleLeft" o:spid="_x0000_s1026" style="position:absolute;margin-left:22.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5EBECC"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49536"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134FA" id="Rectangle 17" o:spid="_x0000_s1026" style="position:absolute;margin-left:-29.95pt;margin-top:0;width:21.25pt;height:96.4pt;z-index:2516495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32128"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0D0A2" id="Rectangle 14" o:spid="_x0000_s1026" style="position:absolute;margin-left:0;margin-top:0;width:21.25pt;height:96.4pt;z-index:2516321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0080"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17831" id="TriangleRight" o:spid="_x0000_s1026" style="position:absolute;margin-left:56.7pt;margin-top:22.7pt;width:68.05pt;height:70.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9056"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A1453" id="TriangleLeft" o:spid="_x0000_s1026" style="position:absolute;margin-left:22.7pt;margin-top:22.7pt;width:68.05pt;height:70.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8032"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C40DF6" id="Rectangle" o:spid="_x0000_s1026" style="position:absolute;margin-left:22.7pt;margin-top:22.7pt;width:1148.05pt;height:70.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31104"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4899" id="Rectangle 21" o:spid="_x0000_s1026" style="position:absolute;margin-left:-29.95pt;margin-top:0;width:21.25pt;height:96.4pt;z-index:2516311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86400"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C65C" id="Rectangle 27" o:spid="_x0000_s1026" style="position:absolute;margin-left:0;margin-top:0;width:21.25pt;height:96.4pt;z-index:2516864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84352"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ACA98" id="TriangleRight" o:spid="_x0000_s1026" style="position:absolute;margin-left:56.7pt;margin-top:22.7pt;width:68.05pt;height:70.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3328"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B97D7" id="TriangleLeft" o:spid="_x0000_s1026" style="position:absolute;margin-left:22.7pt;margin-top:22.7pt;width:68.05pt;height:70.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3152"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22068D" id="Rectangle" o:spid="_x0000_s1026" style="position:absolute;margin-left:22.7pt;margin-top:22.7pt;width:1148.05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85376"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75C12" id="Rectangle 31" o:spid="_x0000_s1026" style="position:absolute;margin-left:-29.95pt;margin-top:0;width:21.25pt;height:96.4pt;z-index:2516853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666944"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689B" id="Rectangle 57" o:spid="_x0000_s1026" style="position:absolute;margin-left:0;margin-top:0;width:21.25pt;height:96.4pt;z-index:2516669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3872"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441EE"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4F94A"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C54716" id="Rectangle" o:spid="_x0000_s1026" style="position:absolute;margin-left:22.7pt;margin-top:22.7pt;width:114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64896"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ACD4" id="Rectangle 63" o:spid="_x0000_s1026" style="position:absolute;margin-left:-29.95pt;margin-top:0;width:21.25pt;height:96.4pt;z-index:25166489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679232"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A3291" id="Rectangle 52" o:spid="_x0000_s1026" style="position:absolute;margin-left:0;margin-top:0;width:21.25pt;height:96.4pt;z-index:2516792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5136"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7A24E" id="TriangleRight" o:spid="_x0000_s1026" style="position:absolute;margin-left:56.7pt;margin-top:22.7pt;width:68.05pt;height:70.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112"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35B1E" id="TriangleLeft" o:spid="_x0000_s1026" style="position:absolute;margin-left:22.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064"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64192" id="Rectangle" o:spid="_x0000_s1026" style="position:absolute;margin-left:22.7pt;margin-top:22.7pt;width:1148.0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76160"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5EE3A" id="Rectangle 289" o:spid="_x0000_s1026" style="position:absolute;margin-left:-29.95pt;margin-top:0;width:21.25pt;height:96.4pt;z-index:25167616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637248"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62772" id="Rectangle 319" o:spid="_x0000_s1026" style="position:absolute;margin-left:0;margin-top:0;width:21.25pt;height:96.4pt;z-index:2516372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6224"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1A132" id="TriangleRight" o:spid="_x0000_s1026" style="position:absolute;margin-left:56.7pt;margin-top:22.7pt;width:68.05pt;height:70.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5200"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88458" id="TriangleLeft" o:spid="_x0000_s1026" style="position:absolute;margin-left:22.7pt;margin-top:22.7pt;width:68.05pt;height:70.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4176"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77C0E" id="Rectangle" o:spid="_x0000_s1026" style="position:absolute;margin-left:22.7pt;margin-top:22.7pt;width:1148.05pt;height:70.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67968"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9D3D" id="Rectangle 296" o:spid="_x0000_s1026" style="position:absolute;margin-left:0;margin-top:0;width:21.25pt;height:96.4pt;z-index:2516679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0320"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A218B" id="TriangleRight" o:spid="_x0000_s1026" style="position:absolute;margin-left:56.7pt;margin-top:22.7pt;width:68.05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9296"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460A7" id="TriangleLeft" o:spid="_x0000_s1026" style="position:absolute;margin-left:22.7pt;margin-top:22.7pt;width:68.05pt;height:70.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8272"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D1D3C6" id="Rectangle" o:spid="_x0000_s1026" style="position:absolute;margin-left:22.7pt;margin-top:22.7pt;width:1148.05pt;height:70.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41344"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9C83" id="Rectangle 303" o:spid="_x0000_s1026" style="position:absolute;margin-left:-29.95pt;margin-top:0;width:21.25pt;height:96.4pt;z-index:25164134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DE55FD"/>
    <w:multiLevelType w:val="hybridMultilevel"/>
    <w:tmpl w:val="46B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F34CC"/>
    <w:multiLevelType w:val="hybridMultilevel"/>
    <w:tmpl w:val="C65C691E"/>
    <w:lvl w:ilvl="0" w:tplc="382EC8FC">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AB30A4A"/>
    <w:multiLevelType w:val="hybridMultilevel"/>
    <w:tmpl w:val="FA82D1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7"/>
  </w:num>
  <w:num w:numId="4">
    <w:abstractNumId w:val="34"/>
  </w:num>
  <w:num w:numId="5">
    <w:abstractNumId w:val="15"/>
  </w:num>
  <w:num w:numId="6">
    <w:abstractNumId w:val="7"/>
  </w:num>
  <w:num w:numId="7">
    <w:abstractNumId w:val="5"/>
  </w:num>
  <w:num w:numId="8">
    <w:abstractNumId w:val="4"/>
  </w:num>
  <w:num w:numId="9">
    <w:abstractNumId w:val="31"/>
  </w:num>
  <w:num w:numId="10">
    <w:abstractNumId w:val="11"/>
  </w:num>
  <w:num w:numId="11">
    <w:abstractNumId w:val="16"/>
  </w:num>
  <w:num w:numId="12">
    <w:abstractNumId w:val="13"/>
  </w:num>
  <w:num w:numId="13">
    <w:abstractNumId w:val="21"/>
  </w:num>
  <w:num w:numId="14">
    <w:abstractNumId w:val="24"/>
  </w:num>
  <w:num w:numId="15">
    <w:abstractNumId w:val="6"/>
  </w:num>
  <w:num w:numId="16">
    <w:abstractNumId w:val="8"/>
  </w:num>
  <w:num w:numId="17">
    <w:abstractNumId w:val="29"/>
  </w:num>
  <w:num w:numId="18">
    <w:abstractNumId w:val="34"/>
  </w:num>
  <w:num w:numId="19">
    <w:abstractNumId w:val="4"/>
  </w:num>
  <w:num w:numId="20">
    <w:abstractNumId w:val="2"/>
  </w:num>
  <w:num w:numId="21">
    <w:abstractNumId w:val="32"/>
  </w:num>
  <w:num w:numId="22">
    <w:abstractNumId w:val="17"/>
  </w:num>
  <w:num w:numId="23">
    <w:abstractNumId w:val="4"/>
  </w:num>
  <w:num w:numId="24">
    <w:abstractNumId w:val="4"/>
  </w:num>
  <w:num w:numId="25">
    <w:abstractNumId w:val="4"/>
  </w:num>
  <w:num w:numId="26">
    <w:abstractNumId w:val="4"/>
  </w:num>
  <w:num w:numId="27">
    <w:abstractNumId w:val="0"/>
  </w:num>
  <w:num w:numId="28">
    <w:abstractNumId w:val="23"/>
  </w:num>
  <w:num w:numId="29">
    <w:abstractNumId w:val="5"/>
  </w:num>
  <w:num w:numId="30">
    <w:abstractNumId w:val="5"/>
  </w:num>
  <w:num w:numId="31">
    <w:abstractNumId w:val="33"/>
  </w:num>
  <w:num w:numId="32">
    <w:abstractNumId w:val="4"/>
  </w:num>
  <w:num w:numId="33">
    <w:abstractNumId w:val="1"/>
  </w:num>
  <w:num w:numId="34">
    <w:abstractNumId w:val="14"/>
  </w:num>
  <w:num w:numId="35">
    <w:abstractNumId w:val="5"/>
  </w:num>
  <w:num w:numId="36">
    <w:abstractNumId w:val="22"/>
  </w:num>
  <w:num w:numId="37">
    <w:abstractNumId w:val="3"/>
  </w:num>
  <w:num w:numId="38">
    <w:abstractNumId w:val="20"/>
  </w:num>
  <w:num w:numId="39">
    <w:abstractNumId w:val="12"/>
  </w:num>
  <w:num w:numId="40">
    <w:abstractNumId w:val="35"/>
  </w:num>
  <w:num w:numId="41">
    <w:abstractNumId w:val="10"/>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DDC"/>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1D7"/>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8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8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E4"/>
    <w:rsid w:val="000A1886"/>
    <w:rsid w:val="000A2315"/>
    <w:rsid w:val="000A28BD"/>
    <w:rsid w:val="000A2A90"/>
    <w:rsid w:val="000A2C62"/>
    <w:rsid w:val="000A2E96"/>
    <w:rsid w:val="000A30F9"/>
    <w:rsid w:val="000A3721"/>
    <w:rsid w:val="000A3841"/>
    <w:rsid w:val="000A3B01"/>
    <w:rsid w:val="000A4744"/>
    <w:rsid w:val="000A488C"/>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8B"/>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A7"/>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0C1"/>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088"/>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804"/>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A1"/>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28A"/>
    <w:rsid w:val="00182759"/>
    <w:rsid w:val="0018296A"/>
    <w:rsid w:val="00182986"/>
    <w:rsid w:val="00183265"/>
    <w:rsid w:val="001835F6"/>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85A"/>
    <w:rsid w:val="001C1C28"/>
    <w:rsid w:val="001C2125"/>
    <w:rsid w:val="001C21A0"/>
    <w:rsid w:val="001C2301"/>
    <w:rsid w:val="001C24BB"/>
    <w:rsid w:val="001C2A75"/>
    <w:rsid w:val="001C3028"/>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D06CC"/>
    <w:rsid w:val="001D0A10"/>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5CA"/>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49"/>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9E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C23"/>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6E22"/>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98"/>
    <w:rsid w:val="002B171F"/>
    <w:rsid w:val="002B1B19"/>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3C6"/>
    <w:rsid w:val="002B76BC"/>
    <w:rsid w:val="002B780E"/>
    <w:rsid w:val="002B78F7"/>
    <w:rsid w:val="002B7AF2"/>
    <w:rsid w:val="002B7D49"/>
    <w:rsid w:val="002B7D71"/>
    <w:rsid w:val="002C043E"/>
    <w:rsid w:val="002C04C2"/>
    <w:rsid w:val="002C05B3"/>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624"/>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BC"/>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A5"/>
    <w:rsid w:val="003017BE"/>
    <w:rsid w:val="00301B40"/>
    <w:rsid w:val="00301C03"/>
    <w:rsid w:val="00301EAE"/>
    <w:rsid w:val="00302572"/>
    <w:rsid w:val="003027A8"/>
    <w:rsid w:val="00302A79"/>
    <w:rsid w:val="00302C18"/>
    <w:rsid w:val="00302C1B"/>
    <w:rsid w:val="00303341"/>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930"/>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6F2D"/>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74"/>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6C"/>
    <w:rsid w:val="003363DA"/>
    <w:rsid w:val="003365F6"/>
    <w:rsid w:val="00336657"/>
    <w:rsid w:val="003368F1"/>
    <w:rsid w:val="00336A3D"/>
    <w:rsid w:val="00336B61"/>
    <w:rsid w:val="00336F65"/>
    <w:rsid w:val="003370FB"/>
    <w:rsid w:val="0033793B"/>
    <w:rsid w:val="00337980"/>
    <w:rsid w:val="00337989"/>
    <w:rsid w:val="00340C4D"/>
    <w:rsid w:val="00341BC3"/>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1C5C"/>
    <w:rsid w:val="00352130"/>
    <w:rsid w:val="00352289"/>
    <w:rsid w:val="003524A1"/>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2785"/>
    <w:rsid w:val="0038300B"/>
    <w:rsid w:val="003832A8"/>
    <w:rsid w:val="00383378"/>
    <w:rsid w:val="003833EC"/>
    <w:rsid w:val="00383499"/>
    <w:rsid w:val="00383D60"/>
    <w:rsid w:val="00383FA3"/>
    <w:rsid w:val="0038434D"/>
    <w:rsid w:val="003845A7"/>
    <w:rsid w:val="003846E5"/>
    <w:rsid w:val="003850D0"/>
    <w:rsid w:val="0038517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D6"/>
    <w:rsid w:val="003C62D7"/>
    <w:rsid w:val="003C673F"/>
    <w:rsid w:val="003C693E"/>
    <w:rsid w:val="003C6B7E"/>
    <w:rsid w:val="003C71FE"/>
    <w:rsid w:val="003C7289"/>
    <w:rsid w:val="003C7B87"/>
    <w:rsid w:val="003D0360"/>
    <w:rsid w:val="003D0CA7"/>
    <w:rsid w:val="003D1288"/>
    <w:rsid w:val="003D12AE"/>
    <w:rsid w:val="003D142B"/>
    <w:rsid w:val="003D144D"/>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5CA"/>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9DB"/>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CB8"/>
    <w:rsid w:val="00420DCE"/>
    <w:rsid w:val="00420E48"/>
    <w:rsid w:val="00420E5E"/>
    <w:rsid w:val="004212F0"/>
    <w:rsid w:val="00421381"/>
    <w:rsid w:val="00421799"/>
    <w:rsid w:val="0042191F"/>
    <w:rsid w:val="00421F78"/>
    <w:rsid w:val="00422267"/>
    <w:rsid w:val="0042227F"/>
    <w:rsid w:val="004223B9"/>
    <w:rsid w:val="004224D2"/>
    <w:rsid w:val="00422E51"/>
    <w:rsid w:val="0042317C"/>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F8"/>
    <w:rsid w:val="00441A0D"/>
    <w:rsid w:val="00441B87"/>
    <w:rsid w:val="004422DF"/>
    <w:rsid w:val="00442BAA"/>
    <w:rsid w:val="00442D95"/>
    <w:rsid w:val="00442FB4"/>
    <w:rsid w:val="004430B1"/>
    <w:rsid w:val="00443176"/>
    <w:rsid w:val="00443310"/>
    <w:rsid w:val="00443781"/>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3EA"/>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A3"/>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C2"/>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8CF"/>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03"/>
    <w:rsid w:val="005452DF"/>
    <w:rsid w:val="00545662"/>
    <w:rsid w:val="0054585E"/>
    <w:rsid w:val="00545B76"/>
    <w:rsid w:val="00546073"/>
    <w:rsid w:val="0054736B"/>
    <w:rsid w:val="005478BB"/>
    <w:rsid w:val="00547BC4"/>
    <w:rsid w:val="00547EBE"/>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BDC"/>
    <w:rsid w:val="00562C8B"/>
    <w:rsid w:val="00563627"/>
    <w:rsid w:val="0056396A"/>
    <w:rsid w:val="005641CA"/>
    <w:rsid w:val="00564478"/>
    <w:rsid w:val="005647F9"/>
    <w:rsid w:val="00564CE1"/>
    <w:rsid w:val="00565127"/>
    <w:rsid w:val="00565653"/>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3E1"/>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65"/>
    <w:rsid w:val="005C6B73"/>
    <w:rsid w:val="005C6BE2"/>
    <w:rsid w:val="005C6E86"/>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BD1"/>
    <w:rsid w:val="005E3CB4"/>
    <w:rsid w:val="005E3E05"/>
    <w:rsid w:val="005E43AE"/>
    <w:rsid w:val="005E462C"/>
    <w:rsid w:val="005E4816"/>
    <w:rsid w:val="005E52F3"/>
    <w:rsid w:val="005E5351"/>
    <w:rsid w:val="005E542C"/>
    <w:rsid w:val="005E59CF"/>
    <w:rsid w:val="005E5CD5"/>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3B9"/>
    <w:rsid w:val="005F4AE0"/>
    <w:rsid w:val="005F4CC2"/>
    <w:rsid w:val="005F4FED"/>
    <w:rsid w:val="005F551C"/>
    <w:rsid w:val="005F5CE7"/>
    <w:rsid w:val="005F5F36"/>
    <w:rsid w:val="005F618D"/>
    <w:rsid w:val="005F626C"/>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32"/>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5F"/>
    <w:rsid w:val="00622FC5"/>
    <w:rsid w:val="00623432"/>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31"/>
    <w:rsid w:val="006311A5"/>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1D6"/>
    <w:rsid w:val="0066740E"/>
    <w:rsid w:val="006679B3"/>
    <w:rsid w:val="00667A3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16"/>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2"/>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621"/>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9EE"/>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AA0"/>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DE9"/>
    <w:rsid w:val="00726E5A"/>
    <w:rsid w:val="00727294"/>
    <w:rsid w:val="00727346"/>
    <w:rsid w:val="0072771D"/>
    <w:rsid w:val="00727B8F"/>
    <w:rsid w:val="00727BF4"/>
    <w:rsid w:val="00727D59"/>
    <w:rsid w:val="00730640"/>
    <w:rsid w:val="007312FD"/>
    <w:rsid w:val="00731798"/>
    <w:rsid w:val="007322F9"/>
    <w:rsid w:val="00732B3E"/>
    <w:rsid w:val="00732B4D"/>
    <w:rsid w:val="0073302E"/>
    <w:rsid w:val="007334AC"/>
    <w:rsid w:val="00733737"/>
    <w:rsid w:val="00733881"/>
    <w:rsid w:val="00733AA2"/>
    <w:rsid w:val="00733B1E"/>
    <w:rsid w:val="00733BAD"/>
    <w:rsid w:val="00733CAD"/>
    <w:rsid w:val="00733DB9"/>
    <w:rsid w:val="00733DE8"/>
    <w:rsid w:val="00733FAF"/>
    <w:rsid w:val="0073454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8A7"/>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24"/>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1DE8"/>
    <w:rsid w:val="007D2187"/>
    <w:rsid w:val="007D229D"/>
    <w:rsid w:val="007D25BC"/>
    <w:rsid w:val="007D29CE"/>
    <w:rsid w:val="007D2F8D"/>
    <w:rsid w:val="007D45FF"/>
    <w:rsid w:val="007D471A"/>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4E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1F8B"/>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33"/>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38C"/>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97FDB"/>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6A3"/>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18"/>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37F4E"/>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87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74"/>
    <w:rsid w:val="00951CE6"/>
    <w:rsid w:val="00951D98"/>
    <w:rsid w:val="009522DF"/>
    <w:rsid w:val="009523EA"/>
    <w:rsid w:val="0095266F"/>
    <w:rsid w:val="00953546"/>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32"/>
    <w:rsid w:val="00967ADB"/>
    <w:rsid w:val="00967C82"/>
    <w:rsid w:val="0097010A"/>
    <w:rsid w:val="009706D4"/>
    <w:rsid w:val="00970B6A"/>
    <w:rsid w:val="00970CC4"/>
    <w:rsid w:val="00970D7B"/>
    <w:rsid w:val="00972956"/>
    <w:rsid w:val="00972B1E"/>
    <w:rsid w:val="00972B3B"/>
    <w:rsid w:val="00972B93"/>
    <w:rsid w:val="00972C5B"/>
    <w:rsid w:val="00972F49"/>
    <w:rsid w:val="00973700"/>
    <w:rsid w:val="00973960"/>
    <w:rsid w:val="00973C50"/>
    <w:rsid w:val="0097539B"/>
    <w:rsid w:val="00975C91"/>
    <w:rsid w:val="00975D72"/>
    <w:rsid w:val="00975ED3"/>
    <w:rsid w:val="00976B89"/>
    <w:rsid w:val="00977318"/>
    <w:rsid w:val="0097757C"/>
    <w:rsid w:val="00977748"/>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515"/>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4F1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D55"/>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950"/>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17"/>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C4D"/>
    <w:rsid w:val="009C5E27"/>
    <w:rsid w:val="009C64FA"/>
    <w:rsid w:val="009C6C1D"/>
    <w:rsid w:val="009C6EDB"/>
    <w:rsid w:val="009C76E4"/>
    <w:rsid w:val="009C793B"/>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C06"/>
    <w:rsid w:val="009D6EE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228"/>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382"/>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9F"/>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1AE"/>
    <w:rsid w:val="00A1734C"/>
    <w:rsid w:val="00A1747D"/>
    <w:rsid w:val="00A17AB7"/>
    <w:rsid w:val="00A17CDF"/>
    <w:rsid w:val="00A17DD5"/>
    <w:rsid w:val="00A20074"/>
    <w:rsid w:val="00A208AA"/>
    <w:rsid w:val="00A209C4"/>
    <w:rsid w:val="00A20FFB"/>
    <w:rsid w:val="00A2103D"/>
    <w:rsid w:val="00A21346"/>
    <w:rsid w:val="00A2167F"/>
    <w:rsid w:val="00A217F8"/>
    <w:rsid w:val="00A219F9"/>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569"/>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551"/>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8B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287C"/>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86"/>
    <w:rsid w:val="00B223DF"/>
    <w:rsid w:val="00B22493"/>
    <w:rsid w:val="00B224A8"/>
    <w:rsid w:val="00B229BB"/>
    <w:rsid w:val="00B22B6E"/>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73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B6"/>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12D"/>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6E8F"/>
    <w:rsid w:val="00BB766C"/>
    <w:rsid w:val="00BB7EEF"/>
    <w:rsid w:val="00BC0244"/>
    <w:rsid w:val="00BC0602"/>
    <w:rsid w:val="00BC0DC9"/>
    <w:rsid w:val="00BC0FB0"/>
    <w:rsid w:val="00BC1355"/>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A43"/>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3D96"/>
    <w:rsid w:val="00C04246"/>
    <w:rsid w:val="00C047B0"/>
    <w:rsid w:val="00C0483E"/>
    <w:rsid w:val="00C04BDF"/>
    <w:rsid w:val="00C04C50"/>
    <w:rsid w:val="00C04DEA"/>
    <w:rsid w:val="00C051B3"/>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E3"/>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B5B"/>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08"/>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1C3"/>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34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514"/>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4EF"/>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612"/>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36CA"/>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819"/>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21B"/>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5DE"/>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4B78"/>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A9D"/>
    <w:rsid w:val="00E57BBE"/>
    <w:rsid w:val="00E57DCD"/>
    <w:rsid w:val="00E605ED"/>
    <w:rsid w:val="00E60BE7"/>
    <w:rsid w:val="00E60DE1"/>
    <w:rsid w:val="00E60DF1"/>
    <w:rsid w:val="00E61262"/>
    <w:rsid w:val="00E6130D"/>
    <w:rsid w:val="00E614CE"/>
    <w:rsid w:val="00E61A05"/>
    <w:rsid w:val="00E61E51"/>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B5A"/>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69D"/>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C48"/>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BB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91"/>
    <w:rsid w:val="00F1090F"/>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76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6BA"/>
    <w:rsid w:val="00F40AB4"/>
    <w:rsid w:val="00F41112"/>
    <w:rsid w:val="00F411B4"/>
    <w:rsid w:val="00F41594"/>
    <w:rsid w:val="00F4185B"/>
    <w:rsid w:val="00F418C0"/>
    <w:rsid w:val="00F418D3"/>
    <w:rsid w:val="00F42107"/>
    <w:rsid w:val="00F42A49"/>
    <w:rsid w:val="00F42A7A"/>
    <w:rsid w:val="00F42EFD"/>
    <w:rsid w:val="00F43039"/>
    <w:rsid w:val="00F43ABD"/>
    <w:rsid w:val="00F4407C"/>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AA"/>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E0C"/>
    <w:rsid w:val="00FA2F3A"/>
    <w:rsid w:val="00FA304B"/>
    <w:rsid w:val="00FA3214"/>
    <w:rsid w:val="00FA397C"/>
    <w:rsid w:val="00FA3D5B"/>
    <w:rsid w:val="00FA4C7D"/>
    <w:rsid w:val="00FA4ED6"/>
    <w:rsid w:val="00FA4FD7"/>
    <w:rsid w:val="00FA5750"/>
    <w:rsid w:val="00FA5874"/>
    <w:rsid w:val="00FA5F6B"/>
    <w:rsid w:val="00FA6476"/>
    <w:rsid w:val="00FA6A95"/>
    <w:rsid w:val="00FA6C82"/>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8F7"/>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9B4"/>
    <w:rsid w:val="00FD4B84"/>
    <w:rsid w:val="00FD5396"/>
    <w:rsid w:val="00FD5F8B"/>
    <w:rsid w:val="00FD61E3"/>
    <w:rsid w:val="00FD6751"/>
    <w:rsid w:val="00FD6AE9"/>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 w:type="character" w:customStyle="1" w:styleId="ListParagraphChar">
    <w:name w:val="List Paragraph Char"/>
    <w:link w:val="ListParagraph"/>
    <w:uiPriority w:val="34"/>
    <w:locked/>
    <w:rsid w:val="00867333"/>
  </w:style>
  <w:style w:type="paragraph" w:customStyle="1" w:styleId="Default">
    <w:name w:val="Default"/>
    <w:rsid w:val="00867333"/>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Aborginalaffairs@dpc.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rstpeoplesrelations.vic.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boards-and-governance/privacy"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yperlink" Target="https://www.aboriginalheritagecouncil.vic.gov.au/victorias-current-registered-aboriginal-partie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file://internal.vic.gov.au/DEPI/GroupData/LFE_Group/LMP/Policy/Policy_Strategy/Projects/Rec%20%26%20Tourism/Tour%20Operator%20Licensing/Licence%20documents/2018-2019/LTO%20General%20Conditions_updated%2020180208.docx" TargetMode="External"/><Relationship Id="rId30" Type="http://schemas.openxmlformats.org/officeDocument/2006/relationships/header" Target="header7.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DOCID150-1989917719-1456</_dlc_DocId>
    <_dlc_DocIdUrl xmlns="a5f32de4-e402-4188-b034-e71ca7d22e54">
      <Url>https://delwpvicgovau.sharepoint.com/sites/ecm_150/_layouts/15/DocIdRedir.aspx?ID=DOCID150-1989917719-1456</Url>
      <Description>DOCID150-1989917719-1456</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0.5</DLCPolicyLabelValue>
    <lcf76f155ced4ddcb4097134ff3c332f xmlns="6a411819-21fa-4704-b1c1-615cd1ce2a9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1832A6-6C39-403A-903B-1202C77B46E9}">
  <ds:schemaRefs>
    <ds:schemaRef ds:uri="office.server.policy"/>
  </ds:schemaRefs>
</ds:datastoreItem>
</file>

<file path=customXml/itemProps2.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3.xml><?xml version="1.0" encoding="utf-8"?>
<ds:datastoreItem xmlns:ds="http://schemas.openxmlformats.org/officeDocument/2006/customXml" ds:itemID="{7C2C838A-0A53-43A3-9508-0FF4A601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351AE-4FC8-4EED-A221-2BF3A52E40D8}">
  <ds:schemaRefs>
    <ds:schemaRef ds:uri="a5f32de4-e402-4188-b034-e71ca7d22e54"/>
    <ds:schemaRef ds:uri="http://purl.org/dc/elements/1.1/"/>
    <ds:schemaRef ds:uri="http://schemas.microsoft.com/office/2006/metadata/properties"/>
    <ds:schemaRef ds:uri="6a411819-21fa-4704-b1c1-615cd1ce2a93"/>
    <ds:schemaRef ds:uri="http://schemas.microsoft.com/sharepoint/v3"/>
    <ds:schemaRef ds:uri="153f2783-1c70-4464-955e-85040a58200f"/>
    <ds:schemaRef ds:uri="http://purl.org/dc/terms/"/>
    <ds:schemaRef ds:uri="05aa45cf-ed89-4733-97a8-db4ce5c51511"/>
    <ds:schemaRef ds:uri="http://schemas.microsoft.com/office/2006/documentManagement/types"/>
    <ds:schemaRef ds:uri="http://schemas.microsoft.com/office/infopath/2007/PartnerControls"/>
    <ds:schemaRef ds:uri="http://schemas.openxmlformats.org/package/2006/metadata/core-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6.xml><?xml version="1.0" encoding="utf-8"?>
<ds:datastoreItem xmlns:ds="http://schemas.openxmlformats.org/officeDocument/2006/customXml" ds:itemID="{1AEC8223-DC7A-471E-A4A2-C79FA731E7E3}">
  <ds:schemaRefs>
    <ds:schemaRef ds:uri="Microsoft.SharePoint.Taxonomy.ContentTypeSync"/>
  </ds:schemaRefs>
</ds:datastoreItem>
</file>

<file path=customXml/itemProps7.xml><?xml version="1.0" encoding="utf-8"?>
<ds:datastoreItem xmlns:ds="http://schemas.openxmlformats.org/officeDocument/2006/customXml" ds:itemID="{F6E86083-6277-4989-8397-73E201B5E8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7192</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Tour Operator Licence Application Template 2021-22</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Aug update2022-23</dc:title>
  <dc:subject/>
  <dc:creator>Victoria Betts</dc:creator>
  <cp:keywords/>
  <dc:description/>
  <cp:lastModifiedBy>Victoria J Betts (DELWP)</cp:lastModifiedBy>
  <cp:revision>2</cp:revision>
  <cp:lastPrinted>2018-06-11T23:17:00Z</cp:lastPrinted>
  <dcterms:created xsi:type="dcterms:W3CDTF">2022-08-25T05:27:00Z</dcterms:created>
  <dcterms:modified xsi:type="dcterms:W3CDTF">2022-08-25T05:27:00Z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0x0101009298E819CE1EBB4F8D2096B3E0F0C2911D007F9ACE709445704089F65D7B3C8D88C2</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42b513d4-93ff-44f6-b4c3-21b6038035b4</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Location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Copyright_x0020_License_x0020_Type">
    <vt:lpwstr/>
  </property>
  <property fmtid="{D5CDD505-2E9C-101B-9397-08002B2CF9AE}" pid="34" name="Document type">
    <vt:lpwstr>86;#Agreement|4ddc424c-1fc7-4e59-ab18-359aa09fea57</vt:lpwstr>
  </property>
  <property fmtid="{D5CDD505-2E9C-101B-9397-08002B2CF9AE}" pid="35" name="Policy_x0020_Areas">
    <vt:lpwstr/>
  </property>
  <property fmtid="{D5CDD505-2E9C-101B-9397-08002B2CF9AE}" pid="36" name="bc1b111f512b4e79837ed4ed9cfb7a1e">
    <vt:lpwstr/>
  </property>
  <property fmtid="{D5CDD505-2E9C-101B-9397-08002B2CF9AE}" pid="37" name="Project_x0020_Phas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roject_x0020_Name">
    <vt:lpwstr/>
  </property>
  <property fmtid="{D5CDD505-2E9C-101B-9397-08002B2CF9AE}" pid="41" name="Copyright Licence Name">
    <vt:lpwstr/>
  </property>
  <property fmtid="{D5CDD505-2E9C-101B-9397-08002B2CF9AE}" pid="42" name="Project Phase">
    <vt:lpwstr/>
  </property>
  <property fmtid="{D5CDD505-2E9C-101B-9397-08002B2CF9AE}" pid="43" name="Location Type">
    <vt:lpwstr/>
  </property>
  <property fmtid="{D5CDD505-2E9C-101B-9397-08002B2CF9AE}" pid="44" name="Project Name">
    <vt:lpwstr/>
  </property>
  <property fmtid="{D5CDD505-2E9C-101B-9397-08002B2CF9AE}" pid="45" name="Policy Areas">
    <vt:lpwstr/>
  </property>
  <property fmtid="{D5CDD505-2E9C-101B-9397-08002B2CF9AE}" pid="46" name="Copyright License Type">
    <vt:lpwstr/>
  </property>
  <property fmtid="{D5CDD505-2E9C-101B-9397-08002B2CF9AE}" pid="47" name="SharedWithUsers">
    <vt:lpwstr>74;#Victoria J Betts (DELWP);#102;#Will J Guthrie (DELWP);#305;#Fiona J Harris (DELWP);#492;#Annie P Volkering (DELWP)</vt:lpwstr>
  </property>
  <property fmtid="{D5CDD505-2E9C-101B-9397-08002B2CF9AE}" pid="48" name="g91c59fb10974fa1a03160ad8386f0f4">
    <vt:lpwstr/>
  </property>
  <property fmtid="{D5CDD505-2E9C-101B-9397-08002B2CF9AE}" pid="49" name="MediaServiceImageTags">
    <vt:lpwstr/>
  </property>
  <property fmtid="{D5CDD505-2E9C-101B-9397-08002B2CF9AE}" pid="50" name="Record Purpose">
    <vt:lpwstr/>
  </property>
  <property fmtid="{D5CDD505-2E9C-101B-9397-08002B2CF9AE}" pid="51" name="Record_x0020_Purpose">
    <vt:lpwstr/>
  </property>
  <property fmtid="{D5CDD505-2E9C-101B-9397-08002B2CF9AE}" pid="52" name="MSIP_Label_4257e2ab-f512-40e2-9c9a-c64247360765_Enabled">
    <vt:lpwstr>true</vt:lpwstr>
  </property>
  <property fmtid="{D5CDD505-2E9C-101B-9397-08002B2CF9AE}" pid="53" name="MSIP_Label_4257e2ab-f512-40e2-9c9a-c64247360765_SetDate">
    <vt:lpwstr>2022-08-25T05:27:31Z</vt:lpwstr>
  </property>
  <property fmtid="{D5CDD505-2E9C-101B-9397-08002B2CF9AE}" pid="54" name="MSIP_Label_4257e2ab-f512-40e2-9c9a-c64247360765_Method">
    <vt:lpwstr>Privileged</vt:lpwstr>
  </property>
  <property fmtid="{D5CDD505-2E9C-101B-9397-08002B2CF9AE}" pid="55" name="MSIP_Label_4257e2ab-f512-40e2-9c9a-c64247360765_Name">
    <vt:lpwstr>OFFICIAL</vt:lpwstr>
  </property>
  <property fmtid="{D5CDD505-2E9C-101B-9397-08002B2CF9AE}" pid="56" name="MSIP_Label_4257e2ab-f512-40e2-9c9a-c64247360765_SiteId">
    <vt:lpwstr>e8bdd6f7-fc18-4e48-a554-7f547927223b</vt:lpwstr>
  </property>
  <property fmtid="{D5CDD505-2E9C-101B-9397-08002B2CF9AE}" pid="57" name="MSIP_Label_4257e2ab-f512-40e2-9c9a-c64247360765_ActionId">
    <vt:lpwstr>95c6b5f6-18ab-4353-9de1-7d94159eda75</vt:lpwstr>
  </property>
  <property fmtid="{D5CDD505-2E9C-101B-9397-08002B2CF9AE}" pid="58" name="MSIP_Label_4257e2ab-f512-40e2-9c9a-c64247360765_ContentBits">
    <vt:lpwstr>2</vt:lpwstr>
  </property>
</Properties>
</file>