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332FA8" w:rsidRPr="00975ED3" w14:paraId="7C29D0F5" w14:textId="77777777" w:rsidTr="003F46E9">
        <w:trPr>
          <w:trHeight w:hRule="exact" w:val="1418"/>
        </w:trPr>
        <w:tc>
          <w:tcPr>
            <w:tcW w:w="7761" w:type="dxa"/>
            <w:vAlign w:val="center"/>
          </w:tcPr>
          <w:p w14:paraId="4A857016" w14:textId="13DCF1D8" w:rsidR="00332FA8" w:rsidRPr="009B1003" w:rsidRDefault="00332FA8" w:rsidP="00332FA8">
            <w:pPr>
              <w:pStyle w:val="Title"/>
            </w:pPr>
            <w:r w:rsidRPr="006A3FB2">
              <w:rPr>
                <w:sz w:val="35"/>
                <w:szCs w:val="35"/>
              </w:rPr>
              <w:t>Tour Operator and Activity Provider Licen</w:t>
            </w:r>
            <w:r>
              <w:rPr>
                <w:sz w:val="35"/>
                <w:szCs w:val="35"/>
              </w:rPr>
              <w:t>sing</w:t>
            </w:r>
            <w:r>
              <w:br/>
              <w:t>Competitive allocation of licences</w:t>
            </w:r>
          </w:p>
        </w:tc>
      </w:tr>
      <w:tr w:rsidR="00332FA8" w14:paraId="6895CF4B" w14:textId="77777777" w:rsidTr="003F46E9">
        <w:trPr>
          <w:trHeight w:val="1247"/>
        </w:trPr>
        <w:tc>
          <w:tcPr>
            <w:tcW w:w="7761" w:type="dxa"/>
            <w:vAlign w:val="center"/>
          </w:tcPr>
          <w:p w14:paraId="7BDDFD16" w14:textId="6DB46BEF" w:rsidR="00332FA8" w:rsidRDefault="00332FA8" w:rsidP="00332FA8">
            <w:pPr>
              <w:pStyle w:val="Subtitle"/>
            </w:pPr>
            <w:r>
              <w:t>Fact Sheet</w:t>
            </w:r>
          </w:p>
          <w:p w14:paraId="6B424674" w14:textId="4634325F" w:rsidR="00332FA8" w:rsidRPr="009B1003" w:rsidRDefault="00463627" w:rsidP="00332FA8">
            <w:pPr>
              <w:pStyle w:val="Subtitle"/>
            </w:pPr>
            <w:r>
              <w:t>May</w:t>
            </w:r>
            <w:r w:rsidR="00AC0BF0">
              <w:t xml:space="preserve"> </w:t>
            </w:r>
            <w:r w:rsidR="00332FA8">
              <w:t>20</w:t>
            </w:r>
            <w:r w:rsidR="00AB6085">
              <w:t>2</w:t>
            </w:r>
            <w:r w:rsidR="00AC0BF0">
              <w:t>1</w:t>
            </w:r>
            <w:r w:rsidR="00332FA8">
              <w:t xml:space="preserve"> </w:t>
            </w:r>
          </w:p>
        </w:tc>
      </w:tr>
    </w:tbl>
    <w:p w14:paraId="563E5386" w14:textId="2B0C0514" w:rsidR="00806AB6" w:rsidRDefault="00806AB6" w:rsidP="00307C36"/>
    <w:p w14:paraId="30172F5F" w14:textId="77777777" w:rsidR="00806AB6" w:rsidRDefault="00806AB6" w:rsidP="00806AB6">
      <w:pPr>
        <w:pStyle w:val="BodyText"/>
        <w:sectPr w:rsidR="00806AB6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3FE321D0" w14:textId="77777777" w:rsidR="00332FA8" w:rsidRPr="009D2093" w:rsidRDefault="00332FA8" w:rsidP="00332FA8">
      <w:pPr>
        <w:pStyle w:val="Heading2"/>
        <w:rPr>
          <w:rFonts w:eastAsia="Times"/>
        </w:rPr>
      </w:pPr>
      <w:bookmarkStart w:id="0" w:name="Here"/>
      <w:bookmarkEnd w:id="0"/>
      <w:r w:rsidRPr="009D2093">
        <w:rPr>
          <w:rFonts w:eastAsia="Times"/>
        </w:rPr>
        <w:t>What is the purpose of a licence?</w:t>
      </w:r>
    </w:p>
    <w:p w14:paraId="0794F18C" w14:textId="77777777" w:rsidR="00332FA8" w:rsidRPr="00530D93" w:rsidRDefault="00332FA8" w:rsidP="00332FA8">
      <w:pPr>
        <w:pStyle w:val="BodyText"/>
        <w:rPr>
          <w:rFonts w:eastAsia="Times"/>
        </w:rPr>
      </w:pPr>
      <w:r w:rsidRPr="00530D93">
        <w:rPr>
          <w:rFonts w:eastAsia="Times"/>
          <w:lang w:val="en-US"/>
        </w:rPr>
        <w:t>The tour operator licensing system provides a consistent legislative framework for licensing commercial tourism and commercial recreation activity on public land and waters in Victoria</w:t>
      </w:r>
      <w:r w:rsidRPr="00530D93">
        <w:rPr>
          <w:rFonts w:eastAsia="Times"/>
        </w:rPr>
        <w:t>.</w:t>
      </w:r>
    </w:p>
    <w:p w14:paraId="7803382F" w14:textId="77777777" w:rsidR="00332FA8" w:rsidRPr="00530D93" w:rsidDel="0076500F" w:rsidRDefault="00332FA8" w:rsidP="00332FA8">
      <w:pPr>
        <w:pStyle w:val="BodyText"/>
        <w:rPr>
          <w:rFonts w:eastAsia="Times"/>
        </w:rPr>
      </w:pPr>
      <w:r w:rsidRPr="00530D93">
        <w:rPr>
          <w:rFonts w:eastAsia="Times"/>
        </w:rPr>
        <w:t xml:space="preserve">Licensing </w:t>
      </w:r>
      <w:r w:rsidRPr="00530D93" w:rsidDel="0076500F">
        <w:rPr>
          <w:rFonts w:eastAsia="Times"/>
        </w:rPr>
        <w:t>provide</w:t>
      </w:r>
      <w:r w:rsidRPr="00530D93">
        <w:rPr>
          <w:rFonts w:eastAsia="Times"/>
        </w:rPr>
        <w:t>s</w:t>
      </w:r>
      <w:r w:rsidRPr="00530D93" w:rsidDel="0076500F">
        <w:rPr>
          <w:rFonts w:eastAsia="Times"/>
        </w:rPr>
        <w:t xml:space="preserve"> land managers and government with assurances that </w:t>
      </w:r>
      <w:r w:rsidRPr="00530D93">
        <w:rPr>
          <w:rFonts w:eastAsia="Times"/>
        </w:rPr>
        <w:t xml:space="preserve">tour </w:t>
      </w:r>
      <w:r w:rsidRPr="00530D93" w:rsidDel="0076500F">
        <w:rPr>
          <w:rFonts w:eastAsia="Times"/>
        </w:rPr>
        <w:t>operators</w:t>
      </w:r>
      <w:r w:rsidRPr="00530D93">
        <w:rPr>
          <w:rFonts w:eastAsia="Times"/>
        </w:rPr>
        <w:t xml:space="preserve"> and activity providers</w:t>
      </w:r>
      <w:r w:rsidRPr="00530D93" w:rsidDel="0076500F">
        <w:rPr>
          <w:rFonts w:eastAsia="Times"/>
        </w:rPr>
        <w:t xml:space="preserve"> are</w:t>
      </w:r>
      <w:r w:rsidRPr="00530D93">
        <w:rPr>
          <w:rFonts w:eastAsia="Times"/>
        </w:rPr>
        <w:t>:</w:t>
      </w:r>
    </w:p>
    <w:p w14:paraId="2E8F6959" w14:textId="77777777" w:rsidR="00332FA8" w:rsidRPr="009D2093" w:rsidDel="0076500F" w:rsidRDefault="00332FA8" w:rsidP="00332FA8">
      <w:pPr>
        <w:pStyle w:val="ListBullet"/>
        <w:rPr>
          <w:rFonts w:eastAsia="Times"/>
        </w:rPr>
      </w:pPr>
      <w:r w:rsidRPr="009D2093" w:rsidDel="0076500F">
        <w:rPr>
          <w:rFonts w:eastAsia="Times"/>
        </w:rPr>
        <w:t>implementing risk management measures</w:t>
      </w:r>
      <w:r w:rsidRPr="009D2093">
        <w:rPr>
          <w:rFonts w:eastAsia="Times"/>
        </w:rPr>
        <w:t xml:space="preserve"> associated with tour or activity</w:t>
      </w:r>
    </w:p>
    <w:p w14:paraId="4EC941FD" w14:textId="77777777" w:rsidR="00332FA8" w:rsidRPr="009D2093" w:rsidDel="0076500F" w:rsidRDefault="00332FA8" w:rsidP="00332FA8">
      <w:pPr>
        <w:pStyle w:val="ListBullet"/>
        <w:rPr>
          <w:rFonts w:eastAsia="Times"/>
        </w:rPr>
      </w:pPr>
      <w:r w:rsidRPr="009D2093" w:rsidDel="0076500F">
        <w:rPr>
          <w:rFonts w:eastAsia="Times"/>
        </w:rPr>
        <w:t>meeting</w:t>
      </w:r>
      <w:r w:rsidRPr="009D2093">
        <w:rPr>
          <w:rFonts w:eastAsia="Times"/>
        </w:rPr>
        <w:t xml:space="preserve"> relevant </w:t>
      </w:r>
      <w:r w:rsidRPr="009D2093" w:rsidDel="0076500F">
        <w:rPr>
          <w:rFonts w:eastAsia="Times"/>
        </w:rPr>
        <w:t>safety standards</w:t>
      </w:r>
    </w:p>
    <w:p w14:paraId="19F56BC4" w14:textId="77777777" w:rsidR="00332FA8" w:rsidRPr="009D2093" w:rsidRDefault="00332FA8" w:rsidP="00332FA8">
      <w:pPr>
        <w:pStyle w:val="ListBullet"/>
        <w:rPr>
          <w:rFonts w:eastAsia="Times"/>
        </w:rPr>
      </w:pPr>
      <w:r w:rsidRPr="009D2093" w:rsidDel="0076500F">
        <w:rPr>
          <w:rFonts w:eastAsia="Times"/>
        </w:rPr>
        <w:t>complying with environment protection conditions.</w:t>
      </w:r>
    </w:p>
    <w:p w14:paraId="77340468" w14:textId="77777777" w:rsidR="00332FA8" w:rsidRPr="009D2093" w:rsidRDefault="00332FA8" w:rsidP="00332FA8">
      <w:pPr>
        <w:pStyle w:val="Heading2"/>
        <w:rPr>
          <w:rFonts w:eastAsia="Times"/>
        </w:rPr>
      </w:pPr>
      <w:r w:rsidRPr="009D2093">
        <w:rPr>
          <w:rFonts w:eastAsia="Times"/>
        </w:rPr>
        <w:t xml:space="preserve">Competitive </w:t>
      </w:r>
      <w:r>
        <w:rPr>
          <w:rFonts w:eastAsia="Times"/>
        </w:rPr>
        <w:t>a</w:t>
      </w:r>
      <w:r w:rsidRPr="009D2093">
        <w:rPr>
          <w:rFonts w:eastAsia="Times"/>
        </w:rPr>
        <w:t xml:space="preserve">llocation of </w:t>
      </w:r>
      <w:r>
        <w:rPr>
          <w:rFonts w:eastAsia="Times"/>
        </w:rPr>
        <w:t>t</w:t>
      </w:r>
      <w:r w:rsidRPr="009D2093">
        <w:rPr>
          <w:rFonts w:eastAsia="Times"/>
        </w:rPr>
        <w:t xml:space="preserve">our </w:t>
      </w:r>
      <w:r>
        <w:rPr>
          <w:rFonts w:eastAsia="Times"/>
        </w:rPr>
        <w:t>o</w:t>
      </w:r>
      <w:r w:rsidRPr="009D2093">
        <w:rPr>
          <w:rFonts w:eastAsia="Times"/>
        </w:rPr>
        <w:t xml:space="preserve">perator </w:t>
      </w:r>
      <w:r>
        <w:rPr>
          <w:rFonts w:eastAsia="Times"/>
        </w:rPr>
        <w:t>l</w:t>
      </w:r>
      <w:r w:rsidRPr="009D2093">
        <w:rPr>
          <w:rFonts w:eastAsia="Times"/>
        </w:rPr>
        <w:t>icences</w:t>
      </w:r>
    </w:p>
    <w:p w14:paraId="219A118E" w14:textId="77777777" w:rsidR="00332FA8" w:rsidRPr="00530D93" w:rsidRDefault="00332FA8" w:rsidP="00332FA8">
      <w:pPr>
        <w:pStyle w:val="BodyText"/>
        <w:rPr>
          <w:rFonts w:eastAsia="Times"/>
        </w:rPr>
      </w:pPr>
      <w:r w:rsidRPr="00530D93">
        <w:rPr>
          <w:rFonts w:eastAsia="Times"/>
        </w:rPr>
        <w:t xml:space="preserve">The majority of tour operator </w:t>
      </w:r>
      <w:r>
        <w:rPr>
          <w:rFonts w:eastAsia="Times"/>
        </w:rPr>
        <w:t xml:space="preserve">and activity provider </w:t>
      </w:r>
      <w:r w:rsidRPr="00530D93">
        <w:rPr>
          <w:rFonts w:eastAsia="Times"/>
        </w:rPr>
        <w:t>licences in Victoria are issued on a non-competitive</w:t>
      </w:r>
      <w:r>
        <w:rPr>
          <w:rFonts w:eastAsia="Times"/>
        </w:rPr>
        <w:t xml:space="preserve"> basis. This is </w:t>
      </w:r>
      <w:r w:rsidRPr="00530D93">
        <w:rPr>
          <w:rFonts w:eastAsia="Times"/>
        </w:rPr>
        <w:t>because</w:t>
      </w:r>
      <w:r>
        <w:rPr>
          <w:rFonts w:eastAsia="Times"/>
        </w:rPr>
        <w:t xml:space="preserve"> it generally isn’t considered necessary</w:t>
      </w:r>
      <w:r w:rsidRPr="00530D93">
        <w:rPr>
          <w:rFonts w:eastAsia="Times"/>
        </w:rPr>
        <w:t xml:space="preserve"> </w:t>
      </w:r>
      <w:r>
        <w:rPr>
          <w:rFonts w:eastAsia="Times"/>
        </w:rPr>
        <w:t>to</w:t>
      </w:r>
      <w:r w:rsidRPr="00530D93">
        <w:rPr>
          <w:rFonts w:eastAsia="Times"/>
        </w:rPr>
        <w:t xml:space="preserve"> limit to the number of licences available for a site or activity.  </w:t>
      </w:r>
    </w:p>
    <w:p w14:paraId="2EA02D28" w14:textId="77777777" w:rsidR="00332FA8" w:rsidRPr="00530D93" w:rsidRDefault="00332FA8" w:rsidP="00332FA8">
      <w:pPr>
        <w:pStyle w:val="BodyText"/>
        <w:rPr>
          <w:rFonts w:eastAsia="Times"/>
        </w:rPr>
      </w:pPr>
      <w:r w:rsidRPr="00530D93">
        <w:rPr>
          <w:rFonts w:eastAsia="Times"/>
        </w:rPr>
        <w:t xml:space="preserve">However, there are circumstances in which a public land manager may consider it necessary to restrict the number of licences operating at a particular site or area, to protect natural or cultural values or visitor safety. </w:t>
      </w:r>
    </w:p>
    <w:p w14:paraId="51F136B0" w14:textId="77777777" w:rsidR="00332FA8" w:rsidRPr="00530D93" w:rsidRDefault="00332FA8" w:rsidP="00332FA8">
      <w:pPr>
        <w:pStyle w:val="BodyText"/>
      </w:pPr>
      <w:r w:rsidRPr="00530D93">
        <w:t xml:space="preserve">In these circumstances, public land managers may grant licences </w:t>
      </w:r>
      <w:r>
        <w:t xml:space="preserve">through a public, competitive process </w:t>
      </w:r>
      <w:r w:rsidRPr="00530D93">
        <w:t xml:space="preserve">(also known as an </w:t>
      </w:r>
      <w:r>
        <w:t>e</w:t>
      </w:r>
      <w:r w:rsidRPr="00530D93">
        <w:t xml:space="preserve">xpression of </w:t>
      </w:r>
      <w:r>
        <w:t>i</w:t>
      </w:r>
      <w:r w:rsidRPr="00530D93">
        <w:t>nterest) to</w:t>
      </w:r>
      <w:r>
        <w:t xml:space="preserve"> ensure commercial access to public resources is allocated fairly and in accordance with Government policy</w:t>
      </w:r>
      <w:r w:rsidRPr="00530D93">
        <w:t xml:space="preserve">. </w:t>
      </w:r>
    </w:p>
    <w:p w14:paraId="2DCBF201" w14:textId="77777777" w:rsidR="00332FA8" w:rsidRPr="00A93836" w:rsidRDefault="00332FA8" w:rsidP="00332FA8">
      <w:pPr>
        <w:pStyle w:val="Heading2"/>
        <w:numPr>
          <w:ilvl w:val="0"/>
          <w:numId w:val="0"/>
        </w:numPr>
        <w:rPr>
          <w:rFonts w:eastAsia="Times"/>
          <w:lang w:val="en-US"/>
        </w:rPr>
      </w:pPr>
      <w:r w:rsidRPr="00A93836">
        <w:rPr>
          <w:rFonts w:eastAsia="Times"/>
          <w:lang w:val="en-US"/>
        </w:rPr>
        <w:t>Guidelines</w:t>
      </w:r>
    </w:p>
    <w:p w14:paraId="040FD1B4" w14:textId="77777777" w:rsidR="00332FA8" w:rsidRPr="004D0F41" w:rsidRDefault="00332FA8" w:rsidP="00332FA8">
      <w:pPr>
        <w:pStyle w:val="BodyText"/>
        <w:rPr>
          <w:rFonts w:eastAsia="Times"/>
        </w:rPr>
      </w:pPr>
      <w:r w:rsidRPr="00530D93">
        <w:rPr>
          <w:rFonts w:eastAsia="Times"/>
        </w:rPr>
        <w:t>The Department of Environment, Land, Water and Planning (DELWP) has prepared guidelines to inform</w:t>
      </w:r>
      <w:r>
        <w:rPr>
          <w:rFonts w:eastAsia="Times"/>
        </w:rPr>
        <w:t xml:space="preserve"> </w:t>
      </w:r>
      <w:r w:rsidRPr="00530D93">
        <w:rPr>
          <w:rFonts w:eastAsia="Times"/>
        </w:rPr>
        <w:t xml:space="preserve">public land managers, licence applicants and other stakeholders </w:t>
      </w:r>
      <w:r>
        <w:rPr>
          <w:rFonts w:eastAsia="Times"/>
        </w:rPr>
        <w:t>about the</w:t>
      </w:r>
      <w:r w:rsidRPr="00530D93">
        <w:rPr>
          <w:rFonts w:eastAsia="Times"/>
        </w:rPr>
        <w:t xml:space="preserve"> policy and principles applicable to competitive allocation of tour operator licences.  </w:t>
      </w:r>
      <w:r>
        <w:rPr>
          <w:rFonts w:eastAsia="Times"/>
        </w:rPr>
        <w:t>These are ‘Competitive Allocation of Tour Operator Licences, 2018’.</w:t>
      </w:r>
      <w:r>
        <w:rPr>
          <w:rFonts w:eastAsia="Times"/>
        </w:rPr>
        <w:br w:type="column"/>
      </w:r>
    </w:p>
    <w:p w14:paraId="6DECA8D9" w14:textId="77777777" w:rsidR="00332FA8" w:rsidRPr="00530D93" w:rsidRDefault="00332FA8" w:rsidP="00332FA8">
      <w:pPr>
        <w:pStyle w:val="BodyText"/>
        <w:rPr>
          <w:bCs/>
        </w:rPr>
      </w:pPr>
      <w:r w:rsidRPr="00530D93">
        <w:t>Public</w:t>
      </w:r>
      <w:r w:rsidRPr="00530D93">
        <w:rPr>
          <w:bCs/>
        </w:rPr>
        <w:t xml:space="preserve"> land managers are strongly encouraged to obtain professional probity advice in the preparation and management of processes for competitive allocation of tour operator licences.</w:t>
      </w:r>
    </w:p>
    <w:p w14:paraId="2B169175" w14:textId="77777777" w:rsidR="00332FA8" w:rsidRPr="009D2093" w:rsidRDefault="00332FA8" w:rsidP="00332FA8">
      <w:pPr>
        <w:pStyle w:val="Heading2"/>
        <w:rPr>
          <w:rFonts w:eastAsia="Times"/>
        </w:rPr>
      </w:pPr>
      <w:r w:rsidRPr="009D2093">
        <w:rPr>
          <w:rFonts w:eastAsia="Times"/>
        </w:rPr>
        <w:t xml:space="preserve">Fees for </w:t>
      </w:r>
      <w:r>
        <w:rPr>
          <w:rFonts w:eastAsia="Times"/>
        </w:rPr>
        <w:t>c</w:t>
      </w:r>
      <w:r w:rsidRPr="009D2093">
        <w:rPr>
          <w:rFonts w:eastAsia="Times"/>
        </w:rPr>
        <w:t xml:space="preserve">ompetitively </w:t>
      </w:r>
      <w:r>
        <w:rPr>
          <w:rFonts w:eastAsia="Times"/>
        </w:rPr>
        <w:t>a</w:t>
      </w:r>
      <w:r w:rsidRPr="009D2093">
        <w:rPr>
          <w:rFonts w:eastAsia="Times"/>
        </w:rPr>
        <w:t xml:space="preserve">llocated </w:t>
      </w:r>
      <w:r>
        <w:rPr>
          <w:rFonts w:eastAsia="Times"/>
        </w:rPr>
        <w:t>l</w:t>
      </w:r>
      <w:r w:rsidRPr="009D2093">
        <w:rPr>
          <w:rFonts w:eastAsia="Times"/>
        </w:rPr>
        <w:t>icences</w:t>
      </w:r>
    </w:p>
    <w:p w14:paraId="1BD6FC77" w14:textId="77777777" w:rsidR="00332FA8" w:rsidRPr="00530D93" w:rsidRDefault="00332FA8" w:rsidP="00332FA8">
      <w:pPr>
        <w:pStyle w:val="BodyText"/>
        <w:rPr>
          <w:b/>
          <w:bCs/>
        </w:rPr>
      </w:pPr>
      <w:r w:rsidRPr="00530D93">
        <w:t xml:space="preserve">The </w:t>
      </w:r>
      <w:r>
        <w:t>r</w:t>
      </w:r>
      <w:r w:rsidRPr="00530D93">
        <w:t>egulations establishing tour operator licence fees provide that:</w:t>
      </w:r>
    </w:p>
    <w:p w14:paraId="21A0153C" w14:textId="77777777" w:rsidR="00332FA8" w:rsidRPr="00A93836" w:rsidRDefault="00332FA8" w:rsidP="00332FA8">
      <w:pPr>
        <w:pStyle w:val="ListBullet"/>
        <w:rPr>
          <w:rFonts w:eastAsia="Times"/>
        </w:rPr>
      </w:pPr>
      <w:r>
        <w:rPr>
          <w:rFonts w:eastAsia="Times"/>
        </w:rPr>
        <w:t>p</w:t>
      </w:r>
      <w:r w:rsidRPr="00A93836">
        <w:rPr>
          <w:rFonts w:eastAsia="Times"/>
        </w:rPr>
        <w:t xml:space="preserve">ublic land managers may set the annual fee for a competitively allocated licence, but must advertise the fee in a public </w:t>
      </w:r>
      <w:r>
        <w:rPr>
          <w:rFonts w:eastAsia="Times"/>
        </w:rPr>
        <w:t>e</w:t>
      </w:r>
      <w:r w:rsidRPr="00A93836">
        <w:rPr>
          <w:rFonts w:eastAsia="Times"/>
        </w:rPr>
        <w:t xml:space="preserve">xpression of </w:t>
      </w:r>
      <w:r>
        <w:rPr>
          <w:rFonts w:eastAsia="Times"/>
        </w:rPr>
        <w:t>i</w:t>
      </w:r>
      <w:r w:rsidRPr="00A93836">
        <w:rPr>
          <w:rFonts w:eastAsia="Times"/>
        </w:rPr>
        <w:t>nterest document before licence applications are made</w:t>
      </w:r>
    </w:p>
    <w:p w14:paraId="155B5486" w14:textId="77777777" w:rsidR="00332FA8" w:rsidRPr="006A3FB2" w:rsidRDefault="00332FA8" w:rsidP="00332FA8">
      <w:pPr>
        <w:pStyle w:val="ListBullet"/>
        <w:rPr>
          <w:rFonts w:eastAsia="Times"/>
        </w:rPr>
      </w:pPr>
      <w:r>
        <w:rPr>
          <w:rFonts w:eastAsia="Times"/>
        </w:rPr>
        <w:t>a</w:t>
      </w:r>
      <w:r w:rsidRPr="00A93836">
        <w:rPr>
          <w:rFonts w:eastAsia="Times"/>
        </w:rPr>
        <w:t xml:space="preserve">s a minimum the annual fee must be </w:t>
      </w:r>
      <w:r w:rsidRPr="006A3FB2">
        <w:rPr>
          <w:rFonts w:eastAsia="Times"/>
        </w:rPr>
        <w:t xml:space="preserve">equivalent to the annual fee for standard tour operator licences (as set out in </w:t>
      </w:r>
      <w:r>
        <w:rPr>
          <w:rFonts w:eastAsia="Times"/>
        </w:rPr>
        <w:t>T</w:t>
      </w:r>
      <w:r w:rsidRPr="006A3FB2">
        <w:rPr>
          <w:rFonts w:eastAsia="Times"/>
        </w:rPr>
        <w:t xml:space="preserve">able </w:t>
      </w:r>
      <w:r>
        <w:rPr>
          <w:rFonts w:eastAsia="Times"/>
        </w:rPr>
        <w:t>1</w:t>
      </w:r>
      <w:r w:rsidRPr="006A3FB2">
        <w:rPr>
          <w:rFonts w:eastAsia="Times"/>
        </w:rPr>
        <w:t>)</w:t>
      </w:r>
    </w:p>
    <w:p w14:paraId="6BC65538" w14:textId="77777777" w:rsidR="00332FA8" w:rsidRPr="00A93836" w:rsidRDefault="00332FA8" w:rsidP="00332FA8">
      <w:pPr>
        <w:pStyle w:val="ListBullet"/>
        <w:rPr>
          <w:rFonts w:eastAsia="Times"/>
        </w:rPr>
      </w:pPr>
      <w:r>
        <w:rPr>
          <w:rFonts w:eastAsia="Times"/>
        </w:rPr>
        <w:t>u</w:t>
      </w:r>
      <w:r w:rsidRPr="00A93836">
        <w:rPr>
          <w:rFonts w:eastAsia="Times"/>
        </w:rPr>
        <w:t>se fees for competitively allocated licences are the same as for standard tour operator licences ($2.40 adult, $1.60 child</w:t>
      </w:r>
      <w:r>
        <w:rPr>
          <w:rFonts w:eastAsia="Times"/>
        </w:rPr>
        <w:t xml:space="preserve"> (16 years</w:t>
      </w:r>
      <w:r w:rsidRPr="00694BD6">
        <w:rPr>
          <w:rFonts w:eastAsia="Times"/>
        </w:rPr>
        <w:t xml:space="preserve"> </w:t>
      </w:r>
      <w:r>
        <w:rPr>
          <w:rFonts w:eastAsia="Times"/>
        </w:rPr>
        <w:t>and under) or school student</w:t>
      </w:r>
    </w:p>
    <w:p w14:paraId="32C03C8E" w14:textId="77777777" w:rsidR="00332FA8" w:rsidRDefault="00332FA8" w:rsidP="00332FA8">
      <w:pPr>
        <w:pStyle w:val="ListBullet"/>
        <w:rPr>
          <w:rFonts w:eastAsia="Times"/>
        </w:rPr>
      </w:pPr>
      <w:r>
        <w:rPr>
          <w:rFonts w:eastAsia="Times"/>
        </w:rPr>
        <w:t>n</w:t>
      </w:r>
      <w:r w:rsidRPr="00A93836">
        <w:rPr>
          <w:rFonts w:eastAsia="Times"/>
        </w:rPr>
        <w:t>o use fee cap applies to competitively allocated licences.</w:t>
      </w:r>
    </w:p>
    <w:p w14:paraId="13DFED21" w14:textId="77777777" w:rsidR="00332FA8" w:rsidRDefault="00332FA8" w:rsidP="00332FA8">
      <w:pPr>
        <w:pStyle w:val="ListBullet"/>
        <w:numPr>
          <w:ilvl w:val="0"/>
          <w:numId w:val="0"/>
        </w:numPr>
      </w:pPr>
      <w:bookmarkStart w:id="1" w:name="_Hlk517249530"/>
      <w:r>
        <w:t xml:space="preserve">The annual fee should also reflect a fair and appropriate return to the land manager while ensuring that the system of administration of the licence is both cost effective and efficient. </w:t>
      </w:r>
    </w:p>
    <w:p w14:paraId="1098C0CA" w14:textId="77777777" w:rsidR="00332FA8" w:rsidRDefault="00332FA8" w:rsidP="00332FA8">
      <w:pPr>
        <w:pStyle w:val="ListBullet"/>
        <w:numPr>
          <w:ilvl w:val="0"/>
          <w:numId w:val="0"/>
        </w:numPr>
      </w:pPr>
      <w:r>
        <w:t>For annual fees greater than $5 000, public land managers should seek a valuation by the Valuer General Victoria or a registered valuer.</w:t>
      </w:r>
      <w:bookmarkEnd w:id="1"/>
      <w:r>
        <w:t xml:space="preserve"> </w:t>
      </w:r>
    </w:p>
    <w:p w14:paraId="4F28C8E5" w14:textId="77777777" w:rsidR="00332FA8" w:rsidRDefault="00332FA8" w:rsidP="00332FA8">
      <w:pPr>
        <w:rPr>
          <w:rFonts w:eastAsia="Times"/>
        </w:rPr>
      </w:pPr>
      <w:r>
        <w:rPr>
          <w:rFonts w:eastAsia="Times"/>
        </w:rPr>
        <w:br w:type="page"/>
      </w:r>
    </w:p>
    <w:p w14:paraId="6AAFC5EA" w14:textId="77777777" w:rsidR="00332FA8" w:rsidRPr="00922FC5" w:rsidRDefault="00332FA8" w:rsidP="00332FA8">
      <w:pPr>
        <w:pStyle w:val="CaptionImageorFigure"/>
      </w:pPr>
      <w:r w:rsidRPr="00922FC5">
        <w:lastRenderedPageBreak/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922FC5">
        <w:t xml:space="preserve">: Summary of </w:t>
      </w:r>
      <w:r>
        <w:t>s</w:t>
      </w:r>
      <w:r w:rsidRPr="00922FC5">
        <w:t xml:space="preserve">tandard </w:t>
      </w:r>
      <w:r>
        <w:t>t</w:t>
      </w:r>
      <w:r w:rsidRPr="00922FC5">
        <w:t xml:space="preserve">our </w:t>
      </w:r>
      <w:r>
        <w:t>o</w:t>
      </w:r>
      <w:r w:rsidRPr="00922FC5">
        <w:t xml:space="preserve">perator </w:t>
      </w:r>
      <w:r>
        <w:t>l</w:t>
      </w:r>
      <w:r w:rsidRPr="00922FC5">
        <w:t xml:space="preserve">icence </w:t>
      </w:r>
      <w:r>
        <w:t>f</w:t>
      </w:r>
      <w:r w:rsidRPr="00922FC5">
        <w:t>ees</w:t>
      </w:r>
    </w:p>
    <w:tbl>
      <w:tblPr>
        <w:tblStyle w:val="TableGrid"/>
        <w:tblW w:w="4573" w:type="pct"/>
        <w:tblLook w:val="00A0" w:firstRow="1" w:lastRow="0" w:firstColumn="1" w:lastColumn="0" w:noHBand="0" w:noVBand="0"/>
      </w:tblPr>
      <w:tblGrid>
        <w:gridCol w:w="3402"/>
        <w:gridCol w:w="1134"/>
      </w:tblGrid>
      <w:tr w:rsidR="00332FA8" w:rsidRPr="00050253" w14:paraId="56E7C76C" w14:textId="77777777" w:rsidTr="17A9D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750" w:type="pct"/>
            <w:vAlign w:val="top"/>
          </w:tcPr>
          <w:p w14:paraId="7448A235" w14:textId="77777777" w:rsidR="00332FA8" w:rsidRPr="00050253" w:rsidRDefault="00332FA8" w:rsidP="00A676C5">
            <w:pPr>
              <w:pStyle w:val="TableHeadingLeft"/>
              <w:jc w:val="center"/>
            </w:pPr>
            <w:r>
              <w:t>Category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183C34B" w14:textId="782BDF98" w:rsidR="00332FA8" w:rsidRPr="00050253" w:rsidRDefault="00332FA8" w:rsidP="00A676C5">
            <w:pPr>
              <w:pStyle w:val="TableHeadingLeft"/>
              <w:jc w:val="center"/>
            </w:pPr>
            <w:r>
              <w:t>Fee for 202</w:t>
            </w:r>
            <w:r w:rsidR="009C6448">
              <w:t>1</w:t>
            </w:r>
            <w:r>
              <w:t>-2</w:t>
            </w:r>
            <w:r w:rsidR="009C6448">
              <w:t>2</w:t>
            </w:r>
          </w:p>
        </w:tc>
      </w:tr>
      <w:tr w:rsidR="00332FA8" w:rsidRPr="00050253" w14:paraId="59066967" w14:textId="77777777" w:rsidTr="00A676C5">
        <w:tc>
          <w:tcPr>
            <w:tcW w:w="3750" w:type="pct"/>
          </w:tcPr>
          <w:p w14:paraId="14DA5666" w14:textId="77777777" w:rsidR="00332FA8" w:rsidRPr="0093122B" w:rsidRDefault="00332FA8" w:rsidP="00A676C5">
            <w:pPr>
              <w:pStyle w:val="TableTextLeft"/>
            </w:pPr>
            <w:r w:rsidRPr="00387513">
              <w:t xml:space="preserve">Annual fee – standard </w:t>
            </w:r>
            <w:proofErr w:type="gramStart"/>
            <w:r w:rsidRPr="00387513">
              <w:t>one year</w:t>
            </w:r>
            <w:proofErr w:type="gramEnd"/>
            <w:r w:rsidRPr="00387513">
              <w:t xml:space="preserve"> licence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7314A91" w14:textId="31C74B63" w:rsidR="00332FA8" w:rsidRPr="007E4F96" w:rsidRDefault="00332FA8" w:rsidP="00A676C5">
            <w:pPr>
              <w:spacing w:before="120" w:after="120"/>
              <w:ind w:right="34"/>
              <w:jc w:val="right"/>
            </w:pPr>
            <w:r w:rsidRPr="00CA3EF4">
              <w:t>$</w:t>
            </w:r>
            <w:r w:rsidR="21C46E1D">
              <w:t>312.30</w:t>
            </w:r>
          </w:p>
        </w:tc>
      </w:tr>
      <w:tr w:rsidR="00332FA8" w:rsidRPr="00050253" w14:paraId="3D85D8B2" w14:textId="77777777" w:rsidTr="00A676C5">
        <w:tc>
          <w:tcPr>
            <w:tcW w:w="3750" w:type="pct"/>
          </w:tcPr>
          <w:p w14:paraId="66066E41" w14:textId="77777777" w:rsidR="00332FA8" w:rsidRPr="0093122B" w:rsidRDefault="00332FA8" w:rsidP="00A676C5">
            <w:pPr>
              <w:pStyle w:val="TableTextLeft"/>
            </w:pPr>
            <w:r w:rsidRPr="00387513">
              <w:t>Annual fee – standard licence greater than one year (per year)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FC0ABA7" w14:textId="0AB06E55" w:rsidR="00332FA8" w:rsidRPr="007E4F96" w:rsidRDefault="00332FA8" w:rsidP="00A676C5">
            <w:pPr>
              <w:spacing w:before="120" w:after="120"/>
              <w:ind w:right="34"/>
              <w:jc w:val="right"/>
            </w:pPr>
            <w:r w:rsidRPr="00FD0100">
              <w:t>$</w:t>
            </w:r>
            <w:r w:rsidR="3F8FC910">
              <w:t>245.00</w:t>
            </w:r>
          </w:p>
        </w:tc>
      </w:tr>
      <w:tr w:rsidR="00332FA8" w:rsidRPr="00050253" w14:paraId="3D24801B" w14:textId="77777777" w:rsidTr="00A676C5">
        <w:tc>
          <w:tcPr>
            <w:tcW w:w="3750" w:type="pct"/>
          </w:tcPr>
          <w:p w14:paraId="52D6F2E3" w14:textId="77777777" w:rsidR="00332FA8" w:rsidRPr="0093122B" w:rsidRDefault="00332FA8" w:rsidP="00A676C5">
            <w:pPr>
              <w:pStyle w:val="TableTextLeft"/>
            </w:pPr>
            <w:r w:rsidRPr="00387513">
              <w:t>Use fee –</w:t>
            </w:r>
            <w:r>
              <w:t xml:space="preserve"> </w:t>
            </w:r>
            <w:proofErr w:type="spellStart"/>
            <w:r w:rsidRPr="00387513">
              <w:t>adult</w:t>
            </w:r>
            <w:r w:rsidRPr="007E4F96">
              <w:rPr>
                <w:vertAlign w:val="superscript"/>
              </w:rPr>
              <w:t>a</w:t>
            </w:r>
            <w:proofErr w:type="spellEnd"/>
            <w:r w:rsidRPr="007E4F96">
              <w:rPr>
                <w:vertAlign w:val="superscrip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B30E095" w14:textId="77777777" w:rsidR="00332FA8" w:rsidRPr="007E4F96" w:rsidRDefault="00332FA8" w:rsidP="00A676C5">
            <w:pPr>
              <w:spacing w:before="120" w:after="120"/>
              <w:ind w:right="34"/>
              <w:jc w:val="right"/>
            </w:pPr>
            <w:r w:rsidRPr="007E4F96">
              <w:t>$2.40</w:t>
            </w:r>
          </w:p>
        </w:tc>
      </w:tr>
      <w:tr w:rsidR="00332FA8" w:rsidRPr="00050253" w14:paraId="580FCBEE" w14:textId="77777777" w:rsidTr="00A676C5">
        <w:tc>
          <w:tcPr>
            <w:tcW w:w="3750" w:type="pct"/>
          </w:tcPr>
          <w:p w14:paraId="3C536CB1" w14:textId="77777777" w:rsidR="00332FA8" w:rsidRPr="0093122B" w:rsidRDefault="00332FA8" w:rsidP="00A676C5">
            <w:pPr>
              <w:pStyle w:val="TableTextLeft"/>
            </w:pPr>
            <w:r w:rsidRPr="00387513">
              <w:t>Use fee –</w:t>
            </w:r>
            <w:r>
              <w:t xml:space="preserve"> </w:t>
            </w:r>
            <w:r w:rsidRPr="00387513">
              <w:t xml:space="preserve">child (16 </w:t>
            </w:r>
            <w:r>
              <w:t xml:space="preserve">years and under) and school </w:t>
            </w:r>
            <w:proofErr w:type="spellStart"/>
            <w:r>
              <w:t>student</w:t>
            </w:r>
            <w:r w:rsidRPr="008F2D82">
              <w:rPr>
                <w:vertAlign w:val="superscript"/>
              </w:rPr>
              <w:t>a</w:t>
            </w:r>
            <w:proofErr w:type="spellEnd"/>
            <w:r w:rsidRPr="008F2D82">
              <w:rPr>
                <w:vertAlign w:val="superscrip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77D96D1" w14:textId="77777777" w:rsidR="00332FA8" w:rsidRPr="007E4F96" w:rsidRDefault="00332FA8" w:rsidP="00A676C5">
            <w:pPr>
              <w:spacing w:before="120" w:after="120"/>
              <w:ind w:right="34"/>
              <w:jc w:val="right"/>
            </w:pPr>
            <w:r w:rsidRPr="007E4F96">
              <w:t>$1.60</w:t>
            </w:r>
          </w:p>
        </w:tc>
      </w:tr>
    </w:tbl>
    <w:p w14:paraId="710F5AE6" w14:textId="55560A7A" w:rsidR="00332FA8" w:rsidRPr="00050253" w:rsidRDefault="00332FA8" w:rsidP="00332FA8">
      <w:pPr>
        <w:pStyle w:val="Footnotes"/>
      </w:pPr>
      <w:r w:rsidRPr="007E4F96">
        <w:t xml:space="preserve">Per </w:t>
      </w:r>
      <w:r w:rsidR="00FD0100">
        <w:t>person</w:t>
      </w:r>
      <w:r w:rsidR="00FD0100" w:rsidRPr="007E4F96">
        <w:t xml:space="preserve"> </w:t>
      </w:r>
      <w:r w:rsidRPr="007E4F96">
        <w:t>per day</w:t>
      </w:r>
    </w:p>
    <w:p w14:paraId="751F29E7" w14:textId="77777777" w:rsidR="00332FA8" w:rsidRPr="00A93836" w:rsidRDefault="00332FA8" w:rsidP="00332FA8">
      <w:pPr>
        <w:pStyle w:val="ListBullet"/>
        <w:numPr>
          <w:ilvl w:val="0"/>
          <w:numId w:val="0"/>
        </w:numPr>
        <w:ind w:left="170"/>
        <w:rPr>
          <w:rFonts w:eastAsia="Times"/>
        </w:rPr>
      </w:pPr>
    </w:p>
    <w:p w14:paraId="479788F7" w14:textId="77777777" w:rsidR="00332FA8" w:rsidRPr="009D2093" w:rsidRDefault="00332FA8" w:rsidP="00332FA8">
      <w:pPr>
        <w:pStyle w:val="Heading2"/>
        <w:rPr>
          <w:rFonts w:eastAsia="Times"/>
        </w:rPr>
      </w:pPr>
      <w:r w:rsidRPr="009D2093">
        <w:rPr>
          <w:rFonts w:eastAsia="Times"/>
        </w:rPr>
        <w:t>Further assistance</w:t>
      </w:r>
    </w:p>
    <w:p w14:paraId="1B6E43EC" w14:textId="77777777" w:rsidR="00332FA8" w:rsidRDefault="00332FA8" w:rsidP="00332FA8">
      <w:pPr>
        <w:pStyle w:val="BodyText"/>
      </w:pPr>
      <w:r w:rsidRPr="009D2093">
        <w:t xml:space="preserve">For more information on tour operator licences please </w:t>
      </w:r>
      <w:r w:rsidRPr="006A68D8">
        <w:t xml:space="preserve">visit </w:t>
      </w:r>
      <w:hyperlink r:id="rId20" w:history="1">
        <w:r w:rsidRPr="006A68D8">
          <w:rPr>
            <w:rStyle w:val="Hyperlink"/>
            <w:color w:val="363534" w:themeColor="text1"/>
          </w:rPr>
          <w:t>www.forestsandreserves.vic.gov.au/tour-operators</w:t>
        </w:r>
      </w:hyperlink>
      <w:r w:rsidRPr="006A68D8">
        <w:t xml:space="preserve"> or call the DELWP Customer </w:t>
      </w:r>
      <w:r>
        <w:t>Contact</w:t>
      </w:r>
      <w:r w:rsidRPr="009D2093">
        <w:t xml:space="preserve"> Centre on</w:t>
      </w:r>
      <w:r>
        <w:t> </w:t>
      </w:r>
      <w:r w:rsidRPr="009D2093">
        <w:t>136</w:t>
      </w:r>
      <w:r>
        <w:t> </w:t>
      </w:r>
      <w:r w:rsidRPr="009D2093">
        <w:t>186.</w:t>
      </w:r>
    </w:p>
    <w:p w14:paraId="79AACDB0" w14:textId="77777777" w:rsidR="00332FA8" w:rsidRDefault="00332FA8" w:rsidP="00332FA8">
      <w:pPr>
        <w:pStyle w:val="SmallBodyText"/>
      </w:pPr>
    </w:p>
    <w:p w14:paraId="28A1C37D" w14:textId="77777777" w:rsidR="00332FA8" w:rsidRDefault="00332FA8" w:rsidP="00332FA8">
      <w:pPr>
        <w:pStyle w:val="BodyText"/>
      </w:pPr>
    </w:p>
    <w:p w14:paraId="497571B9" w14:textId="77777777" w:rsidR="00254A01" w:rsidRDefault="00254A01" w:rsidP="00254A01">
      <w:pPr>
        <w:pStyle w:val="BodyText"/>
      </w:pPr>
    </w:p>
    <w:tbl>
      <w:tblPr>
        <w:tblpPr w:leftFromText="181" w:rightFromText="181" w:topFromText="113" w:vertAnchor="page" w:horzAnchor="page" w:tblpX="852" w:tblpY="12985"/>
        <w:tblOverlap w:val="never"/>
        <w:tblW w:w="10205" w:type="dxa"/>
        <w:tblBorders>
          <w:top w:val="single" w:sz="2" w:space="0" w:color="00B2A9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4989"/>
      </w:tblGrid>
      <w:tr w:rsidR="00254A01" w14:paraId="3DB8C8C8" w14:textId="77777777" w:rsidTr="33AC6768">
        <w:trPr>
          <w:trHeight w:val="2608"/>
        </w:trPr>
        <w:tc>
          <w:tcPr>
            <w:tcW w:w="5216" w:type="dxa"/>
            <w:shd w:val="clear" w:color="auto" w:fill="auto"/>
          </w:tcPr>
          <w:p w14:paraId="3998AD02" w14:textId="4B115975" w:rsidR="00254A01" w:rsidRDefault="00254A01" w:rsidP="00B40C2E">
            <w:pPr>
              <w:pStyle w:val="SmallBodyText"/>
            </w:pPr>
            <w:r>
              <w:t xml:space="preserve">© </w:t>
            </w:r>
            <w:r w:rsidRPr="00405DE3">
              <w:t xml:space="preserve">The State of Victoria Department of Environment, Land, </w:t>
            </w:r>
            <w:r w:rsidRPr="00C255C2">
              <w:t>Water</w:t>
            </w:r>
            <w:r w:rsidRPr="00405DE3">
              <w:t xml:space="preserve"> and Planning </w:t>
            </w:r>
            <w:r>
              <w:fldChar w:fldCharType="begin"/>
            </w:r>
            <w:r>
              <w:instrText xml:space="preserve"> DATE  \@ "yyyy" \* MERGEFORMAT </w:instrText>
            </w:r>
            <w:r>
              <w:fldChar w:fldCharType="separate"/>
            </w:r>
            <w:r w:rsidR="000B083F">
              <w:rPr>
                <w:noProof/>
              </w:rPr>
              <w:t>2021</w:t>
            </w:r>
            <w:r>
              <w:fldChar w:fldCharType="end"/>
            </w:r>
          </w:p>
          <w:p w14:paraId="313207A9" w14:textId="77777777" w:rsidR="00254A01" w:rsidRDefault="00254A01" w:rsidP="00B40C2E">
            <w:pPr>
              <w:pStyle w:val="SmallBodyText"/>
            </w:pPr>
            <w:r>
              <w:rPr>
                <w:noProof/>
              </w:rPr>
              <w:drawing>
                <wp:anchor distT="0" distB="0" distL="114300" distR="36195" simplePos="0" relativeHeight="251658240" behindDoc="0" locked="1" layoutInCell="1" allowOverlap="1" wp14:anchorId="5A469DC4" wp14:editId="621F3B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658800" cy="237600"/>
                  <wp:effectExtent l="0" t="0" r="8255" b="0"/>
                  <wp:wrapSquare wrapText="bothSides"/>
                  <wp:docPr id="3" name="Picture 3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.em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_ImprintPageOne"/>
            <w:bookmarkEnd w:id="2"/>
            <w:r w:rsidRPr="00405DE3">
              <w:t xml:space="preserve">This work is licensed under a Creative Commons Attribution 4.0 International licence. You are free to re-use the work under that licence, on the condition that you credit the State of Victoria as author. The licence does not apply to any images, </w:t>
            </w:r>
            <w:proofErr w:type="gramStart"/>
            <w:r w:rsidRPr="00405DE3">
              <w:t>photographs</w:t>
            </w:r>
            <w:proofErr w:type="gramEnd"/>
            <w:r w:rsidRPr="00405DE3">
              <w:t xml:space="preserve"> or branding, including the Victorian Coat of Arms, the Victorian Government logo and the Department of Environment, Land, Water and Planning (DELWP) logo. To view a </w:t>
            </w:r>
            <w:r w:rsidRPr="00C255C2">
              <w:t>copy</w:t>
            </w:r>
            <w:r w:rsidRPr="00405DE3">
              <w:t xml:space="preserve"> of this licence, visit http://creativecommons.org/licenses/by/4.0/ </w:t>
            </w:r>
          </w:p>
          <w:p w14:paraId="67A7EEE9" w14:textId="60CCFC1C" w:rsidR="00254A01" w:rsidRDefault="001E681F" w:rsidP="00B40C2E">
            <w:pPr>
              <w:pStyle w:val="SmallBodyText"/>
            </w:pPr>
            <w:r w:rsidRPr="33AC6768">
              <w:rPr>
                <w:b/>
                <w:bCs/>
              </w:rPr>
              <w:t>ISBN</w:t>
            </w:r>
            <w:r>
              <w:t xml:space="preserve"> </w:t>
            </w:r>
            <w:r w:rsidR="5015CC91" w:rsidRPr="00A74C43">
              <w:rPr>
                <w:rFonts w:ascii="Arial" w:eastAsia="Arial" w:hAnsi="Arial"/>
                <w:color w:val="000000"/>
                <w:szCs w:val="12"/>
              </w:rPr>
              <w:t>978-1-76105-500-3</w:t>
            </w:r>
            <w:r w:rsidR="5015CC91" w:rsidRPr="33AC6768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33AC6768">
              <w:rPr>
                <w:b/>
                <w:bCs/>
              </w:rPr>
              <w:t>(pdf/online/MS word)</w:t>
            </w:r>
            <w:r>
              <w:t xml:space="preserve"> </w:t>
            </w:r>
          </w:p>
          <w:p w14:paraId="30855755" w14:textId="77777777" w:rsidR="00254A01" w:rsidRPr="008F559C" w:rsidRDefault="00254A01" w:rsidP="00B40C2E">
            <w:pPr>
              <w:pStyle w:val="SmallHeading"/>
            </w:pPr>
            <w:r w:rsidRPr="00C255C2">
              <w:t>Disclaimer</w:t>
            </w:r>
          </w:p>
          <w:p w14:paraId="067426EF" w14:textId="77777777" w:rsidR="00254A01" w:rsidRDefault="00254A01" w:rsidP="00B40C2E">
            <w:pPr>
              <w:pStyle w:val="SmallBodyText"/>
            </w:pPr>
            <w:r w:rsidRPr="00405DE3">
              <w:t xml:space="preserve">This publication may be of assistance to you but the State of Victoria and its employees do not guarantee that </w:t>
            </w:r>
            <w:r w:rsidRPr="00C255C2">
              <w:t>the</w:t>
            </w:r>
            <w:r w:rsidRPr="00405DE3">
              <w:t xml:space="preserve"> publication is without flaw of any kind or is wholly appropriate for your particular purposes and therefore disclaims all </w:t>
            </w:r>
            <w:r w:rsidRPr="00C255C2">
              <w:t>liability</w:t>
            </w:r>
            <w:r w:rsidRPr="00405DE3">
              <w:t xml:space="preserve"> for </w:t>
            </w:r>
            <w:r w:rsidRPr="00C255C2">
              <w:t>any</w:t>
            </w:r>
            <w:r w:rsidRPr="00405DE3">
              <w:t xml:space="preserve"> error, loss or other consequence which may arise from you relying on any information in this publication.</w:t>
            </w:r>
          </w:p>
        </w:tc>
        <w:tc>
          <w:tcPr>
            <w:tcW w:w="4989" w:type="dxa"/>
            <w:shd w:val="clear" w:color="auto" w:fill="auto"/>
          </w:tcPr>
          <w:p w14:paraId="31064424" w14:textId="77777777" w:rsidR="00254A01" w:rsidRPr="00E97294" w:rsidRDefault="00254A01" w:rsidP="00B40C2E">
            <w:pPr>
              <w:pStyle w:val="xAccessibilityHeading"/>
            </w:pPr>
            <w:bookmarkStart w:id="3" w:name="_Accessibility"/>
            <w:bookmarkEnd w:id="3"/>
            <w:r w:rsidRPr="00E97294">
              <w:t>Accessibility</w:t>
            </w:r>
          </w:p>
          <w:p w14:paraId="5870DE16" w14:textId="082A3887" w:rsidR="00254A01" w:rsidRDefault="00254A01" w:rsidP="00B40C2E">
            <w:pPr>
              <w:pStyle w:val="xAccessibilityText"/>
            </w:pPr>
            <w:r>
              <w:t>If you would like to receive this publication in an alternative format, please telephone the DELWP Customer Service Centre on 136186, email </w:t>
            </w:r>
            <w:hyperlink r:id="rId22" w:history="1">
              <w:r w:rsidRPr="003C5C56">
                <w:t>customer.service@delwp.vic.gov.au</w:t>
              </w:r>
            </w:hyperlink>
            <w:r>
              <w:t xml:space="preserve">, or via the National Relay Service on 133 677 </w:t>
            </w:r>
            <w:hyperlink r:id="rId23" w:history="1">
              <w:r w:rsidRPr="00AE3298">
                <w:t>www.relayservice.com.au</w:t>
              </w:r>
            </w:hyperlink>
            <w:r>
              <w:t xml:space="preserve">. This document is also available on the internet at </w:t>
            </w:r>
            <w:hyperlink r:id="rId24" w:history="1">
              <w:r w:rsidRPr="00AE3298">
                <w:t>www.delwp.vic.gov.au</w:t>
              </w:r>
            </w:hyperlink>
            <w:r>
              <w:t xml:space="preserve">. </w:t>
            </w:r>
          </w:p>
          <w:p w14:paraId="7D04D6FE" w14:textId="77777777" w:rsidR="00254A01" w:rsidRDefault="00254A01" w:rsidP="00B40C2E">
            <w:pPr>
              <w:pStyle w:val="SmallBodyText"/>
            </w:pPr>
          </w:p>
        </w:tc>
      </w:tr>
    </w:tbl>
    <w:p w14:paraId="6E802CD7" w14:textId="77777777" w:rsidR="006E1C8D" w:rsidRDefault="006E1C8D" w:rsidP="005D0B1C">
      <w:pPr>
        <w:pStyle w:val="BodyText"/>
      </w:pPr>
    </w:p>
    <w:sectPr w:rsidR="006E1C8D" w:rsidSect="0033793B">
      <w:type w:val="continuous"/>
      <w:pgSz w:w="11907" w:h="16840" w:code="9"/>
      <w:pgMar w:top="2211" w:right="851" w:bottom="1758" w:left="851" w:header="284" w:footer="28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3362" w14:textId="77777777" w:rsidR="00325ACA" w:rsidRDefault="00325ACA">
      <w:r>
        <w:separator/>
      </w:r>
    </w:p>
    <w:p w14:paraId="32C9049A" w14:textId="77777777" w:rsidR="00325ACA" w:rsidRDefault="00325ACA"/>
    <w:p w14:paraId="64C26527" w14:textId="77777777" w:rsidR="00325ACA" w:rsidRDefault="00325ACA"/>
  </w:endnote>
  <w:endnote w:type="continuationSeparator" w:id="0">
    <w:p w14:paraId="38FC55C5" w14:textId="77777777" w:rsidR="00325ACA" w:rsidRDefault="00325ACA">
      <w:r>
        <w:continuationSeparator/>
      </w:r>
    </w:p>
    <w:p w14:paraId="437345A7" w14:textId="77777777" w:rsidR="00325ACA" w:rsidRDefault="00325ACA"/>
    <w:p w14:paraId="3843DE67" w14:textId="77777777" w:rsidR="00325ACA" w:rsidRDefault="00325ACA"/>
  </w:endnote>
  <w:endnote w:type="continuationNotice" w:id="1">
    <w:p w14:paraId="0E54ABD4" w14:textId="77777777" w:rsidR="00325ACA" w:rsidRDefault="00325A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2810" w14:textId="3024E48A" w:rsidR="00B40C2E" w:rsidRPr="00B5221E" w:rsidRDefault="00533E59" w:rsidP="00E97294">
    <w:pPr>
      <w:pStyle w:val="FooterEven"/>
    </w:pP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0" allowOverlap="1" wp14:anchorId="1260524F" wp14:editId="533A41E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6" name="MSIPCM4b304dbeacff7637b80fb0ee" descr="{&quot;HashCode&quot;:-1264680268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D36CC1" w14:textId="7634DBF5" w:rsidR="00533E59" w:rsidRPr="00533E59" w:rsidRDefault="00533E59" w:rsidP="00533E5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0524F" id="_x0000_t202" coordsize="21600,21600" o:spt="202" path="m,l,21600r21600,l21600,xe">
              <v:stroke joinstyle="miter"/>
              <v:path gradientshapeok="t" o:connecttype="rect"/>
            </v:shapetype>
            <v:shape id="MSIPCM4b304dbeacff7637b80fb0ee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Ag2IN7sQIAAEsFAAAO&#10;AAAAAAAAAAAAAAAAAC4CAABkcnMvZTJvRG9jLnhtbFBLAQItABQABgAIAAAAIQARcqd+3wAAAAsB&#10;AAAPAAAAAAAAAAAAAAAAAAsFAABkcnMvZG93bnJldi54bWxQSwUGAAAAAAQABADzAAAAFwYAAAAA&#10;" o:allowincell="f" filled="f" stroked="f" strokeweight=".5pt">
              <v:textbox inset=",0,,0">
                <w:txbxContent>
                  <w:p w14:paraId="22D36CC1" w14:textId="7634DBF5" w:rsidR="00533E59" w:rsidRPr="00533E59" w:rsidRDefault="00533E59" w:rsidP="00533E5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40C2E" w:rsidRPr="00D5562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FC8F829" wp14:editId="1BE516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FF87B" w14:textId="77777777" w:rsidR="00B40C2E" w:rsidRPr="0001226A" w:rsidRDefault="00B40C2E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14B112C">
            <v:shape id="Text Box 224" style="position:absolute;margin-left:0;margin-top:0;width:595.3pt;height:141.45pt;z-index:-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lt="Title: Background Watermark Imag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" w14:anchorId="3FC8F829">
              <v:textbox>
                <w:txbxContent>
                  <w:p w:rsidRPr="0001226A" w:rsidR="00B40C2E" w:rsidP="00DF21D2" w:rsidRDefault="00B40C2E" w14:paraId="4FC44872" w14:textId="77777777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8530B" w14:textId="35CE403E" w:rsidR="00B40C2E" w:rsidRDefault="00533E59" w:rsidP="00213C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58" behindDoc="0" locked="0" layoutInCell="0" allowOverlap="1" wp14:anchorId="44834BF0" wp14:editId="5E6E8A33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4" name="MSIPCM708f4fbfbc046f6bf627155c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DD9E59" w14:textId="29C79DB5" w:rsidR="00533E59" w:rsidRPr="00533E59" w:rsidRDefault="00533E59" w:rsidP="00533E5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33E5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0BFF41CF">
            <v:shapetype id="_x0000_t202" coordsize="21600,21600" o:spt="202" path="m,l,21600r21600,l21600,xe" w14:anchorId="44834BF0">
              <v:stroke joinstyle="miter"/>
              <v:path gradientshapeok="t" o:connecttype="rect"/>
            </v:shapetype>
            <v:shape id="MSIPCM708f4fbfbc046f6bf627155c" style="position:absolute;margin-left:0;margin-top:805.45pt;width:595.35pt;height:21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2.0,&quot;Width&quot;:595.0,&quot;Placement&quot;:&quot;Footer&quot;,&quot;Index&quot;:&quot;Primary&quot;,&quot;Section&quot;:1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IgysiCzAgAATwUA&#10;AA4AAAAAAAAAAAAAAAAALgIAAGRycy9lMm9Eb2MueG1sUEsBAi0AFAAGAAgAAAAhABFyp37fAAAA&#10;CwEAAA8AAAAAAAAAAAAAAAAADQUAAGRycy9kb3ducmV2LnhtbFBLBQYAAAAABAAEAPMAAAAZBgAA&#10;AAA=&#10;">
              <v:fill o:detectmouseclick="t"/>
              <v:textbox inset=",0,,0">
                <w:txbxContent>
                  <w:p w:rsidRPr="00533E59" w:rsidR="00533E59" w:rsidP="00533E59" w:rsidRDefault="00533E59" w14:paraId="08CE8BEA" w14:textId="29C79DB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33E5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C2E" w:rsidRPr="00D55628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3EA8DBD7" wp14:editId="6F069C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54A08" w14:textId="77777777" w:rsidR="00B40C2E" w:rsidRPr="0001226A" w:rsidRDefault="00B40C2E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49224C8F">
            <v:shape id="_x0000_s1029" style="position:absolute;margin-left:0;margin-top:0;width:595.3pt;height:141.45pt;z-index:-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lt="Title: Background Watermark Imag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" w14:anchorId="3EA8DBD7">
              <v:textbox>
                <w:txbxContent>
                  <w:p w:rsidRPr="0001226A" w:rsidR="00B40C2E" w:rsidP="00DF21D2" w:rsidRDefault="00B40C2E" w14:paraId="270676B1" w14:textId="77777777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61C90" w14:textId="12D328EF" w:rsidR="00B40C2E" w:rsidRDefault="00533E59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658259" behindDoc="0" locked="0" layoutInCell="0" allowOverlap="1" wp14:anchorId="49D60661" wp14:editId="2A6841F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5" name="MSIPCM0f34443fa9aea48ca541a4e3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40E613" w14:textId="2306BA93" w:rsidR="00533E59" w:rsidRPr="00533E59" w:rsidRDefault="00533E59" w:rsidP="00533E5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D60661" id="_x0000_t202" coordsize="21600,21600" o:spt="202" path="m,l,21600r21600,l21600,xe">
              <v:stroke joinstyle="miter"/>
              <v:path gradientshapeok="t" o:connecttype="rect"/>
            </v:shapetype>
            <v:shape id="MSIPCM0f34443fa9aea48ca541a4e3" o:spid="_x0000_s1030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82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0uFkY7ICAABRBQAA&#10;DgAAAAAAAAAAAAAAAAAuAgAAZHJzL2Uyb0RvYy54bWxQSwECLQAUAAYACAAAACEAEXKnft8AAAAL&#10;AQAADwAAAAAAAAAAAAAAAAAMBQAAZHJzL2Rvd25yZXYueG1sUEsFBgAAAAAEAAQA8wAAABgGAAAA&#10;AA==&#10;" o:allowincell="f" filled="f" stroked="f" strokeweight=".5pt">
              <v:textbox inset=",0,,0">
                <w:txbxContent>
                  <w:p w14:paraId="4B40E613" w14:textId="2306BA93" w:rsidR="00533E59" w:rsidRPr="00533E59" w:rsidRDefault="00533E59" w:rsidP="00533E5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B4212">
      <w:rPr>
        <w:noProof/>
      </w:rPr>
      <w:drawing>
        <wp:anchor distT="0" distB="0" distL="114300" distR="114300" simplePos="0" relativeHeight="251658256" behindDoc="1" locked="1" layoutInCell="1" allowOverlap="1" wp14:anchorId="1DE1A35E" wp14:editId="74450B69">
          <wp:simplePos x="0" y="0"/>
          <wp:positionH relativeFrom="page">
            <wp:posOffset>-35560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C2E">
      <w:rPr>
        <w:noProof/>
      </w:rPr>
      <w:drawing>
        <wp:anchor distT="0" distB="0" distL="114300" distR="114300" simplePos="0" relativeHeight="251658253" behindDoc="1" locked="1" layoutInCell="1" allowOverlap="1" wp14:anchorId="17D3B92D" wp14:editId="3073BAE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25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3762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C2E">
      <w:rPr>
        <w:noProof/>
        <w:sz w:val="18"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62D61BAA" wp14:editId="4AF02A3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9E6AA0" w14:textId="77777777" w:rsidR="00B40C2E" w:rsidRPr="009F69FA" w:rsidRDefault="00B40C2E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7D4F5653">
            <v:shape id="WebAddress" style="position:absolute;margin-left:0;margin-top:0;width:303pt;height:56.7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+DlKc4MC&#10;AABqBQAADgAAAAAAAAAAAAAAAAAuAgAAZHJzL2Uyb0RvYy54bWxQSwECLQAUAAYACAAAACEAGENR&#10;AdsAAAAFAQAADwAAAAAAAAAAAAAAAADdBAAAZHJzL2Rvd25yZXYueG1sUEsFBgAAAAAEAAQA8wAA&#10;AOUFAAAAAA==&#10;" w14:anchorId="62D61BAA">
              <v:textbox inset="15mm">
                <w:txbxContent>
                  <w:p w:rsidRPr="009F69FA" w:rsidR="00B40C2E" w:rsidP="00213C82" w:rsidRDefault="00B40C2E" w14:paraId="0121BB91" w14:textId="77777777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40C2E">
      <w:rPr>
        <w:noProof/>
        <w:sz w:val="18"/>
      </w:rPr>
      <w:drawing>
        <wp:anchor distT="0" distB="0" distL="114300" distR="114300" simplePos="0" relativeHeight="251658252" behindDoc="1" locked="1" layoutInCell="1" allowOverlap="1" wp14:anchorId="7A914C0F" wp14:editId="331FDCD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E0CF9" w14:textId="77777777" w:rsidR="00325ACA" w:rsidRPr="008F5280" w:rsidRDefault="00325ACA" w:rsidP="008F5280">
      <w:pPr>
        <w:pStyle w:val="FootnoteSeparator"/>
      </w:pPr>
    </w:p>
    <w:p w14:paraId="43E48BFE" w14:textId="77777777" w:rsidR="00325ACA" w:rsidRDefault="00325ACA"/>
  </w:footnote>
  <w:footnote w:type="continuationSeparator" w:id="0">
    <w:p w14:paraId="47038A3C" w14:textId="77777777" w:rsidR="00325ACA" w:rsidRDefault="00325ACA" w:rsidP="008F5280">
      <w:pPr>
        <w:pStyle w:val="FootnoteSeparator"/>
      </w:pPr>
    </w:p>
    <w:p w14:paraId="6DDB0A7E" w14:textId="77777777" w:rsidR="00325ACA" w:rsidRDefault="00325ACA"/>
    <w:p w14:paraId="072E76CB" w14:textId="77777777" w:rsidR="00325ACA" w:rsidRDefault="00325ACA"/>
  </w:footnote>
  <w:footnote w:type="continuationNotice" w:id="1">
    <w:p w14:paraId="59E9D147" w14:textId="77777777" w:rsidR="00325ACA" w:rsidRDefault="00325ACA" w:rsidP="00D55628"/>
    <w:p w14:paraId="7A0E65AF" w14:textId="77777777" w:rsidR="00325ACA" w:rsidRDefault="00325ACA"/>
    <w:p w14:paraId="155FE310" w14:textId="77777777" w:rsidR="00325ACA" w:rsidRDefault="00325A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B40C2E" w:rsidRPr="00975ED3" w14:paraId="21BC7053" w14:textId="77777777" w:rsidTr="00B40C2E">
      <w:trPr>
        <w:trHeight w:hRule="exact" w:val="1418"/>
      </w:trPr>
      <w:tc>
        <w:tcPr>
          <w:tcW w:w="7761" w:type="dxa"/>
          <w:vAlign w:val="center"/>
        </w:tcPr>
        <w:p w14:paraId="53348AC4" w14:textId="350C74AD" w:rsidR="00B40C2E" w:rsidRPr="00975ED3" w:rsidRDefault="005F5E45" w:rsidP="00B40C2E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2A41B4">
            <w:rPr>
              <w:noProof/>
            </w:rPr>
            <w:t>Tour Operator and Activity Provider Licensing</w:t>
          </w:r>
          <w:r w:rsidR="002A41B4">
            <w:rPr>
              <w:noProof/>
            </w:rPr>
            <w:br/>
            <w:t>Competitive allocation of licences</w:t>
          </w:r>
          <w:r>
            <w:rPr>
              <w:noProof/>
            </w:rPr>
            <w:fldChar w:fldCharType="end"/>
          </w:r>
        </w:p>
      </w:tc>
    </w:tr>
  </w:tbl>
  <w:p w14:paraId="552DE1F0" w14:textId="77777777" w:rsidR="00B40C2E" w:rsidRDefault="00B40C2E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1A9505B8" wp14:editId="620922EE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3E5FB77">
            <v:shape id="TriangleRight" style="position:absolute;margin-left:56.7pt;margin-top:22.7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797391 [3209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" w14:anchorId="48836DFE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38E026B" wp14:editId="49FF834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F04C93E">
            <v:shape id="TriangleLeft" style="position:absolute;margin-left:22.7pt;margin-top:22.7pt;width:68.0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201547 [3207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" w14:anchorId="25360991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A5D4FA1" wp14:editId="18C4BCD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4AF385C">
            <v:rect id="Rectangle" style="position:absolute;margin-left:22.7pt;margin-top:22.7pt;width:552.7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6D41F2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>
              <w10:wrap anchorx="page" anchory="page"/>
            </v:rect>
          </w:pict>
        </mc:Fallback>
      </mc:AlternateContent>
    </w:r>
  </w:p>
  <w:p w14:paraId="5C41A075" w14:textId="77777777" w:rsidR="00B40C2E" w:rsidRPr="00254A01" w:rsidRDefault="00B40C2E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B40C2E" w:rsidRPr="00975ED3" w14:paraId="69848B9D" w14:textId="77777777" w:rsidTr="00B40C2E">
      <w:trPr>
        <w:trHeight w:hRule="exact" w:val="1418"/>
      </w:trPr>
      <w:tc>
        <w:tcPr>
          <w:tcW w:w="7761" w:type="dxa"/>
          <w:vAlign w:val="center"/>
        </w:tcPr>
        <w:p w14:paraId="3D0AFC79" w14:textId="517FB33D" w:rsidR="00B40C2E" w:rsidRPr="00975ED3" w:rsidRDefault="005F5E45" w:rsidP="00B40C2E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32FA8">
            <w:rPr>
              <w:noProof/>
            </w:rPr>
            <w:t>Tour Operator and Activity Provider Licensing</w:t>
          </w:r>
          <w:r w:rsidR="00332FA8">
            <w:rPr>
              <w:noProof/>
            </w:rPr>
            <w:br/>
            <w:t>Competitive allocation of licences</w:t>
          </w:r>
          <w:r>
            <w:rPr>
              <w:noProof/>
            </w:rPr>
            <w:fldChar w:fldCharType="end"/>
          </w:r>
        </w:p>
      </w:tc>
    </w:tr>
  </w:tbl>
  <w:p w14:paraId="1CED0830" w14:textId="77777777" w:rsidR="00B40C2E" w:rsidRDefault="00B40C2E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4E8D466B" wp14:editId="1CD34732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BBDEDF4">
            <v:shape id="TriangleRight" style="position:absolute;margin-left:56.7pt;margin-top:22.7pt;width:68.05pt;height:70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797391 [3209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" w14:anchorId="3E0C75D9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705F1836" wp14:editId="0B30C1A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89D19F3">
            <v:shape id="TriangleLeft" style="position:absolute;margin-left:22.7pt;margin-top:22.7pt;width:6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201547 [3207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" w14:anchorId="6E6CEA08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6882358D" wp14:editId="664D552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3A69816">
            <v:rect id="Rectangle" style="position:absolute;margin-left:22.7pt;margin-top:22.7pt;width:552.75pt;height:70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4E2A56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>
              <w10:wrap anchorx="page" anchory="page"/>
            </v:rect>
          </w:pict>
        </mc:Fallback>
      </mc:AlternateContent>
    </w:r>
  </w:p>
  <w:p w14:paraId="4C5FE078" w14:textId="77777777" w:rsidR="00B40C2E" w:rsidRDefault="00B40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1369" w14:textId="77777777" w:rsidR="00B40C2E" w:rsidRPr="00E97294" w:rsidRDefault="000B66BB" w:rsidP="00E97294">
    <w:pPr>
      <w:pStyle w:val="Header"/>
    </w:pPr>
    <w:r>
      <w:rPr>
        <w:noProof/>
      </w:rPr>
      <w:drawing>
        <wp:anchor distT="0" distB="0" distL="114300" distR="114300" simplePos="0" relativeHeight="251658255" behindDoc="1" locked="0" layoutInCell="1" allowOverlap="1" wp14:anchorId="6BA9DD79" wp14:editId="6EA259A0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8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4" behindDoc="1" locked="0" layoutInCell="1" allowOverlap="1" wp14:anchorId="655533E7" wp14:editId="10B50A99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7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C2E"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C6455B8" wp14:editId="003927E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4A9D355">
            <v:shape id="TriangleRight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797391 [3209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" w14:anchorId="1158AA54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B40C2E"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2BBD456E" wp14:editId="171D4563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AB7CCF9">
            <v:shape id="TriangleBottom" style="position:absolute;margin-left:56.7pt;margin-top:93.55pt;width:68.05pt;height:70.85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spid="_x0000_s1026" fillcolor="#99e0dd [3206]" stroked="f" path="m,l669,1415,1339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" w14:anchorId="17ED4DAE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B40C2E"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8FBA035" wp14:editId="483E08C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8D4BDD8">
            <v:shape id="TriangleLeft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201547 [3207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" w14:anchorId="004F228C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B40C2E"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EE3162E" wp14:editId="38D6A76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0A8DFA8">
            <v:rect id="Rectangle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32C14B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C100D48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0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31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28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19"/>
  </w:num>
  <w:num w:numId="30">
    <w:abstractNumId w:val="29"/>
  </w:num>
  <w:num w:numId="31">
    <w:abstractNumId w:val="8"/>
  </w:num>
  <w:num w:numId="32">
    <w:abstractNumId w:val="26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3"/>
    <w:docVar w:name="WebAddress" w:val="True"/>
  </w:docVars>
  <w:rsids>
    <w:rsidRoot w:val="00332FA8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2E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09CB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1F5F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83F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6BB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1ED"/>
    <w:rsid w:val="000E6468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921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0A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729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6FE8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036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442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81F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3EB4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1B4"/>
    <w:rsid w:val="002A4235"/>
    <w:rsid w:val="002A43EB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ACA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2FA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40E9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2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15A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3E59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E45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EDD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212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6DF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C7D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05C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7C0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3F7E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665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BE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BB1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36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E03"/>
    <w:rsid w:val="008E46FA"/>
    <w:rsid w:val="008E55E1"/>
    <w:rsid w:val="008E5BC6"/>
    <w:rsid w:val="008E6A3D"/>
    <w:rsid w:val="008E6D8A"/>
    <w:rsid w:val="008E77A1"/>
    <w:rsid w:val="008E78E9"/>
    <w:rsid w:val="008E7C84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2AC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571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669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EF9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48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4C43"/>
    <w:rsid w:val="00A75345"/>
    <w:rsid w:val="00A7545C"/>
    <w:rsid w:val="00A754ED"/>
    <w:rsid w:val="00A756AD"/>
    <w:rsid w:val="00A75C7D"/>
    <w:rsid w:val="00A761D9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085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0BF0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7C0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2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2A9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235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4E27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29D9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5C7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3EF4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83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A34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E4A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97EBB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44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68AA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927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3CB0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1E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00E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100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174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158D9412"/>
    <w:rsid w:val="17A9D134"/>
    <w:rsid w:val="21C46E1D"/>
    <w:rsid w:val="33AC6768"/>
    <w:rsid w:val="3F8FC910"/>
    <w:rsid w:val="5015C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2105FB7"/>
  <w15:docId w15:val="{6E73D946-8EBF-4BC7-84A7-F7EE342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332FA8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forestsandreserves.vic.gov.au/tour-operator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delwp.vic.gov.au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://www.relayservice.com.au" TargetMode="Externa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mailto:customer.service@delwp.vic.gov.a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LWP%20Branded%20Templates\DELWP%20Fact%20sheet%202pp%20template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7B206F4FE03E5B4B97D955021921DDF7" ma:contentTypeVersion="26" ma:contentTypeDescription="Business Case - Documentation establishing the need and business logic for a project, organisational structure or bod." ma:contentTypeScope="" ma:versionID="64c170bf6b02d8115191f451aa7bab2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153f2783-1c70-4464-955e-85040a58200f" targetNamespace="http://schemas.microsoft.com/office/2006/metadata/properties" ma:root="true" ma:fieldsID="f669d878787019bc3cc121dff280723d" ns1:_="" ns2:_="" ns3:_="" ns4:_="">
    <xsd:import namespace="http://schemas.microsoft.com/sharepoint/v3"/>
    <xsd:import namespace="a5f32de4-e402-4188-b034-e71ca7d22e54"/>
    <xsd:import namespace="9fd47c19-1c4a-4d7d-b342-c10cef269344"/>
    <xsd:import namespace="153f2783-1c70-4464-955e-85040a58200f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bdc2d6c5de754082826261fb465cb1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Policy and Strategy|ebd2854a-80ec-40b6-97ec-fca5e6fcfed6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6;#Land Policy|caa0f708-4aa5-42e5-b506-2fc9999e94f7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20f64fb-b8fe-4fd2-88a7-b89202d4227c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20f64fb-b8fe-4fd2-88a7-b89202d4227c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9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2783-1c70-4464-955e-85040a58200f" elementFormDefault="qualified">
    <xsd:import namespace="http://schemas.microsoft.com/office/2006/documentManagement/types"/>
    <xsd:import namespace="http://schemas.microsoft.com/office/infopath/2007/PartnerControls"/>
    <xsd:element name="bdc2d6c5de754082826261fb465cb1e7" ma:index="31" nillable="true" ma:taxonomy="true" ma:internalName="bdc2d6c5de754082826261fb465cb1e7" ma:taxonomyFieldName="Document_x0020_type" ma:displayName="Document type" ma:default="" ma:fieldId="{bdc2d6c5-de75-4082-8262-61fb465cb1e7}" ma:sspId="797aeec6-0273-40f2-ab3e-beee73212332" ma:termSetId="44792497-1943-4f6d-a0db-9a9f131ce2b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4</Value>
      <Value>9</Value>
      <Value>7</Value>
      <Value>6</Value>
      <Value>38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and Strategy</TermName>
          <TermId xmlns="http://schemas.microsoft.com/office/infopath/2007/PartnerControls">ebd2854a-80ec-40b6-97ec-fca5e6fcfed6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bdc2d6c5de754082826261fb465cb1e7 xmlns="153f2783-1c70-4464-955e-85040a5820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14bdc13a-c0e4-4036-b168-55bca052e9b6</TermId>
        </TermInfo>
      </Terms>
    </bdc2d6c5de754082826261fb465cb1e7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Policy</TermName>
          <TermId xmlns="http://schemas.microsoft.com/office/infopath/2007/PartnerControls">caa0f708-4aa5-42e5-b506-2fc9999e94f7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TOL Fact sheet - competitive allocation of licences with indexation of fees updates for 2021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DOCID149-46854458-1460</_dlc_DocId>
    <_dlc_DocIdUrl xmlns="a5f32de4-e402-4188-b034-e71ca7d22e54">
      <Url>https://delwpvicgovau.sharepoint.com/sites/ecm_149/_layouts/15/DocIdRedir.aspx?ID=DOCID149-46854458-1460</Url>
      <Description>DOCID149-46854458-1460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6" PreviousValue="tru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E1C8-7218-40E9-9E57-C217016F6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153f2783-1c70-4464-955e-85040a58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2E5B3-0646-44A8-92D3-A6D155E31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5E306-0460-41A6-ABE8-5CB346EEC5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153f2783-1c70-4464-955e-85040a58200f"/>
    <ds:schemaRef ds:uri="a5f32de4-e402-4188-b034-e71ca7d22e54"/>
  </ds:schemaRefs>
</ds:datastoreItem>
</file>

<file path=customXml/itemProps4.xml><?xml version="1.0" encoding="utf-8"?>
<ds:datastoreItem xmlns:ds="http://schemas.openxmlformats.org/officeDocument/2006/customXml" ds:itemID="{B81B6019-FCFF-40D8-AEED-1C99ABDBC89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E2A229A-879E-41E7-B890-68CB8052C59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08567E4-1AFE-4856-BB6D-B21629AFE24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916B23A-323D-4C66-945E-0AA32B77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Fact sheet 2pp template.dotm</Template>
  <TotalTime>6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Competitive allocation of licences 2021</dc:title>
  <dc:subject/>
  <dc:creator>Victoria Betts</dc:creator>
  <cp:keywords/>
  <dc:description/>
  <cp:lastModifiedBy>Victoria J Betts (DELWP)</cp:lastModifiedBy>
  <cp:revision>15</cp:revision>
  <cp:lastPrinted>2016-09-08T07:20:00Z</cp:lastPrinted>
  <dcterms:created xsi:type="dcterms:W3CDTF">2021-03-25T22:39:00Z</dcterms:created>
  <dcterms:modified xsi:type="dcterms:W3CDTF">2021-05-31T05:16:00Z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0x0101002517F445A0F35E449C98AAD631F2B0386F06007B206F4FE03E5B4B97D955021921DDF7</vt:lpwstr>
  </property>
  <property fmtid="{D5CDD505-2E9C-101B-9397-08002B2CF9AE}" pid="19" name="Section">
    <vt:lpwstr>7;#Policy and Strategy|ebd2854a-80ec-40b6-97ec-fca5e6fcfed6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6;#Land Policy|caa0f708-4aa5-42e5-b506-2fc9999e94f7</vt:lpwstr>
  </property>
  <property fmtid="{D5CDD505-2E9C-101B-9397-08002B2CF9AE}" pid="23" name="Division">
    <vt:lpwstr>4;#Land Management Policy|d36400fd-04a6-4fcb-8a4b-1ca5c16ad2a7</vt:lpwstr>
  </property>
  <property fmtid="{D5CDD505-2E9C-101B-9397-08002B2CF9AE}" pid="24" name="Document type">
    <vt:lpwstr>38;#Fact sheet|14bdc13a-c0e4-4036-b168-55bca052e9b6</vt:lpwstr>
  </property>
  <property fmtid="{D5CDD505-2E9C-101B-9397-08002B2CF9AE}" pid="25" name="Dissemination Limiting Marker">
    <vt:lpwstr>2;#FOUO|955eb6fc-b35a-4808-8aa5-31e514fa3f26</vt:lpwstr>
  </property>
  <property fmtid="{D5CDD505-2E9C-101B-9397-08002B2CF9AE}" pid="26" name="Group1">
    <vt:lpwstr>9;#Environment and Climate Change|b90772f5-2afa-408f-b8b8-93ad6baba774</vt:lpwstr>
  </property>
  <property fmtid="{D5CDD505-2E9C-101B-9397-08002B2CF9AE}" pid="27" name="Security Classification">
    <vt:lpwstr>3;#Unclassified|7fa379f4-4aba-4692-ab80-7d39d3a23cf4</vt:lpwstr>
  </property>
  <property fmtid="{D5CDD505-2E9C-101B-9397-08002B2CF9AE}" pid="28" name="_dlc_DocIdItemGuid">
    <vt:lpwstr>d362730b-efc5-4ad3-a66a-df2234bb2a81</vt:lpwstr>
  </property>
  <property fmtid="{D5CDD505-2E9C-101B-9397-08002B2CF9AE}" pid="29" name="i01c9aa340d94510b0ea3a26f307dc0b">
    <vt:lpwstr/>
  </property>
  <property fmtid="{D5CDD505-2E9C-101B-9397-08002B2CF9AE}" pid="30" name="o85941e134754762b9719660a258a6e6">
    <vt:lpwstr/>
  </property>
  <property fmtid="{D5CDD505-2E9C-101B-9397-08002B2CF9AE}" pid="31" name="Copyright Licence Name">
    <vt:lpwstr/>
  </property>
  <property fmtid="{D5CDD505-2E9C-101B-9397-08002B2CF9AE}" pid="32" name="Project Phase">
    <vt:lpwstr/>
  </property>
  <property fmtid="{D5CDD505-2E9C-101B-9397-08002B2CF9AE}" pid="33" name="df723ab3fe1c4eb7a0b151674e7ac40d">
    <vt:lpwstr/>
  </property>
  <property fmtid="{D5CDD505-2E9C-101B-9397-08002B2CF9AE}" pid="34" name="Location Type">
    <vt:lpwstr/>
  </property>
  <property fmtid="{D5CDD505-2E9C-101B-9397-08002B2CF9AE}" pid="35" name="bc1b111f512b4e79837ed4ed9cfb7a1e">
    <vt:lpwstr/>
  </property>
  <property fmtid="{D5CDD505-2E9C-101B-9397-08002B2CF9AE}" pid="36" name="Project Name">
    <vt:lpwstr/>
  </property>
  <property fmtid="{D5CDD505-2E9C-101B-9397-08002B2CF9AE}" pid="37" name="n1e31175720c4e2ab9487fdb9839f7b2">
    <vt:lpwstr/>
  </property>
  <property fmtid="{D5CDD505-2E9C-101B-9397-08002B2CF9AE}" pid="38" name="o2e611f6ba3e4c8f9a895dfb7980639e">
    <vt:lpwstr/>
  </property>
  <property fmtid="{D5CDD505-2E9C-101B-9397-08002B2CF9AE}" pid="39" name="Policy Areas">
    <vt:lpwstr/>
  </property>
  <property fmtid="{D5CDD505-2E9C-101B-9397-08002B2CF9AE}" pid="40" name="Copyright License Type">
    <vt:lpwstr/>
  </property>
  <property fmtid="{D5CDD505-2E9C-101B-9397-08002B2CF9AE}" pid="41" name="MSIP_Label_4257e2ab-f512-40e2-9c9a-c64247360765_Enabled">
    <vt:lpwstr>true</vt:lpwstr>
  </property>
  <property fmtid="{D5CDD505-2E9C-101B-9397-08002B2CF9AE}" pid="42" name="MSIP_Label_4257e2ab-f512-40e2-9c9a-c64247360765_SetDate">
    <vt:lpwstr>2021-03-25T22:39:35Z</vt:lpwstr>
  </property>
  <property fmtid="{D5CDD505-2E9C-101B-9397-08002B2CF9AE}" pid="43" name="MSIP_Label_4257e2ab-f512-40e2-9c9a-c64247360765_Method">
    <vt:lpwstr>Privileged</vt:lpwstr>
  </property>
  <property fmtid="{D5CDD505-2E9C-101B-9397-08002B2CF9AE}" pid="44" name="MSIP_Label_4257e2ab-f512-40e2-9c9a-c64247360765_Name">
    <vt:lpwstr>OFFICIAL</vt:lpwstr>
  </property>
  <property fmtid="{D5CDD505-2E9C-101B-9397-08002B2CF9AE}" pid="45" name="MSIP_Label_4257e2ab-f512-40e2-9c9a-c64247360765_SiteId">
    <vt:lpwstr>e8bdd6f7-fc18-4e48-a554-7f547927223b</vt:lpwstr>
  </property>
  <property fmtid="{D5CDD505-2E9C-101B-9397-08002B2CF9AE}" pid="46" name="MSIP_Label_4257e2ab-f512-40e2-9c9a-c64247360765_ActionId">
    <vt:lpwstr>a602f340-cfd8-4583-b233-cdae3eea8218</vt:lpwstr>
  </property>
  <property fmtid="{D5CDD505-2E9C-101B-9397-08002B2CF9AE}" pid="47" name="MSIP_Label_4257e2ab-f512-40e2-9c9a-c64247360765_ContentBits">
    <vt:lpwstr>2</vt:lpwstr>
  </property>
  <property fmtid="{D5CDD505-2E9C-101B-9397-08002B2CF9AE}" pid="48" name="SharedWithUsers">
    <vt:lpwstr>102;#Will J Guthrie (DELWP);#305;#Fiona J Harris (DELWP)</vt:lpwstr>
  </property>
</Properties>
</file>