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F736" w14:textId="3312B102" w:rsidR="004E45B2" w:rsidRDefault="36BF4E90" w:rsidP="36BF4E90">
      <w:pPr>
        <w:pStyle w:val="Heading1"/>
        <w:rPr>
          <w:color w:val="00B2A9" w:themeColor="accent1"/>
        </w:rPr>
      </w:pPr>
      <w:bookmarkStart w:id="0" w:name="_GoBack"/>
      <w:bookmarkEnd w:id="0"/>
      <w:r>
        <w:t>Frequently Asked Questions</w:t>
      </w:r>
      <w:r>
        <w:br/>
        <w:t xml:space="preserve">for former Kyneton Primary School </w:t>
      </w:r>
      <w:r>
        <w:br/>
        <w:t>Expression of Interest (EOI) process</w:t>
      </w:r>
    </w:p>
    <w:p w14:paraId="482D6026" w14:textId="4052D257" w:rsidR="34246511" w:rsidRPr="007A50BF" w:rsidRDefault="34246511" w:rsidP="00C46BCF">
      <w:pPr>
        <w:pStyle w:val="Heading3"/>
        <w:spacing w:after="120"/>
        <w:rPr>
          <w:sz w:val="22"/>
          <w:szCs w:val="22"/>
        </w:rPr>
      </w:pPr>
      <w:r w:rsidRPr="007A50BF">
        <w:rPr>
          <w:rFonts w:eastAsiaTheme="minorEastAsia" w:cstheme="minorBidi"/>
          <w:sz w:val="22"/>
          <w:szCs w:val="22"/>
        </w:rPr>
        <w:t>Why has there been an extension of the close date?</w:t>
      </w:r>
    </w:p>
    <w:p w14:paraId="0FD67168" w14:textId="41ADB590" w:rsidR="374EB2C5" w:rsidRPr="00453145" w:rsidRDefault="374EB2C5" w:rsidP="00C46BCF">
      <w:pPr>
        <w:spacing w:before="120" w:after="120"/>
        <w:rPr>
          <w:color w:val="494847"/>
        </w:rPr>
      </w:pPr>
      <w:r w:rsidRPr="4A615EAA">
        <w:rPr>
          <w:color w:val="494847"/>
        </w:rPr>
        <w:t xml:space="preserve">The timeline for the EOI will be extended for </w:t>
      </w:r>
      <w:r w:rsidR="00A479FC" w:rsidRPr="4A615EAA">
        <w:rPr>
          <w:color w:val="494847"/>
        </w:rPr>
        <w:t xml:space="preserve">one </w:t>
      </w:r>
      <w:r w:rsidRPr="4A615EAA">
        <w:rPr>
          <w:color w:val="494847"/>
        </w:rPr>
        <w:t xml:space="preserve">month until 1 June 2020. </w:t>
      </w:r>
    </w:p>
    <w:p w14:paraId="21D21D61" w14:textId="04EB8743" w:rsidR="002610C5" w:rsidRPr="00C46BCF" w:rsidRDefault="002610C5" w:rsidP="002610C5">
      <w:pPr>
        <w:spacing w:before="120" w:after="120"/>
        <w:rPr>
          <w:color w:val="494847"/>
        </w:rPr>
      </w:pPr>
      <w:r w:rsidRPr="00C46BCF">
        <w:rPr>
          <w:color w:val="494847"/>
        </w:rPr>
        <w:t xml:space="preserve">A one-month extension as an appropriate compromise between more time for engagement and consultation in response to Covid-19 and the need to </w:t>
      </w:r>
      <w:proofErr w:type="gramStart"/>
      <w:r w:rsidRPr="00C46BCF">
        <w:rPr>
          <w:color w:val="494847"/>
        </w:rPr>
        <w:t>make a decision</w:t>
      </w:r>
      <w:proofErr w:type="gramEnd"/>
      <w:r w:rsidRPr="00C46BCF">
        <w:rPr>
          <w:color w:val="494847"/>
        </w:rPr>
        <w:t xml:space="preserve"> for the safety and preservation of the site</w:t>
      </w:r>
      <w:r>
        <w:rPr>
          <w:color w:val="494847"/>
        </w:rPr>
        <w:t>.</w:t>
      </w:r>
    </w:p>
    <w:p w14:paraId="003796AF" w14:textId="1620A7CE" w:rsidR="54D9B63F" w:rsidRPr="007A50BF" w:rsidRDefault="36BF4E90" w:rsidP="00C46BCF">
      <w:pPr>
        <w:pStyle w:val="Heading3"/>
        <w:spacing w:before="240" w:after="120"/>
        <w:rPr>
          <w:sz w:val="22"/>
          <w:szCs w:val="22"/>
        </w:rPr>
      </w:pPr>
      <w:r w:rsidRPr="007A50BF">
        <w:rPr>
          <w:rFonts w:eastAsiaTheme="minorEastAsia" w:cstheme="minorBidi"/>
          <w:sz w:val="22"/>
          <w:szCs w:val="22"/>
        </w:rPr>
        <w:t>What is an Expression of Interest?</w:t>
      </w:r>
    </w:p>
    <w:p w14:paraId="02174853" w14:textId="39D93852" w:rsidR="54D9B63F" w:rsidRDefault="54D9B63F" w:rsidP="00C46BCF">
      <w:pPr>
        <w:pStyle w:val="Heading3"/>
        <w:numPr>
          <w:ilvl w:val="2"/>
          <w:numId w:val="0"/>
        </w:numPr>
        <w:spacing w:before="120" w:after="0"/>
        <w:rPr>
          <w:b w:val="0"/>
        </w:rPr>
      </w:pPr>
      <w:r w:rsidRPr="54D9B63F">
        <w:rPr>
          <w:b w:val="0"/>
        </w:rPr>
        <w:t>An Expression of Interest or EOI is a submission that you or your organisation/group can make to identify your interest in using and/or managing all or part of the former Kyneton Primary School site located at 7-15 Baynton Street, Kyneton.</w:t>
      </w:r>
    </w:p>
    <w:p w14:paraId="0F8579BB" w14:textId="55C84024" w:rsidR="54D9B63F" w:rsidRPr="007A50BF" w:rsidRDefault="36BF4E90" w:rsidP="00C46BCF">
      <w:pPr>
        <w:pStyle w:val="Heading3"/>
        <w:spacing w:before="240" w:after="120"/>
        <w:rPr>
          <w:sz w:val="22"/>
          <w:szCs w:val="22"/>
        </w:rPr>
      </w:pPr>
      <w:r w:rsidRPr="007A50BF">
        <w:rPr>
          <w:rFonts w:ascii="Arial" w:eastAsia="Arial" w:hAnsi="Arial"/>
          <w:sz w:val="22"/>
          <w:szCs w:val="22"/>
        </w:rPr>
        <w:t>Why is an EOI being conducted?</w:t>
      </w:r>
    </w:p>
    <w:p w14:paraId="20692DC6" w14:textId="6E0E8785" w:rsidR="54D9B63F" w:rsidRDefault="48F4B1CA" w:rsidP="00C46BCF">
      <w:pPr>
        <w:spacing w:before="120" w:after="120"/>
      </w:pPr>
      <w:r w:rsidRPr="48F4B1CA">
        <w:rPr>
          <w:color w:val="494847"/>
        </w:rPr>
        <w:t>The land was first set aside for school purposes in 1854 and operated as a school for 161 years before closing in March 2018. The site has been declared as surplus to ongoing operational requirements.</w:t>
      </w:r>
    </w:p>
    <w:p w14:paraId="610D8FA6" w14:textId="37AA1C9D" w:rsidR="54D9B63F" w:rsidRDefault="6FEF7B2D" w:rsidP="00C46BCF">
      <w:pPr>
        <w:spacing w:before="120" w:after="120"/>
      </w:pPr>
      <w:r w:rsidRPr="6FEF7B2D">
        <w:rPr>
          <w:color w:val="494847"/>
        </w:rPr>
        <w:t>In May 2018, the Victorian Government announced that the former Kyneton Primary School site (the Premises) would be retained in public hands. Between August and October 2018, DELWP on behalf of the Loddon Campaspe Regional Partnership (LCRP) sought feedback on the community’s interest in the Premises and to develop a list of realistic objectives for its future use and management.</w:t>
      </w:r>
    </w:p>
    <w:p w14:paraId="6FCEB1DE" w14:textId="52A331A8" w:rsidR="54D9B63F" w:rsidRDefault="48F4B1CA" w:rsidP="00C46BCF">
      <w:pPr>
        <w:spacing w:before="120" w:after="120"/>
      </w:pPr>
      <w:r w:rsidRPr="48F4B1CA">
        <w:rPr>
          <w:color w:val="494847"/>
        </w:rPr>
        <w:t>The community consultation process found a strong preference for the site to become a hub for community use and activities with further work to be conducted through this EOI to determine the most appropriate arrangements for management and use of the site.</w:t>
      </w:r>
    </w:p>
    <w:p w14:paraId="4ACC9FEB" w14:textId="438C043F" w:rsidR="002452C1" w:rsidRPr="007A50BF" w:rsidRDefault="36BF4E90" w:rsidP="00C46BCF">
      <w:pPr>
        <w:pStyle w:val="Heading3"/>
        <w:spacing w:before="240" w:after="120"/>
        <w:rPr>
          <w:sz w:val="22"/>
          <w:szCs w:val="22"/>
        </w:rPr>
      </w:pPr>
      <w:r w:rsidRPr="007A50BF">
        <w:rPr>
          <w:sz w:val="22"/>
          <w:szCs w:val="22"/>
        </w:rPr>
        <w:t>What is the purpose of the EOI?</w:t>
      </w:r>
    </w:p>
    <w:p w14:paraId="2F3C38BB" w14:textId="6BE1F5C6" w:rsidR="36BF4E90" w:rsidRDefault="36BF4E90" w:rsidP="36BF4E90">
      <w:pPr>
        <w:pStyle w:val="BodyText"/>
        <w:rPr>
          <w:b/>
          <w:bCs/>
        </w:rPr>
      </w:pPr>
      <w:r>
        <w:t>The purpose of the EOI is to:</w:t>
      </w:r>
    </w:p>
    <w:p w14:paraId="5C01F4A1" w14:textId="2893B9B3" w:rsidR="54D9B63F" w:rsidRDefault="6FEF7B2D" w:rsidP="6FEF7B2D">
      <w:pPr>
        <w:pStyle w:val="CommentText"/>
        <w:numPr>
          <w:ilvl w:val="0"/>
          <w:numId w:val="27"/>
        </w:numPr>
      </w:pPr>
      <w:r w:rsidRPr="6FEF7B2D">
        <w:t>provide information to prospective respondents about the Premises</w:t>
      </w:r>
    </w:p>
    <w:p w14:paraId="5319C525" w14:textId="6AA4FF83" w:rsidR="54D9B63F" w:rsidRDefault="6FEF7B2D" w:rsidP="6FEF7B2D">
      <w:pPr>
        <w:numPr>
          <w:ilvl w:val="0"/>
          <w:numId w:val="27"/>
        </w:numPr>
      </w:pPr>
      <w:r w:rsidRPr="6FEF7B2D">
        <w:t>outline the processes and timetable for the EOI</w:t>
      </w:r>
    </w:p>
    <w:p w14:paraId="0969F6DF" w14:textId="1F35DC0F" w:rsidR="54D9B63F" w:rsidRDefault="6FEF7B2D" w:rsidP="6FEF7B2D">
      <w:pPr>
        <w:numPr>
          <w:ilvl w:val="0"/>
          <w:numId w:val="27"/>
        </w:numPr>
      </w:pPr>
      <w:r w:rsidRPr="6FEF7B2D">
        <w:t>invite prospective respondents to submit an EOI</w:t>
      </w:r>
    </w:p>
    <w:p w14:paraId="78F1FD7F" w14:textId="07381B1D" w:rsidR="54D9B63F" w:rsidRDefault="6FEF7B2D" w:rsidP="6FEF7B2D">
      <w:pPr>
        <w:numPr>
          <w:ilvl w:val="0"/>
          <w:numId w:val="27"/>
        </w:numPr>
      </w:pPr>
      <w:r w:rsidRPr="6FEF7B2D">
        <w:t>identify potential proponents with suitable skills and experience to manage, restore and maintain the site</w:t>
      </w:r>
    </w:p>
    <w:p w14:paraId="4C3B3842" w14:textId="7878FD43" w:rsidR="54D9B63F" w:rsidRDefault="6FEF7B2D" w:rsidP="6FEF7B2D">
      <w:pPr>
        <w:numPr>
          <w:ilvl w:val="0"/>
          <w:numId w:val="27"/>
        </w:numPr>
      </w:pPr>
      <w:r w:rsidRPr="6FEF7B2D">
        <w:t>identify the evaluation criteria that will be used by the State to identify a preferred respondent/s.</w:t>
      </w:r>
    </w:p>
    <w:p w14:paraId="283BA834" w14:textId="57FC721F" w:rsidR="0068292F" w:rsidRPr="007A50BF" w:rsidRDefault="48F4B1CA" w:rsidP="00C46BCF">
      <w:pPr>
        <w:pStyle w:val="Heading3"/>
        <w:spacing w:before="240" w:after="120"/>
        <w:rPr>
          <w:sz w:val="22"/>
          <w:szCs w:val="22"/>
        </w:rPr>
      </w:pPr>
      <w:r w:rsidRPr="007A50BF">
        <w:rPr>
          <w:sz w:val="22"/>
          <w:szCs w:val="22"/>
        </w:rPr>
        <w:t>Who is an eligible applicant?</w:t>
      </w:r>
    </w:p>
    <w:p w14:paraId="309AA6BA" w14:textId="61AE8485" w:rsidR="36BF4E90" w:rsidRDefault="36BF4E90" w:rsidP="36BF4E90">
      <w:pPr>
        <w:pStyle w:val="CommentText"/>
        <w:spacing w:after="120"/>
      </w:pPr>
      <w:r>
        <w:t xml:space="preserve">Any group, individual, organisation or agency can submit an EOI for the use and/or management for all or part of the site, noting the objectives </w:t>
      </w:r>
      <w:r w:rsidR="00537B6B">
        <w:t xml:space="preserve">and principles </w:t>
      </w:r>
      <w:r>
        <w:t>of the site as set out in the EOI documentation.</w:t>
      </w:r>
    </w:p>
    <w:p w14:paraId="4F46C3D0" w14:textId="60449B6F" w:rsidR="00B8732E" w:rsidRPr="007A50BF" w:rsidRDefault="00B8732E" w:rsidP="00C46BCF">
      <w:pPr>
        <w:pStyle w:val="CommentText"/>
        <w:spacing w:before="240" w:after="120" w:line="240" w:lineRule="atLeast"/>
        <w:rPr>
          <w:sz w:val="22"/>
          <w:szCs w:val="22"/>
        </w:rPr>
      </w:pPr>
      <w:r w:rsidRPr="007A50BF">
        <w:rPr>
          <w:b/>
          <w:sz w:val="22"/>
          <w:szCs w:val="22"/>
        </w:rPr>
        <w:t xml:space="preserve">How do </w:t>
      </w:r>
      <w:r w:rsidR="009D0BD7" w:rsidRPr="007A50BF">
        <w:rPr>
          <w:b/>
          <w:sz w:val="22"/>
          <w:szCs w:val="22"/>
        </w:rPr>
        <w:t>applicants</w:t>
      </w:r>
      <w:r w:rsidRPr="007A50BF">
        <w:rPr>
          <w:b/>
          <w:sz w:val="22"/>
          <w:szCs w:val="22"/>
        </w:rPr>
        <w:t xml:space="preserve"> express their interest?</w:t>
      </w:r>
    </w:p>
    <w:p w14:paraId="430BEB3C" w14:textId="4FB9336D" w:rsidR="003B6EE4" w:rsidRDefault="48F4B1CA" w:rsidP="00B8732E">
      <w:pPr>
        <w:pStyle w:val="CommentText"/>
        <w:spacing w:after="120"/>
      </w:pPr>
      <w:r>
        <w:t>Applicants are required to express their interest by completing the EOI form.</w:t>
      </w:r>
    </w:p>
    <w:p w14:paraId="6AC235E3" w14:textId="1CF3A2B3" w:rsidR="002452C1" w:rsidRPr="007A50BF" w:rsidRDefault="002452C1" w:rsidP="00C46BCF">
      <w:pPr>
        <w:pStyle w:val="CommentText"/>
        <w:spacing w:before="240" w:after="120" w:line="240" w:lineRule="atLeast"/>
        <w:rPr>
          <w:b/>
          <w:sz w:val="22"/>
          <w:szCs w:val="22"/>
        </w:rPr>
      </w:pPr>
      <w:r w:rsidRPr="007A50BF">
        <w:rPr>
          <w:b/>
          <w:sz w:val="22"/>
          <w:szCs w:val="22"/>
        </w:rPr>
        <w:lastRenderedPageBreak/>
        <w:t xml:space="preserve">How do </w:t>
      </w:r>
      <w:r w:rsidR="009D0BD7" w:rsidRPr="007A50BF">
        <w:rPr>
          <w:b/>
          <w:sz w:val="22"/>
          <w:szCs w:val="22"/>
        </w:rPr>
        <w:t>applicants</w:t>
      </w:r>
      <w:r w:rsidRPr="007A50BF">
        <w:rPr>
          <w:b/>
          <w:sz w:val="22"/>
          <w:szCs w:val="22"/>
        </w:rPr>
        <w:t xml:space="preserve"> access the EOI documents?</w:t>
      </w:r>
    </w:p>
    <w:p w14:paraId="3826335B" w14:textId="0FEB6A6D" w:rsidR="00F81DAC" w:rsidRPr="00C46BCF" w:rsidRDefault="4EF39826">
      <w:pPr>
        <w:pStyle w:val="CommentText"/>
        <w:spacing w:after="120"/>
        <w:rPr>
          <w:rStyle w:val="Hyperlink"/>
          <w:rFonts w:ascii="Calibri" w:eastAsia="Calibri" w:hAnsi="Calibri" w:cs="Calibri"/>
          <w:sz w:val="22"/>
          <w:szCs w:val="22"/>
        </w:rPr>
      </w:pPr>
      <w:r>
        <w:t xml:space="preserve">The EOI </w:t>
      </w:r>
      <w:r w:rsidRPr="00C46BCF">
        <w:rPr>
          <w:color w:val="auto"/>
        </w:rPr>
        <w:t xml:space="preserve">documents can be found on the DELWP website at </w:t>
      </w:r>
      <w:hyperlink r:id="rId13" w:history="1"/>
      <w:r w:rsidR="4E65A552" w:rsidRPr="00C46BCF">
        <w:rPr>
          <w:color w:val="auto"/>
        </w:rPr>
        <w:t xml:space="preserve"> </w:t>
      </w:r>
      <w:hyperlink r:id="rId14" w:history="1">
        <w:r w:rsidR="4E65A552" w:rsidRPr="00C46BCF">
          <w:rPr>
            <w:rStyle w:val="Hyperlink"/>
            <w:rFonts w:ascii="Calibri" w:eastAsia="Calibri" w:hAnsi="Calibri" w:cs="Calibri"/>
            <w:sz w:val="22"/>
            <w:szCs w:val="22"/>
          </w:rPr>
          <w:t>https://www.forestsandreserves.vic.gov.au/land-management/expressions-of-interest-former-kyneton-primary-school-site</w:t>
        </w:r>
      </w:hyperlink>
    </w:p>
    <w:p w14:paraId="26CD40BA" w14:textId="523F33C3" w:rsidR="005110C6" w:rsidRPr="00C46BCF" w:rsidRDefault="54D9B63F" w:rsidP="00C46BCF">
      <w:pPr>
        <w:pStyle w:val="CommentText"/>
        <w:spacing w:before="240" w:after="120"/>
        <w:rPr>
          <w:b/>
          <w:bCs/>
          <w:sz w:val="22"/>
          <w:szCs w:val="22"/>
        </w:rPr>
      </w:pPr>
      <w:r w:rsidRPr="00C46BCF">
        <w:rPr>
          <w:b/>
          <w:bCs/>
          <w:sz w:val="22"/>
          <w:szCs w:val="22"/>
        </w:rPr>
        <w:t>What is the opening date?</w:t>
      </w:r>
    </w:p>
    <w:p w14:paraId="7C1F6A30" w14:textId="4A7C2A61" w:rsidR="00F51BA1" w:rsidRPr="006C4707" w:rsidRDefault="4EF39826" w:rsidP="36BF4E90">
      <w:pPr>
        <w:pStyle w:val="CommentText"/>
        <w:spacing w:after="120"/>
        <w:rPr>
          <w:color w:val="auto"/>
        </w:rPr>
      </w:pPr>
      <w:r w:rsidRPr="1CFEDDF4">
        <w:rPr>
          <w:color w:val="auto"/>
        </w:rPr>
        <w:t>Friday 28 February 2020</w:t>
      </w:r>
    </w:p>
    <w:p w14:paraId="469C4F4A" w14:textId="002DE7BA" w:rsidR="005110C6" w:rsidRPr="00C46BCF" w:rsidRDefault="00B8732E" w:rsidP="4A615EAA">
      <w:pPr>
        <w:pStyle w:val="CommentText"/>
        <w:spacing w:before="240" w:after="120" w:line="240" w:lineRule="atLeast"/>
        <w:rPr>
          <w:b/>
          <w:bCs/>
          <w:sz w:val="22"/>
          <w:szCs w:val="22"/>
        </w:rPr>
      </w:pPr>
      <w:r w:rsidRPr="4A615EAA">
        <w:rPr>
          <w:b/>
          <w:bCs/>
          <w:sz w:val="22"/>
          <w:szCs w:val="22"/>
        </w:rPr>
        <w:t xml:space="preserve">What is the </w:t>
      </w:r>
      <w:r w:rsidR="005110C6" w:rsidRPr="4A615EAA">
        <w:rPr>
          <w:b/>
          <w:bCs/>
          <w:sz w:val="22"/>
          <w:szCs w:val="22"/>
        </w:rPr>
        <w:t>closing date?</w:t>
      </w:r>
    </w:p>
    <w:p w14:paraId="252CA81F" w14:textId="1872A0A9" w:rsidR="00F51BA1" w:rsidRPr="00F82728" w:rsidRDefault="4EF39826" w:rsidP="36BF4E90">
      <w:pPr>
        <w:pStyle w:val="CommentText"/>
        <w:spacing w:after="120"/>
        <w:rPr>
          <w:color w:val="auto"/>
        </w:rPr>
      </w:pPr>
      <w:r w:rsidRPr="1CFEDDF4">
        <w:rPr>
          <w:color w:val="auto"/>
        </w:rPr>
        <w:t xml:space="preserve">Friday 1 </w:t>
      </w:r>
      <w:r w:rsidR="52A4DC11" w:rsidRPr="1CFEDDF4">
        <w:rPr>
          <w:color w:val="auto"/>
        </w:rPr>
        <w:t xml:space="preserve">June </w:t>
      </w:r>
      <w:r w:rsidRPr="1CFEDDF4">
        <w:rPr>
          <w:color w:val="auto"/>
        </w:rPr>
        <w:t>2020 at 2pm</w:t>
      </w:r>
    </w:p>
    <w:p w14:paraId="3B0962E4" w14:textId="70FFF86F" w:rsidR="00A3412B" w:rsidRPr="007A50BF" w:rsidRDefault="00A3412B" w:rsidP="00C46BCF">
      <w:pPr>
        <w:pStyle w:val="CommentText"/>
        <w:spacing w:before="240" w:after="120" w:line="240" w:lineRule="atLeast"/>
        <w:rPr>
          <w:b/>
          <w:sz w:val="22"/>
          <w:szCs w:val="22"/>
        </w:rPr>
      </w:pPr>
      <w:r w:rsidRPr="007A50BF">
        <w:rPr>
          <w:b/>
          <w:sz w:val="22"/>
          <w:szCs w:val="22"/>
        </w:rPr>
        <w:t>How will the EOI be assessed?</w:t>
      </w:r>
    </w:p>
    <w:p w14:paraId="115CDB52" w14:textId="008A2992" w:rsidR="009532FD" w:rsidRDefault="36BF4E90" w:rsidP="009D6D71">
      <w:pPr>
        <w:pStyle w:val="CommentText"/>
        <w:spacing w:after="120"/>
      </w:pPr>
      <w:r>
        <w:t>Registrant</w:t>
      </w:r>
      <w:r w:rsidR="5428A4B6">
        <w:t>s’</w:t>
      </w:r>
      <w:r>
        <w:t xml:space="preserve"> responses will be evaluated in accordance with the evaluation criteria stipulated in Attachment 1 of the EOI document.</w:t>
      </w:r>
    </w:p>
    <w:p w14:paraId="26EAB7FB" w14:textId="39A75AA2" w:rsidR="005802F9" w:rsidRPr="007A50BF" w:rsidRDefault="36BF4E90" w:rsidP="00C46BCF">
      <w:pPr>
        <w:pStyle w:val="CommentText"/>
        <w:spacing w:before="240" w:after="120" w:line="240" w:lineRule="atLeast"/>
        <w:rPr>
          <w:b/>
          <w:bCs/>
          <w:sz w:val="22"/>
          <w:szCs w:val="22"/>
        </w:rPr>
      </w:pPr>
      <w:r w:rsidRPr="007A50BF">
        <w:rPr>
          <w:b/>
          <w:bCs/>
          <w:sz w:val="22"/>
          <w:szCs w:val="22"/>
        </w:rPr>
        <w:t>What government funding is available for repairs and maintenance to the site?</w:t>
      </w:r>
    </w:p>
    <w:p w14:paraId="3612EFD9" w14:textId="46915835" w:rsidR="36BF4E90" w:rsidRPr="00DE65B5" w:rsidRDefault="36BF4E90" w:rsidP="00DE65B5">
      <w:pPr>
        <w:spacing w:after="120"/>
        <w:rPr>
          <w:color w:val="494847"/>
        </w:rPr>
      </w:pPr>
      <w:r w:rsidRPr="1CFEDDF4">
        <w:rPr>
          <w:color w:val="494847"/>
        </w:rPr>
        <w:t>At this stage, there are no funds secured for repairs and ongoing maintenance for the site. Submissions for EOIs should identify what funds and in-kind contributions can be made by the applicant towards repairs and maintenance for the site and what other funding will be required from other sources (e</w:t>
      </w:r>
      <w:r w:rsidR="0E41467B" w:rsidRPr="1CFEDDF4">
        <w:rPr>
          <w:color w:val="494847"/>
        </w:rPr>
        <w:t>.</w:t>
      </w:r>
      <w:r w:rsidRPr="1CFEDDF4">
        <w:rPr>
          <w:color w:val="494847"/>
        </w:rPr>
        <w:t>g</w:t>
      </w:r>
      <w:r w:rsidR="09FB6450" w:rsidRPr="1CFEDDF4">
        <w:rPr>
          <w:color w:val="494847"/>
        </w:rPr>
        <w:t>.</w:t>
      </w:r>
      <w:r w:rsidRPr="1CFEDDF4">
        <w:rPr>
          <w:color w:val="494847"/>
        </w:rPr>
        <w:t xml:space="preserve"> government, third party licences and leases) to address the condition of the assets on the site.</w:t>
      </w:r>
    </w:p>
    <w:p w14:paraId="3019E1AB" w14:textId="5447D345" w:rsidR="00A3412B" w:rsidRPr="007A50BF" w:rsidRDefault="54D9B63F" w:rsidP="00C46BCF">
      <w:pPr>
        <w:pStyle w:val="CommentText"/>
        <w:spacing w:before="240" w:after="120" w:line="240" w:lineRule="atLeast"/>
        <w:rPr>
          <w:b/>
          <w:bCs/>
          <w:sz w:val="22"/>
          <w:szCs w:val="22"/>
        </w:rPr>
      </w:pPr>
      <w:r w:rsidRPr="007A50BF">
        <w:rPr>
          <w:b/>
          <w:bCs/>
          <w:sz w:val="22"/>
          <w:szCs w:val="22"/>
        </w:rPr>
        <w:t>How will the successful applicant be notified?</w:t>
      </w:r>
    </w:p>
    <w:p w14:paraId="6280EC49" w14:textId="23A3E51E" w:rsidR="00AF67DD" w:rsidRDefault="36BF4E90" w:rsidP="36BF4E90">
      <w:pPr>
        <w:pStyle w:val="CommentText"/>
        <w:spacing w:after="120"/>
      </w:pPr>
      <w:r>
        <w:t xml:space="preserve">The EOI process will identify proposals for future use and management of all or part of the site and will also address matters such as funding that can be contributed and funding that is required from other sources. Depending on the outcome of the EOI process, a recommendation of the preferred applicant/s and proposed future management model will be made to </w:t>
      </w:r>
      <w:r w:rsidR="00D909A1" w:rsidRPr="006C4707">
        <w:rPr>
          <w:color w:val="auto"/>
        </w:rPr>
        <w:t>the Victorian Government</w:t>
      </w:r>
      <w:r>
        <w:t>. If approved, the successful applicant will be notified.</w:t>
      </w:r>
    </w:p>
    <w:p w14:paraId="27378BF0" w14:textId="10500450" w:rsidR="009F745A" w:rsidRPr="007A50BF" w:rsidRDefault="54D9B63F" w:rsidP="00C46BCF">
      <w:pPr>
        <w:pStyle w:val="CommentText"/>
        <w:spacing w:before="240" w:after="120" w:line="240" w:lineRule="atLeast"/>
        <w:rPr>
          <w:b/>
          <w:bCs/>
          <w:sz w:val="22"/>
          <w:szCs w:val="22"/>
        </w:rPr>
      </w:pPr>
      <w:r w:rsidRPr="007A50BF">
        <w:rPr>
          <w:b/>
          <w:bCs/>
          <w:sz w:val="22"/>
          <w:szCs w:val="22"/>
        </w:rPr>
        <w:t>What happens after the successful applicant is notified?</w:t>
      </w:r>
    </w:p>
    <w:p w14:paraId="68C222BD" w14:textId="1FD74841" w:rsidR="006D0E11" w:rsidRDefault="36BF4E90" w:rsidP="009D6D71">
      <w:pPr>
        <w:pStyle w:val="CommentText"/>
        <w:spacing w:after="120"/>
      </w:pPr>
      <w:r>
        <w:t>If a preferred future management model has been identified through the EOI process and the applicant/s have accepted a proposal to formalise the future management and use of the site, appropriate notice will be made to local media and steps commenced to enable transfer of the land to the future landholding Minister.</w:t>
      </w:r>
    </w:p>
    <w:p w14:paraId="05DC113A" w14:textId="4303FCCE" w:rsidR="00A3412B" w:rsidRPr="007A50BF" w:rsidRDefault="54D9B63F" w:rsidP="00C46BCF">
      <w:pPr>
        <w:pStyle w:val="CommentText"/>
        <w:spacing w:before="240" w:after="120" w:line="240" w:lineRule="atLeast"/>
        <w:rPr>
          <w:b/>
          <w:bCs/>
          <w:sz w:val="22"/>
          <w:szCs w:val="22"/>
        </w:rPr>
      </w:pPr>
      <w:r w:rsidRPr="007A50BF">
        <w:rPr>
          <w:b/>
          <w:bCs/>
          <w:sz w:val="22"/>
          <w:szCs w:val="22"/>
        </w:rPr>
        <w:t>How will the unsuccessful applicant/s be notified?</w:t>
      </w:r>
    </w:p>
    <w:p w14:paraId="525E8A4D" w14:textId="50787B45" w:rsidR="00BB1E95" w:rsidRDefault="36BF4E90" w:rsidP="009D6D71">
      <w:pPr>
        <w:pStyle w:val="CommentText"/>
        <w:spacing w:after="120"/>
      </w:pPr>
      <w:r>
        <w:t>Unsuccessful applicants will be notified by mail with an opportunity for them to contact DELWP to discuss the outcome further.</w:t>
      </w:r>
    </w:p>
    <w:p w14:paraId="26C8C18E" w14:textId="1CF224B1" w:rsidR="36BF4E90" w:rsidRPr="007A50BF" w:rsidRDefault="36BF4E90" w:rsidP="00C46BCF">
      <w:pPr>
        <w:pStyle w:val="CommentText"/>
        <w:spacing w:before="240" w:after="120" w:line="240" w:lineRule="atLeast"/>
        <w:rPr>
          <w:sz w:val="22"/>
          <w:szCs w:val="22"/>
        </w:rPr>
      </w:pPr>
      <w:r w:rsidRPr="007A50BF">
        <w:rPr>
          <w:b/>
          <w:bCs/>
          <w:sz w:val="22"/>
          <w:szCs w:val="22"/>
        </w:rPr>
        <w:t>What happens to the management of the site whilst the EOI is being conducted?</w:t>
      </w:r>
    </w:p>
    <w:p w14:paraId="5DF1183B" w14:textId="66A377C3" w:rsidR="36BF4E90" w:rsidRDefault="36BF4E90" w:rsidP="36BF4E90">
      <w:pPr>
        <w:pStyle w:val="CommentText"/>
        <w:spacing w:after="120"/>
        <w:rPr>
          <w:b/>
          <w:bCs/>
        </w:rPr>
      </w:pPr>
      <w:r>
        <w:t>The site continues to be managed by the Victorian Schools Board</w:t>
      </w:r>
      <w:r w:rsidR="008B4597">
        <w:t xml:space="preserve"> Authority</w:t>
      </w:r>
      <w:r>
        <w:t>.</w:t>
      </w:r>
    </w:p>
    <w:p w14:paraId="1017F1E9" w14:textId="6532366B" w:rsidR="00272214" w:rsidRPr="007A50BF" w:rsidRDefault="00434094" w:rsidP="00C46BCF">
      <w:pPr>
        <w:pStyle w:val="CommentText"/>
        <w:spacing w:before="240" w:after="120" w:line="240" w:lineRule="atLeast"/>
        <w:rPr>
          <w:b/>
          <w:sz w:val="22"/>
          <w:szCs w:val="22"/>
        </w:rPr>
      </w:pPr>
      <w:r w:rsidRPr="007A50BF">
        <w:rPr>
          <w:b/>
          <w:sz w:val="22"/>
          <w:szCs w:val="22"/>
        </w:rPr>
        <w:t xml:space="preserve">Who </w:t>
      </w:r>
      <w:r w:rsidR="00385E0C" w:rsidRPr="007A50BF">
        <w:rPr>
          <w:b/>
          <w:sz w:val="22"/>
          <w:szCs w:val="22"/>
        </w:rPr>
        <w:t xml:space="preserve">do applicants </w:t>
      </w:r>
      <w:r w:rsidRPr="007A50BF">
        <w:rPr>
          <w:b/>
          <w:sz w:val="22"/>
          <w:szCs w:val="22"/>
        </w:rPr>
        <w:t>contact for more information?</w:t>
      </w:r>
    </w:p>
    <w:p w14:paraId="168903F7" w14:textId="522FA74D" w:rsidR="6FEF7B2D" w:rsidRPr="006C4707" w:rsidRDefault="6FEF7B2D" w:rsidP="6FEF7B2D">
      <w:pPr>
        <w:pStyle w:val="CommentText"/>
        <w:spacing w:after="120"/>
        <w:rPr>
          <w:color w:val="auto"/>
        </w:rPr>
      </w:pPr>
      <w:r>
        <w:t xml:space="preserve">More information can be obtained from the Project Manager via email </w:t>
      </w:r>
      <w:hyperlink r:id="rId15" w:history="1">
        <w:r w:rsidR="00F76093" w:rsidRPr="1CFEDDF4">
          <w:rPr>
            <w:rStyle w:val="Hyperlink"/>
          </w:rPr>
          <w:t>FormerKynetonPS_EOI@delwp.vic.gov.au</w:t>
        </w:r>
      </w:hyperlink>
      <w:r w:rsidR="73E50014" w:rsidRPr="1CFEDDF4">
        <w:rPr>
          <w:color w:val="auto"/>
        </w:rPr>
        <w:t xml:space="preserve"> </w:t>
      </w:r>
    </w:p>
    <w:p w14:paraId="37EACD56" w14:textId="26480C91" w:rsidR="085483CD" w:rsidRDefault="085483CD">
      <w:r>
        <w:br w:type="page"/>
      </w:r>
    </w:p>
    <w:p w14:paraId="314CFF73" w14:textId="4F698607" w:rsidR="6591253B" w:rsidRDefault="6591253B" w:rsidP="00C46BCF">
      <w:pPr>
        <w:spacing w:before="240" w:after="120"/>
        <w:rPr>
          <w:rFonts w:ascii="Arial" w:eastAsia="Arial" w:hAnsi="Arial"/>
          <w:b/>
          <w:bCs/>
          <w:sz w:val="22"/>
          <w:szCs w:val="22"/>
        </w:rPr>
      </w:pPr>
      <w:r w:rsidRPr="1CFEDDF4">
        <w:rPr>
          <w:rFonts w:ascii="Arial" w:eastAsia="Arial" w:hAnsi="Arial"/>
          <w:b/>
          <w:bCs/>
          <w:sz w:val="22"/>
          <w:szCs w:val="22"/>
        </w:rPr>
        <w:lastRenderedPageBreak/>
        <w:t xml:space="preserve">Is there asbestos in the wall </w:t>
      </w:r>
      <w:r w:rsidR="1B9D2855" w:rsidRPr="1CFEDDF4">
        <w:rPr>
          <w:rFonts w:ascii="Arial" w:eastAsia="Arial" w:hAnsi="Arial"/>
          <w:b/>
          <w:bCs/>
          <w:sz w:val="22"/>
          <w:szCs w:val="22"/>
        </w:rPr>
        <w:t>and</w:t>
      </w:r>
      <w:r w:rsidRPr="1CFEDDF4">
        <w:rPr>
          <w:rFonts w:ascii="Arial" w:eastAsia="Arial" w:hAnsi="Arial"/>
          <w:b/>
          <w:bCs/>
          <w:sz w:val="22"/>
          <w:szCs w:val="22"/>
        </w:rPr>
        <w:t xml:space="preserve"> roof cavity?</w:t>
      </w:r>
    </w:p>
    <w:p w14:paraId="10E504C1" w14:textId="0C645F0F" w:rsidR="11D88D3D" w:rsidRPr="007A50BF" w:rsidRDefault="11D88D3D" w:rsidP="1CFEDDF4">
      <w:pPr>
        <w:rPr>
          <w:rFonts w:eastAsiaTheme="minorEastAsia" w:cstheme="minorBidi"/>
          <w:color w:val="auto"/>
        </w:rPr>
      </w:pPr>
      <w:r w:rsidRPr="007A50BF">
        <w:rPr>
          <w:rFonts w:eastAsiaTheme="minorEastAsia" w:cstheme="minorBidi"/>
          <w:color w:val="auto"/>
        </w:rPr>
        <w:t>The Victorian School Building Authority, as the current site manager have no records on whether there is asbestos in the walls or roof cavities of buildings on the property.</w:t>
      </w:r>
    </w:p>
    <w:p w14:paraId="215B86AE" w14:textId="5D37970C" w:rsidR="6591253B" w:rsidRDefault="6591253B" w:rsidP="00C46BCF">
      <w:pPr>
        <w:spacing w:before="240" w:after="120"/>
        <w:rPr>
          <w:rFonts w:ascii="Arial" w:eastAsia="Arial" w:hAnsi="Arial"/>
          <w:b/>
          <w:bCs/>
          <w:sz w:val="22"/>
          <w:szCs w:val="22"/>
        </w:rPr>
      </w:pPr>
      <w:r w:rsidRPr="1CFEDDF4">
        <w:rPr>
          <w:rFonts w:ascii="Arial" w:eastAsia="Arial" w:hAnsi="Arial"/>
          <w:b/>
          <w:bCs/>
          <w:sz w:val="22"/>
          <w:szCs w:val="22"/>
        </w:rPr>
        <w:t>Can we get the floor plan for buildings?</w:t>
      </w:r>
    </w:p>
    <w:p w14:paraId="72D6675B" w14:textId="77777777" w:rsidR="007A50BF" w:rsidRPr="007A50BF" w:rsidRDefault="6591253B" w:rsidP="00C46BCF">
      <w:pPr>
        <w:spacing w:before="120" w:after="120"/>
        <w:rPr>
          <w:rFonts w:eastAsia="Arial"/>
        </w:rPr>
      </w:pPr>
      <w:r w:rsidRPr="007A50BF">
        <w:rPr>
          <w:rFonts w:eastAsia="Arial"/>
        </w:rPr>
        <w:t xml:space="preserve">A floorplan of the site buildings will be </w:t>
      </w:r>
      <w:r w:rsidR="7A6B8BA5" w:rsidRPr="007A50BF">
        <w:rPr>
          <w:rFonts w:eastAsia="Arial"/>
        </w:rPr>
        <w:t>i</w:t>
      </w:r>
      <w:r w:rsidR="268C5642" w:rsidRPr="007A50BF">
        <w:rPr>
          <w:rFonts w:eastAsia="Arial"/>
        </w:rPr>
        <w:t>ncluded with the documents package</w:t>
      </w:r>
      <w:r w:rsidR="52088CC5" w:rsidRPr="007A50BF">
        <w:rPr>
          <w:rFonts w:eastAsia="Arial"/>
        </w:rPr>
        <w:t xml:space="preserve"> upon request</w:t>
      </w:r>
      <w:r w:rsidR="5D6AC1BE" w:rsidRPr="007A50BF">
        <w:rPr>
          <w:rFonts w:eastAsia="Arial"/>
        </w:rPr>
        <w:t>.</w:t>
      </w:r>
    </w:p>
    <w:p w14:paraId="2AFF79FB" w14:textId="4A77D941"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Where are there bathrooms located? Are there bathrooms upstairs?</w:t>
      </w:r>
    </w:p>
    <w:p w14:paraId="446D8844" w14:textId="6C53A8D5" w:rsidR="6591253B" w:rsidRDefault="6591253B" w:rsidP="00C46BCF">
      <w:pPr>
        <w:pStyle w:val="BodyText"/>
        <w:spacing w:before="120"/>
        <w:rPr>
          <w:rFonts w:eastAsia="Arial"/>
        </w:rPr>
      </w:pPr>
      <w:r w:rsidRPr="171BE5C8">
        <w:rPr>
          <w:rFonts w:eastAsia="Arial"/>
        </w:rPr>
        <w:t xml:space="preserve">The floorplan will detail the bathrooms </w:t>
      </w:r>
      <w:r w:rsidR="0030578C" w:rsidRPr="171BE5C8">
        <w:rPr>
          <w:rFonts w:eastAsia="Arial"/>
        </w:rPr>
        <w:t>locations</w:t>
      </w:r>
      <w:r w:rsidR="00094AAB" w:rsidRPr="171BE5C8">
        <w:rPr>
          <w:rFonts w:eastAsia="Arial"/>
        </w:rPr>
        <w:t xml:space="preserve">. Bathrooms </w:t>
      </w:r>
      <w:r w:rsidRPr="171BE5C8">
        <w:rPr>
          <w:rFonts w:eastAsia="Arial"/>
        </w:rPr>
        <w:t>are located on the ground floor. There are no bathroom facilities located upstairs of the building.</w:t>
      </w:r>
    </w:p>
    <w:p w14:paraId="390AD41E" w14:textId="7E20C024"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Is the kitchen a registered commercial kitchen?</w:t>
      </w:r>
    </w:p>
    <w:p w14:paraId="3B251077" w14:textId="30FD2E88" w:rsidR="6591253B" w:rsidRDefault="6591253B" w:rsidP="00C46BCF">
      <w:pPr>
        <w:pStyle w:val="BodyText"/>
        <w:spacing w:before="120"/>
        <w:rPr>
          <w:rFonts w:eastAsia="Arial"/>
        </w:rPr>
      </w:pPr>
      <w:r w:rsidRPr="085483CD">
        <w:rPr>
          <w:rFonts w:eastAsia="Arial"/>
        </w:rPr>
        <w:t>As the site is not an active school site, the kitchen is not under any current commercial registration.</w:t>
      </w:r>
    </w:p>
    <w:p w14:paraId="353A8AE3" w14:textId="7A74DD13"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 xml:space="preserve">When was it decommissioned? </w:t>
      </w:r>
    </w:p>
    <w:p w14:paraId="1994CDDB" w14:textId="5A584DDD" w:rsidR="6591253B" w:rsidRDefault="6591253B" w:rsidP="00C46BCF">
      <w:pPr>
        <w:pStyle w:val="BodyText"/>
        <w:spacing w:before="120"/>
        <w:rPr>
          <w:rFonts w:eastAsia="Arial"/>
          <w:b/>
          <w:bCs/>
          <w:color w:val="00B2A9" w:themeColor="accent1"/>
        </w:rPr>
      </w:pPr>
      <w:r w:rsidRPr="085483CD">
        <w:rPr>
          <w:rFonts w:eastAsia="Arial"/>
        </w:rPr>
        <w:t>The land was first set aside for school purposes in 1854 and operated as a school for 161 years before being closed (decommissioned) in March 2018.</w:t>
      </w:r>
    </w:p>
    <w:p w14:paraId="37BA6FA3" w14:textId="7C68D6F4"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 xml:space="preserve">What does the heritage status of the building mean </w:t>
      </w:r>
      <w:proofErr w:type="gramStart"/>
      <w:r w:rsidRPr="085483CD">
        <w:rPr>
          <w:rFonts w:ascii="Arial" w:eastAsia="Arial" w:hAnsi="Arial"/>
          <w:b/>
          <w:bCs/>
          <w:sz w:val="22"/>
          <w:szCs w:val="22"/>
        </w:rPr>
        <w:t>with regard to</w:t>
      </w:r>
      <w:proofErr w:type="gramEnd"/>
      <w:r w:rsidRPr="085483CD">
        <w:rPr>
          <w:rFonts w:ascii="Arial" w:eastAsia="Arial" w:hAnsi="Arial"/>
          <w:b/>
          <w:bCs/>
          <w:sz w:val="22"/>
          <w:szCs w:val="22"/>
        </w:rPr>
        <w:t xml:space="preserve"> what needs to be protected and what can be changed?</w:t>
      </w:r>
    </w:p>
    <w:p w14:paraId="67EE4215" w14:textId="72525EC3" w:rsidR="6591253B" w:rsidRDefault="6591253B" w:rsidP="00C46BCF">
      <w:pPr>
        <w:pStyle w:val="BodyText"/>
        <w:spacing w:before="120"/>
        <w:rPr>
          <w:rFonts w:eastAsia="Arial"/>
        </w:rPr>
      </w:pPr>
      <w:r w:rsidRPr="085483CD">
        <w:rPr>
          <w:rFonts w:eastAsia="Arial"/>
        </w:rPr>
        <w:t>Any proposals that require changes to the assets on the site will need to comply with all relevant controls that exist over the site including any requirements as stipulated by the Shire of Macedon Ranges Planning Scheme.</w:t>
      </w:r>
    </w:p>
    <w:p w14:paraId="5370526A" w14:textId="0B7AD473" w:rsidR="085483CD" w:rsidRDefault="6591253B" w:rsidP="00C46BCF">
      <w:pPr>
        <w:pStyle w:val="BodyText"/>
        <w:spacing w:before="120"/>
        <w:rPr>
          <w:rFonts w:eastAsia="Arial"/>
        </w:rPr>
      </w:pPr>
      <w:r w:rsidRPr="1CFEDDF4">
        <w:rPr>
          <w:rFonts w:eastAsia="Arial"/>
        </w:rPr>
        <w:t xml:space="preserve">The details for the heritage overlays </w:t>
      </w:r>
      <w:r w:rsidR="005A208B">
        <w:rPr>
          <w:rFonts w:eastAsia="Arial"/>
        </w:rPr>
        <w:t>can</w:t>
      </w:r>
      <w:r w:rsidR="005A208B" w:rsidRPr="1CFEDDF4">
        <w:rPr>
          <w:rFonts w:eastAsia="Arial"/>
        </w:rPr>
        <w:t xml:space="preserve"> </w:t>
      </w:r>
      <w:r w:rsidRPr="1CFEDDF4">
        <w:rPr>
          <w:rFonts w:eastAsia="Arial"/>
        </w:rPr>
        <w:t xml:space="preserve">be found in the </w:t>
      </w:r>
      <w:r w:rsidRPr="1CFEDDF4">
        <w:rPr>
          <w:rFonts w:eastAsia="Arial"/>
          <w:color w:val="332D2E"/>
        </w:rPr>
        <w:t xml:space="preserve">Macedon Ranges Planning Scheme that is available </w:t>
      </w:r>
      <w:r w:rsidRPr="00C46BCF">
        <w:rPr>
          <w:rFonts w:eastAsia="Arial"/>
          <w:color w:val="auto"/>
        </w:rPr>
        <w:t>from </w:t>
      </w:r>
      <w:hyperlink r:id="rId16" w:history="1">
        <w:r w:rsidR="00F81DAC">
          <w:rPr>
            <w:rStyle w:val="Hyperlink"/>
          </w:rPr>
          <w:t>https://www.planning.vic.gov.au/</w:t>
        </w:r>
      </w:hyperlink>
      <w:r w:rsidR="00F81DAC" w:rsidRPr="00C46BCF">
        <w:rPr>
          <w:rFonts w:eastAsia="Arial"/>
          <w:color w:val="auto"/>
        </w:rPr>
        <w:t xml:space="preserve"> E</w:t>
      </w:r>
      <w:r w:rsidRPr="00C46BCF">
        <w:rPr>
          <w:rFonts w:eastAsia="Arial"/>
          <w:color w:val="auto"/>
        </w:rPr>
        <w:t>nter Macedon Ranges into the search bar, or select the shire via the map. </w:t>
      </w:r>
    </w:p>
    <w:p w14:paraId="7E9C4CD8" w14:textId="57417C34" w:rsidR="085483CD" w:rsidRDefault="6591253B" w:rsidP="00C46BCF">
      <w:pPr>
        <w:spacing w:before="240" w:after="120"/>
        <w:rPr>
          <w:rFonts w:ascii="Arial" w:eastAsia="Arial" w:hAnsi="Arial"/>
          <w:sz w:val="22"/>
          <w:szCs w:val="22"/>
        </w:rPr>
      </w:pPr>
      <w:r w:rsidRPr="085483CD">
        <w:rPr>
          <w:rFonts w:ascii="Arial" w:eastAsia="Arial" w:hAnsi="Arial"/>
          <w:b/>
          <w:bCs/>
          <w:sz w:val="22"/>
          <w:szCs w:val="22"/>
        </w:rPr>
        <w:t xml:space="preserve">How will the land use zone be changed to represent the new use? What will it be changed to? </w:t>
      </w:r>
    </w:p>
    <w:p w14:paraId="575EF841" w14:textId="199CA733" w:rsidR="6591253B" w:rsidRDefault="6591253B" w:rsidP="00C46BCF">
      <w:pPr>
        <w:pStyle w:val="BodyText"/>
        <w:spacing w:before="120"/>
        <w:rPr>
          <w:rFonts w:eastAsia="Arial"/>
        </w:rPr>
      </w:pPr>
      <w:r w:rsidRPr="085483CD">
        <w:rPr>
          <w:rFonts w:eastAsia="Arial"/>
        </w:rPr>
        <w:t>The future zoning of the property will be influenced by the end use of the site.  As part of any changes to land management or use of the site, all existing zones and controls on the site will be reviewed with a view of updating them to reflect the future use of the property.</w:t>
      </w:r>
    </w:p>
    <w:p w14:paraId="58605216" w14:textId="092EC744"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 xml:space="preserve">Will Council be a limiting factor on opportunity given the heritage and environment overlay? </w:t>
      </w:r>
    </w:p>
    <w:p w14:paraId="265FF45F" w14:textId="5B0E2606" w:rsidR="085483CD" w:rsidRDefault="6591253B" w:rsidP="00C46BCF">
      <w:pPr>
        <w:pStyle w:val="BodyText"/>
        <w:spacing w:before="120"/>
        <w:rPr>
          <w:rFonts w:eastAsia="Arial"/>
        </w:rPr>
      </w:pPr>
      <w:r w:rsidRPr="085483CD">
        <w:rPr>
          <w:rFonts w:eastAsia="Arial"/>
        </w:rPr>
        <w:t>Any proposals for use of the site will need to comply with all relevant legislation and planning controls on the site. Council as the responsible planning authority will be required to provide advice on any proposed developments or changes on the site and possible implications from a planning perspective.</w:t>
      </w:r>
    </w:p>
    <w:p w14:paraId="10A87427" w14:textId="4613D9E9" w:rsidR="6591253B" w:rsidRDefault="6591253B" w:rsidP="00C46BCF">
      <w:pPr>
        <w:spacing w:before="240" w:after="120"/>
        <w:rPr>
          <w:rFonts w:ascii="Arial" w:eastAsia="Arial" w:hAnsi="Arial"/>
          <w:sz w:val="22"/>
          <w:szCs w:val="22"/>
        </w:rPr>
      </w:pPr>
      <w:r w:rsidRPr="085483CD">
        <w:rPr>
          <w:rFonts w:ascii="Arial" w:eastAsia="Arial" w:hAnsi="Arial"/>
          <w:b/>
          <w:bCs/>
          <w:sz w:val="22"/>
          <w:szCs w:val="22"/>
        </w:rPr>
        <w:t xml:space="preserve">What are the maintenance costs now? </w:t>
      </w:r>
    </w:p>
    <w:p w14:paraId="33E15F94" w14:textId="66E040E3" w:rsidR="085483CD" w:rsidRDefault="6591253B" w:rsidP="00C46BCF">
      <w:pPr>
        <w:pStyle w:val="BodyText"/>
        <w:spacing w:before="120"/>
        <w:rPr>
          <w:rFonts w:eastAsia="Arial"/>
        </w:rPr>
      </w:pPr>
      <w:r w:rsidRPr="085483CD">
        <w:rPr>
          <w:rFonts w:eastAsia="Arial"/>
        </w:rPr>
        <w:t xml:space="preserve">As the site is currently non-operational, the maintenance costs are limited to general yard work and building maintenance such as mowing and gutter clearing. </w:t>
      </w:r>
    </w:p>
    <w:p w14:paraId="0019A99E" w14:textId="0BFEC67A" w:rsidR="085483CD" w:rsidRDefault="6591253B" w:rsidP="00C46BCF">
      <w:pPr>
        <w:spacing w:before="240" w:after="120"/>
        <w:rPr>
          <w:rFonts w:ascii="Arial" w:eastAsia="Arial" w:hAnsi="Arial"/>
          <w:sz w:val="22"/>
          <w:szCs w:val="22"/>
        </w:rPr>
      </w:pPr>
      <w:r w:rsidRPr="085483CD">
        <w:rPr>
          <w:rFonts w:ascii="Arial" w:eastAsia="Arial" w:hAnsi="Arial"/>
          <w:b/>
          <w:bCs/>
          <w:sz w:val="22"/>
          <w:szCs w:val="22"/>
        </w:rPr>
        <w:t>Will maintenance be a shared contribution by government and respondent?</w:t>
      </w:r>
    </w:p>
    <w:p w14:paraId="0D12494C" w14:textId="3B2CE9CB" w:rsidR="6591253B" w:rsidRDefault="6591253B" w:rsidP="00C46BCF">
      <w:pPr>
        <w:pStyle w:val="BodyText"/>
        <w:spacing w:before="120"/>
        <w:rPr>
          <w:rFonts w:eastAsia="Arial"/>
        </w:rPr>
      </w:pPr>
      <w:r w:rsidRPr="085483CD">
        <w:rPr>
          <w:rFonts w:eastAsia="Arial"/>
        </w:rPr>
        <w:t>Submissions for EOIs should identify what funds and in-kind contributions can be made by the applicant towards repairs and maintenance for the site and what other funding may be required to address the condition of the assets on the site. A possible source (or sources) of proposed funds may be identified but will not be in any way binding on either party.</w:t>
      </w:r>
    </w:p>
    <w:p w14:paraId="6F8BEBD4" w14:textId="11EE6045"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lastRenderedPageBreak/>
        <w:t>Won’t government have to fix the site to bring it up to compliance with minimum standards?</w:t>
      </w:r>
    </w:p>
    <w:p w14:paraId="67687359" w14:textId="32ACC62C" w:rsidR="6591253B" w:rsidRDefault="6591253B" w:rsidP="00C46BCF">
      <w:pPr>
        <w:pStyle w:val="BodyText"/>
        <w:spacing w:before="120"/>
        <w:rPr>
          <w:rFonts w:eastAsia="Arial"/>
        </w:rPr>
      </w:pPr>
      <w:r w:rsidRPr="085483CD">
        <w:rPr>
          <w:rFonts w:eastAsia="Arial"/>
        </w:rPr>
        <w:t>See the answer above.</w:t>
      </w:r>
    </w:p>
    <w:p w14:paraId="6B7CAD23" w14:textId="2E1F0E67" w:rsidR="6591253B" w:rsidRDefault="6591253B" w:rsidP="00C46BCF">
      <w:pPr>
        <w:spacing w:before="240" w:after="120"/>
        <w:rPr>
          <w:rFonts w:ascii="Arial" w:eastAsia="Arial" w:hAnsi="Arial"/>
          <w:b/>
          <w:bCs/>
          <w:sz w:val="22"/>
          <w:szCs w:val="22"/>
        </w:rPr>
      </w:pPr>
      <w:r w:rsidRPr="1CFEDDF4">
        <w:rPr>
          <w:rFonts w:ascii="Arial" w:eastAsia="Arial" w:hAnsi="Arial"/>
          <w:b/>
          <w:bCs/>
          <w:sz w:val="22"/>
          <w:szCs w:val="22"/>
        </w:rPr>
        <w:t>Is there centralised heating in the Bluestone and 1980</w:t>
      </w:r>
      <w:r w:rsidR="003234F6">
        <w:rPr>
          <w:rFonts w:ascii="Arial" w:eastAsia="Arial" w:hAnsi="Arial"/>
          <w:b/>
          <w:bCs/>
          <w:sz w:val="22"/>
          <w:szCs w:val="22"/>
        </w:rPr>
        <w:t>’</w:t>
      </w:r>
      <w:r w:rsidRPr="1CFEDDF4">
        <w:rPr>
          <w:rFonts w:ascii="Arial" w:eastAsia="Arial" w:hAnsi="Arial"/>
          <w:b/>
          <w:bCs/>
          <w:sz w:val="22"/>
          <w:szCs w:val="22"/>
        </w:rPr>
        <w:t>s buildings?</w:t>
      </w:r>
    </w:p>
    <w:p w14:paraId="7D46120B" w14:textId="0402114D" w:rsidR="6648D853" w:rsidRDefault="6648D853" w:rsidP="00C46BCF">
      <w:pPr>
        <w:pStyle w:val="BodyText"/>
        <w:spacing w:before="120"/>
        <w:rPr>
          <w:rFonts w:eastAsia="Arial"/>
        </w:rPr>
      </w:pPr>
      <w:r w:rsidRPr="4A615EAA">
        <w:rPr>
          <w:rFonts w:eastAsia="Arial"/>
        </w:rPr>
        <w:t xml:space="preserve">An archive document search is currently underway </w:t>
      </w:r>
      <w:r w:rsidR="41274219" w:rsidRPr="4A615EAA">
        <w:rPr>
          <w:rFonts w:eastAsia="Arial"/>
        </w:rPr>
        <w:t xml:space="preserve">to respond to the status of centralised heating, </w:t>
      </w:r>
      <w:proofErr w:type="gramStart"/>
      <w:r w:rsidR="41274219" w:rsidRPr="4A615EAA">
        <w:rPr>
          <w:rFonts w:eastAsia="Arial"/>
        </w:rPr>
        <w:t>in particular the</w:t>
      </w:r>
      <w:proofErr w:type="gramEnd"/>
      <w:r w:rsidR="41274219" w:rsidRPr="4A615EAA">
        <w:rPr>
          <w:rFonts w:eastAsia="Arial"/>
        </w:rPr>
        <w:t xml:space="preserve"> 1980’s building</w:t>
      </w:r>
      <w:r w:rsidR="60A63178" w:rsidRPr="4A615EAA">
        <w:rPr>
          <w:rFonts w:eastAsia="Arial"/>
        </w:rPr>
        <w:t xml:space="preserve">. </w:t>
      </w:r>
      <w:r w:rsidR="007A50BF" w:rsidRPr="4A615EAA">
        <w:rPr>
          <w:rFonts w:eastAsia="Arial"/>
        </w:rPr>
        <w:t>There are delays due to relocation of staff.</w:t>
      </w:r>
    </w:p>
    <w:p w14:paraId="0FE36063" w14:textId="2901671C"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 xml:space="preserve">What did the condition assessment look at? </w:t>
      </w:r>
    </w:p>
    <w:p w14:paraId="00125C02" w14:textId="0E68E06F" w:rsidR="6591253B" w:rsidRDefault="6591253B" w:rsidP="00C46BCF">
      <w:pPr>
        <w:pStyle w:val="BodyText"/>
        <w:spacing w:before="120"/>
        <w:rPr>
          <w:rFonts w:eastAsia="Arial"/>
        </w:rPr>
      </w:pPr>
      <w:r w:rsidRPr="085483CD">
        <w:rPr>
          <w:rFonts w:eastAsia="Arial"/>
        </w:rPr>
        <w:t>The purpose of the Condition Assessment of the Former Kyneton Primary School site was to determine the requirements to achieve minimum safety and access standards compliant with statutory and occupational health and safety requirements.</w:t>
      </w:r>
    </w:p>
    <w:p w14:paraId="5DE39942" w14:textId="0E198CB1" w:rsidR="6591253B" w:rsidRDefault="6591253B" w:rsidP="00C46BCF">
      <w:pPr>
        <w:pStyle w:val="BodyText"/>
        <w:spacing w:before="240"/>
        <w:rPr>
          <w:rFonts w:eastAsia="Arial"/>
        </w:rPr>
      </w:pPr>
      <w:r w:rsidRPr="085483CD">
        <w:rPr>
          <w:rFonts w:eastAsia="Arial"/>
        </w:rPr>
        <w:t xml:space="preserve">The condition assessment report included assessment of:  </w:t>
      </w:r>
    </w:p>
    <w:p w14:paraId="22F3701F" w14:textId="478507F1" w:rsidR="6591253B" w:rsidRDefault="6591253B" w:rsidP="00C46BCF">
      <w:pPr>
        <w:pStyle w:val="BodyText"/>
        <w:spacing w:before="240"/>
      </w:pPr>
      <w:r w:rsidRPr="085483CD">
        <w:rPr>
          <w:rFonts w:eastAsia="Arial"/>
        </w:rPr>
        <w:t>Roof, drainage and guttering to stop leaks and water damage</w:t>
      </w:r>
    </w:p>
    <w:p w14:paraId="32399218" w14:textId="15F9E019" w:rsidR="6591253B" w:rsidRDefault="6591253B" w:rsidP="00DB538C">
      <w:pPr>
        <w:pStyle w:val="BodyText"/>
      </w:pPr>
      <w:r w:rsidRPr="085483CD">
        <w:rPr>
          <w:rFonts w:eastAsia="Arial"/>
        </w:rPr>
        <w:t>Superstructure – walls, doors and windows</w:t>
      </w:r>
    </w:p>
    <w:p w14:paraId="19EAA2FD" w14:textId="5C552C81" w:rsidR="6591253B" w:rsidRDefault="6591253B" w:rsidP="00DB538C">
      <w:pPr>
        <w:pStyle w:val="BodyText"/>
      </w:pPr>
      <w:r w:rsidRPr="085483CD">
        <w:rPr>
          <w:rFonts w:eastAsia="Arial"/>
        </w:rPr>
        <w:t>Pest control and moisture affected structures</w:t>
      </w:r>
    </w:p>
    <w:p w14:paraId="025B517F" w14:textId="6740238D" w:rsidR="6591253B" w:rsidRDefault="6591253B" w:rsidP="00DB538C">
      <w:pPr>
        <w:pStyle w:val="BodyText"/>
      </w:pPr>
      <w:r w:rsidRPr="085483CD">
        <w:rPr>
          <w:rFonts w:eastAsia="Arial"/>
        </w:rPr>
        <w:t>Site infrastructure – fire, sanitary, electrical, mechanical, hydraulic</w:t>
      </w:r>
    </w:p>
    <w:p w14:paraId="1A9D5C22" w14:textId="31B509EB" w:rsidR="6591253B" w:rsidRDefault="6591253B" w:rsidP="00DB538C">
      <w:pPr>
        <w:pStyle w:val="BodyText"/>
      </w:pPr>
      <w:r w:rsidRPr="1CFEDDF4">
        <w:rPr>
          <w:rFonts w:eastAsia="Arial"/>
        </w:rPr>
        <w:t xml:space="preserve">Floor coverings </w:t>
      </w:r>
    </w:p>
    <w:p w14:paraId="1C658631" w14:textId="094A46EE" w:rsidR="6591253B" w:rsidRDefault="6591253B" w:rsidP="00DB538C">
      <w:pPr>
        <w:pStyle w:val="BodyText"/>
      </w:pPr>
      <w:r w:rsidRPr="1CFEDDF4">
        <w:rPr>
          <w:rFonts w:eastAsia="Arial"/>
        </w:rPr>
        <w:t>Interior wall finishes, fixtures and fit outs linked to a school setting</w:t>
      </w:r>
    </w:p>
    <w:p w14:paraId="6883F576" w14:textId="018FC1AD" w:rsidR="6591253B" w:rsidRDefault="6591253B" w:rsidP="00DB538C">
      <w:pPr>
        <w:pStyle w:val="BodyText"/>
      </w:pPr>
      <w:r w:rsidRPr="1CFEDDF4">
        <w:rPr>
          <w:rFonts w:eastAsia="Arial"/>
        </w:rPr>
        <w:t xml:space="preserve">Sheds and Pergola </w:t>
      </w:r>
    </w:p>
    <w:p w14:paraId="305712B3" w14:textId="00536F04" w:rsidR="6591253B" w:rsidRDefault="6591253B" w:rsidP="00DB538C">
      <w:pPr>
        <w:pStyle w:val="BodyText"/>
      </w:pPr>
      <w:r w:rsidRPr="085483CD">
        <w:rPr>
          <w:rFonts w:eastAsia="Arial"/>
        </w:rPr>
        <w:t>Outdoor furniture, playground equipment, playground shade cloth and shade sails.</w:t>
      </w:r>
    </w:p>
    <w:p w14:paraId="2C45A806" w14:textId="4810E53A"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Will it be a lease agreement or owner agreement and what will the terms of the lease agreement look like? Peppercorn rent, year to year, the site requires a lot of capital</w:t>
      </w:r>
      <w:r w:rsidR="009B4F1F">
        <w:rPr>
          <w:rFonts w:ascii="Arial" w:eastAsia="Arial" w:hAnsi="Arial"/>
          <w:b/>
          <w:bCs/>
          <w:sz w:val="22"/>
          <w:szCs w:val="22"/>
        </w:rPr>
        <w:t>.</w:t>
      </w:r>
    </w:p>
    <w:p w14:paraId="4E9012AD" w14:textId="0305B995" w:rsidR="6591253B" w:rsidRDefault="6591253B" w:rsidP="00C46BCF">
      <w:pPr>
        <w:pStyle w:val="BodyText"/>
        <w:spacing w:before="120"/>
        <w:rPr>
          <w:rFonts w:eastAsia="Arial"/>
        </w:rPr>
      </w:pPr>
      <w:r w:rsidRPr="1CFEDDF4">
        <w:rPr>
          <w:rFonts w:eastAsia="Arial"/>
        </w:rPr>
        <w:t>The type of agreements or arrangements for future management and use of the site will be dependent on the preferred end use of the site. As part of the EOI process, applicants are asked to identify their proposed use/s for the site, proposed management and funding model.  These matters will assist the Victorian Government to identify possible options for future management and use of the site.</w:t>
      </w:r>
    </w:p>
    <w:p w14:paraId="08024FB8" w14:textId="7137BEF5"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 xml:space="preserve">Will government cover the costs to get the site to minimum access and use standards prior to lease signing? </w:t>
      </w:r>
    </w:p>
    <w:p w14:paraId="7C336E02" w14:textId="4B36B0AB" w:rsidR="6591253B" w:rsidRDefault="6591253B" w:rsidP="00C46BCF">
      <w:pPr>
        <w:spacing w:before="120" w:after="120"/>
        <w:rPr>
          <w:rFonts w:ascii="Arial" w:eastAsia="Arial" w:hAnsi="Arial"/>
          <w:sz w:val="22"/>
          <w:szCs w:val="22"/>
        </w:rPr>
      </w:pPr>
      <w:r w:rsidRPr="00DB538C">
        <w:rPr>
          <w:rStyle w:val="BodyTextChar"/>
          <w:rFonts w:eastAsia="Arial"/>
        </w:rPr>
        <w:t>As outlined in the invitation for the EOI, a funding source has not yet been identified for the remediation of the site to allow for minimum access provisions. As part of their submission, applicants are asked to identify what contributions they can make towards the essential repairs of the site.  In addition, while a lease is one option for management and use of the site, any decision on the mechanism to authorise future use or management of the site will be dependent on the preferred application</w:t>
      </w:r>
      <w:r w:rsidRPr="085483CD">
        <w:rPr>
          <w:rFonts w:ascii="Arial" w:eastAsia="Arial" w:hAnsi="Arial"/>
          <w:sz w:val="22"/>
          <w:szCs w:val="22"/>
        </w:rPr>
        <w:t xml:space="preserve">. </w:t>
      </w:r>
    </w:p>
    <w:p w14:paraId="7A81D99C" w14:textId="3DEEB1CF"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 xml:space="preserve">Will the government provide ongoing support for maintenance? </w:t>
      </w:r>
    </w:p>
    <w:p w14:paraId="346DAA4F" w14:textId="50911F0C" w:rsidR="6591253B" w:rsidRDefault="6591253B" w:rsidP="00C46BCF">
      <w:pPr>
        <w:pStyle w:val="BodyText"/>
        <w:spacing w:before="120"/>
        <w:rPr>
          <w:rFonts w:eastAsia="Arial"/>
        </w:rPr>
      </w:pPr>
      <w:r w:rsidRPr="085483CD">
        <w:rPr>
          <w:rFonts w:eastAsia="Arial"/>
        </w:rPr>
        <w:t xml:space="preserve">A funding source has not yet been identified for the maintenance of the site.  As part of their submission, applicants are asked to identify what contributions they can make towards repairs and remediation of the site.  </w:t>
      </w:r>
    </w:p>
    <w:p w14:paraId="525FF4DD" w14:textId="6D4570FD"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lastRenderedPageBreak/>
        <w:t>Will Council be the owner or manager?</w:t>
      </w:r>
    </w:p>
    <w:p w14:paraId="620142D7" w14:textId="14E98DF1" w:rsidR="6591253B" w:rsidRDefault="6591253B" w:rsidP="00C46BCF">
      <w:pPr>
        <w:pStyle w:val="BodyText"/>
        <w:spacing w:before="120"/>
        <w:rPr>
          <w:rFonts w:eastAsia="Arial"/>
        </w:rPr>
      </w:pPr>
      <w:r w:rsidRPr="085483CD">
        <w:rPr>
          <w:rFonts w:eastAsia="Arial"/>
        </w:rPr>
        <w:t xml:space="preserve">The EOI is aimed at identifying the Preferred Respondent/s assessed as being capable of managing the Former Kyneton Primary School site for the </w:t>
      </w:r>
      <w:proofErr w:type="gramStart"/>
      <w:r w:rsidRPr="085483CD">
        <w:rPr>
          <w:rFonts w:eastAsia="Arial"/>
        </w:rPr>
        <w:t>long term</w:t>
      </w:r>
      <w:proofErr w:type="gramEnd"/>
      <w:r w:rsidRPr="085483CD">
        <w:rPr>
          <w:rFonts w:eastAsia="Arial"/>
        </w:rPr>
        <w:t xml:space="preserve"> benefit of the community.</w:t>
      </w:r>
    </w:p>
    <w:p w14:paraId="1C020020" w14:textId="1C76DA2E" w:rsidR="6591253B" w:rsidRDefault="6591253B" w:rsidP="00C46BCF">
      <w:pPr>
        <w:spacing w:before="240" w:after="120"/>
        <w:rPr>
          <w:rFonts w:ascii="Arial" w:eastAsia="Arial" w:hAnsi="Arial"/>
          <w:b/>
          <w:bCs/>
          <w:sz w:val="22"/>
          <w:szCs w:val="22"/>
        </w:rPr>
      </w:pPr>
      <w:r w:rsidRPr="085483CD">
        <w:rPr>
          <w:rFonts w:ascii="Arial" w:eastAsia="Arial" w:hAnsi="Arial"/>
          <w:b/>
          <w:bCs/>
          <w:sz w:val="22"/>
          <w:szCs w:val="22"/>
        </w:rPr>
        <w:t>Is the EOI going to be decided based on who can provide the most financial contribution? Are their weightings on the EOI criteria?</w:t>
      </w:r>
    </w:p>
    <w:p w14:paraId="50ACD34B" w14:textId="3F39DF3B" w:rsidR="6591253B" w:rsidRDefault="6591253B" w:rsidP="00C46BCF">
      <w:pPr>
        <w:pStyle w:val="BodyText"/>
        <w:spacing w:before="120"/>
        <w:rPr>
          <w:rFonts w:eastAsia="Arial"/>
        </w:rPr>
      </w:pPr>
      <w:r w:rsidRPr="085483CD">
        <w:rPr>
          <w:rFonts w:eastAsia="Arial"/>
        </w:rPr>
        <w:t xml:space="preserve">The EOI will be assessed using the criteria and weighting described on page 19 of the Expression of Interest. </w:t>
      </w:r>
    </w:p>
    <w:p w14:paraId="0F33687C" w14:textId="524A6145" w:rsidR="6591253B" w:rsidRDefault="6591253B" w:rsidP="4A615EAA">
      <w:pPr>
        <w:spacing w:before="240" w:after="120"/>
        <w:rPr>
          <w:rFonts w:eastAsiaTheme="minorEastAsia" w:cstheme="minorBidi"/>
          <w:sz w:val="22"/>
          <w:szCs w:val="22"/>
        </w:rPr>
      </w:pPr>
      <w:r w:rsidRPr="4A615EAA">
        <w:rPr>
          <w:rFonts w:ascii="Arial" w:eastAsia="Arial" w:hAnsi="Arial"/>
          <w:b/>
          <w:bCs/>
          <w:sz w:val="22"/>
          <w:szCs w:val="22"/>
        </w:rPr>
        <w:t>Is th</w:t>
      </w:r>
      <w:r w:rsidRPr="4A615EAA">
        <w:rPr>
          <w:rFonts w:eastAsiaTheme="minorEastAsia" w:cstheme="minorBidi"/>
          <w:b/>
          <w:bCs/>
          <w:sz w:val="22"/>
          <w:szCs w:val="22"/>
        </w:rPr>
        <w:t xml:space="preserve">ere another site visit opportunity? </w:t>
      </w:r>
    </w:p>
    <w:p w14:paraId="1936434A" w14:textId="3058EB90" w:rsidR="4A4B29A8" w:rsidRPr="00F81DAC" w:rsidRDefault="00083E17" w:rsidP="1CFEDDF4">
      <w:pPr>
        <w:spacing w:after="120" w:line="240" w:lineRule="auto"/>
        <w:rPr>
          <w:rFonts w:eastAsiaTheme="minorEastAsia" w:cstheme="minorBidi"/>
        </w:rPr>
      </w:pPr>
      <w:r w:rsidRPr="00F81DAC">
        <w:t>At this stage</w:t>
      </w:r>
      <w:r w:rsidR="00F81DAC" w:rsidRPr="00F81DAC">
        <w:t xml:space="preserve"> </w:t>
      </w:r>
      <w:r w:rsidR="4A4B29A8" w:rsidRPr="00F81DAC">
        <w:rPr>
          <w:rFonts w:eastAsiaTheme="minorEastAsia" w:cstheme="minorBidi"/>
        </w:rPr>
        <w:t>w</w:t>
      </w:r>
      <w:r w:rsidR="300113B3" w:rsidRPr="00F81DAC">
        <w:rPr>
          <w:rFonts w:eastAsiaTheme="minorEastAsia" w:cstheme="minorBidi"/>
        </w:rPr>
        <w:t xml:space="preserve">e will continue to review the process of an additional site visit </w:t>
      </w:r>
      <w:proofErr w:type="gramStart"/>
      <w:r w:rsidR="300113B3" w:rsidRPr="00F81DAC">
        <w:rPr>
          <w:rFonts w:eastAsiaTheme="minorEastAsia" w:cstheme="minorBidi"/>
        </w:rPr>
        <w:t>in light of</w:t>
      </w:r>
      <w:proofErr w:type="gramEnd"/>
      <w:r w:rsidR="300113B3" w:rsidRPr="00F81DAC">
        <w:rPr>
          <w:rFonts w:eastAsiaTheme="minorEastAsia" w:cstheme="minorBidi"/>
        </w:rPr>
        <w:t xml:space="preserve"> the unforeseen circumstances of COVID-19.</w:t>
      </w:r>
      <w:r w:rsidR="52CCBA0E" w:rsidRPr="00F81DAC">
        <w:rPr>
          <w:rFonts w:eastAsiaTheme="minorEastAsia" w:cstheme="minorBidi"/>
        </w:rPr>
        <w:t xml:space="preserve"> </w:t>
      </w:r>
    </w:p>
    <w:p w14:paraId="6216E3FF" w14:textId="05D5159A" w:rsidR="085483CD" w:rsidRDefault="085483CD" w:rsidP="085483CD">
      <w:pPr>
        <w:pStyle w:val="CommentText"/>
        <w:spacing w:after="120"/>
      </w:pPr>
    </w:p>
    <w:sectPr w:rsidR="085483CD" w:rsidSect="00A20AA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BE62DC" w16cex:dateUtc="2020-03-26T04:09:00.264Z"/>
  <w16cex:commentExtensible w16cex:durableId="4F7F687F" w16cex:dateUtc="2020-03-26T04:27:37.279Z"/>
  <w16cex:commentExtensible w16cex:durableId="42104FDF" w16cex:dateUtc="2020-03-26T04:50:50.172Z"/>
  <w16cex:commentExtensible w16cex:durableId="27B224E8" w16cex:dateUtc="2020-03-26T04:53:50.667Z"/>
  <w16cex:commentExtensible w16cex:durableId="745004F0" w16cex:dateUtc="2020-03-26T04:54:41.1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4BE3" w14:textId="77777777" w:rsidR="003A1D94" w:rsidRDefault="003A1D94">
      <w:r>
        <w:separator/>
      </w:r>
    </w:p>
    <w:p w14:paraId="3F7906D3" w14:textId="77777777" w:rsidR="003A1D94" w:rsidRDefault="003A1D94"/>
    <w:p w14:paraId="2107B1CF" w14:textId="77777777" w:rsidR="003A1D94" w:rsidRDefault="003A1D94"/>
  </w:endnote>
  <w:endnote w:type="continuationSeparator" w:id="0">
    <w:p w14:paraId="244BC14C" w14:textId="77777777" w:rsidR="003A1D94" w:rsidRDefault="003A1D94">
      <w:r>
        <w:continuationSeparator/>
      </w:r>
    </w:p>
    <w:p w14:paraId="09433AAF" w14:textId="77777777" w:rsidR="003A1D94" w:rsidRDefault="003A1D94"/>
    <w:p w14:paraId="732EF648" w14:textId="77777777" w:rsidR="003A1D94" w:rsidRDefault="003A1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032705" w14:paraId="61B50618" w14:textId="77777777" w:rsidTr="00D15575">
      <w:trPr>
        <w:trHeight w:val="397"/>
      </w:trPr>
      <w:tc>
        <w:tcPr>
          <w:tcW w:w="340" w:type="dxa"/>
        </w:tcPr>
        <w:p w14:paraId="31B214A2" w14:textId="4B31962D" w:rsidR="00032705" w:rsidRPr="00D55628" w:rsidRDefault="00032705"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36BE1">
            <w:rPr>
              <w:noProof/>
            </w:rPr>
            <w:t>6</w:t>
          </w:r>
          <w:r w:rsidRPr="00D55628">
            <w:fldChar w:fldCharType="end"/>
          </w:r>
        </w:p>
      </w:tc>
      <w:tc>
        <w:tcPr>
          <w:tcW w:w="9071" w:type="dxa"/>
        </w:tcPr>
        <w:p w14:paraId="17CE558F" w14:textId="77777777" w:rsidR="00032705" w:rsidRPr="00D55628" w:rsidRDefault="00032705" w:rsidP="008D7087">
          <w:pPr>
            <w:pStyle w:val="FooterEven"/>
          </w:pPr>
        </w:p>
      </w:tc>
    </w:tr>
  </w:tbl>
  <w:p w14:paraId="78B7BAEE" w14:textId="77777777" w:rsidR="00032705" w:rsidRPr="008B5730" w:rsidRDefault="00032705" w:rsidP="008D7087">
    <w:pPr>
      <w:pStyle w:val="Footer"/>
    </w:pPr>
  </w:p>
  <w:p w14:paraId="3B8B3219" w14:textId="77777777" w:rsidR="00032705" w:rsidRPr="008D7087" w:rsidRDefault="00032705"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032705" w14:paraId="7CAB3CDC" w14:textId="77777777" w:rsidTr="00D15575">
      <w:trPr>
        <w:trHeight w:val="397"/>
      </w:trPr>
      <w:tc>
        <w:tcPr>
          <w:tcW w:w="9071" w:type="dxa"/>
        </w:tcPr>
        <w:p w14:paraId="3A041D82" w14:textId="77777777" w:rsidR="00032705" w:rsidRPr="00CB1FB7" w:rsidRDefault="00032705" w:rsidP="008D7087">
          <w:pPr>
            <w:pStyle w:val="FooterOdd"/>
            <w:rPr>
              <w:b/>
            </w:rPr>
          </w:pPr>
        </w:p>
      </w:tc>
      <w:tc>
        <w:tcPr>
          <w:tcW w:w="340" w:type="dxa"/>
        </w:tcPr>
        <w:p w14:paraId="4AECE21D" w14:textId="6BE1A4EA" w:rsidR="00032705" w:rsidRPr="00D55628" w:rsidRDefault="00032705" w:rsidP="008D7087">
          <w:pPr>
            <w:pStyle w:val="FooterOddPageNumber"/>
          </w:pPr>
          <w:r w:rsidRPr="00D55628">
            <w:fldChar w:fldCharType="begin"/>
          </w:r>
          <w:r w:rsidRPr="00D55628">
            <w:instrText xml:space="preserve"> PAGE   \* MERGEFORMAT </w:instrText>
          </w:r>
          <w:r w:rsidRPr="00D55628">
            <w:fldChar w:fldCharType="separate"/>
          </w:r>
          <w:r w:rsidR="00B36BE1">
            <w:rPr>
              <w:noProof/>
            </w:rPr>
            <w:t>1</w:t>
          </w:r>
          <w:r w:rsidRPr="00D55628">
            <w:fldChar w:fldCharType="end"/>
          </w:r>
        </w:p>
      </w:tc>
    </w:tr>
  </w:tbl>
  <w:p w14:paraId="504ACB51" w14:textId="77777777" w:rsidR="00032705" w:rsidRDefault="00032705" w:rsidP="008D7087">
    <w:pPr>
      <w:pStyle w:val="Footer"/>
    </w:pPr>
  </w:p>
  <w:p w14:paraId="6066C4F4" w14:textId="77777777" w:rsidR="00032705" w:rsidRPr="008D7087" w:rsidRDefault="00032705"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F505" w14:textId="77777777" w:rsidR="00032705" w:rsidRDefault="00032705" w:rsidP="00BF3066">
    <w:pPr>
      <w:pStyle w:val="Footer"/>
      <w:spacing w:before="1600"/>
    </w:pPr>
    <w:r>
      <w:rPr>
        <w:noProof/>
      </w:rPr>
      <w:drawing>
        <wp:anchor distT="0" distB="0" distL="114300" distR="114300" simplePos="0" relativeHeight="251666432" behindDoc="1" locked="1" layoutInCell="1" allowOverlap="1" wp14:anchorId="6907C86F" wp14:editId="6AA1492D">
          <wp:simplePos x="0" y="0"/>
          <wp:positionH relativeFrom="page">
            <wp:align>right</wp:align>
          </wp:positionH>
          <wp:positionV relativeFrom="page">
            <wp:align>bottom</wp:align>
          </wp:positionV>
          <wp:extent cx="2408753" cy="1085850"/>
          <wp:effectExtent l="0" t="0" r="0" b="0"/>
          <wp:wrapNone/>
          <wp:docPr id="4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1312" behindDoc="1" locked="1" layoutInCell="1" allowOverlap="1" wp14:anchorId="4881310B" wp14:editId="1F4349D7">
          <wp:simplePos x="0" y="0"/>
          <wp:positionH relativeFrom="page">
            <wp:align>right</wp:align>
          </wp:positionH>
          <wp:positionV relativeFrom="page">
            <wp:align>bottom</wp:align>
          </wp:positionV>
          <wp:extent cx="2422800" cy="1083600"/>
          <wp:effectExtent l="0" t="0" r="0" b="0"/>
          <wp:wrapNone/>
          <wp:docPr id="4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A9D6" w14:textId="77777777" w:rsidR="003A1D94" w:rsidRPr="008F5280" w:rsidRDefault="003A1D94" w:rsidP="008F5280">
      <w:pPr>
        <w:pStyle w:val="FootnoteSeparator"/>
      </w:pPr>
    </w:p>
    <w:p w14:paraId="6921682E" w14:textId="77777777" w:rsidR="003A1D94" w:rsidRDefault="003A1D94"/>
  </w:footnote>
  <w:footnote w:type="continuationSeparator" w:id="0">
    <w:p w14:paraId="324A1E6C" w14:textId="77777777" w:rsidR="003A1D94" w:rsidRDefault="003A1D94" w:rsidP="008F5280">
      <w:pPr>
        <w:pStyle w:val="FootnoteSeparator"/>
      </w:pPr>
    </w:p>
    <w:p w14:paraId="607DE661" w14:textId="77777777" w:rsidR="003A1D94" w:rsidRDefault="003A1D94"/>
    <w:p w14:paraId="58FC0C93" w14:textId="77777777" w:rsidR="003A1D94" w:rsidRDefault="003A1D94"/>
  </w:footnote>
  <w:footnote w:type="continuationNotice" w:id="1">
    <w:p w14:paraId="0D7E6774" w14:textId="77777777" w:rsidR="003A1D94" w:rsidRDefault="003A1D94" w:rsidP="00D55628"/>
    <w:p w14:paraId="45538B68" w14:textId="77777777" w:rsidR="003A1D94" w:rsidRDefault="003A1D94"/>
    <w:p w14:paraId="3117EC73" w14:textId="77777777" w:rsidR="003A1D94" w:rsidRDefault="003A1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0D80" w14:textId="77777777" w:rsidR="00032705" w:rsidRPr="000F3E55" w:rsidRDefault="00032705" w:rsidP="004A45FE">
    <w:pPr>
      <w:pStyle w:val="Header"/>
      <w:jc w:val="center"/>
      <w:rPr>
        <w:sz w:val="4"/>
        <w:szCs w:val="4"/>
      </w:rPr>
    </w:pPr>
    <w:r>
      <w:rPr>
        <w:noProof/>
      </w:rPr>
      <mc:AlternateContent>
        <mc:Choice Requires="wps">
          <w:drawing>
            <wp:anchor distT="0" distB="0" distL="114300" distR="114300" simplePos="0" relativeHeight="251698176" behindDoc="0" locked="1" layoutInCell="1" allowOverlap="1" wp14:anchorId="7F90F60F" wp14:editId="773CABBC">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5A85" id="Rectangle 18" o:spid="_x0000_s1026" style="position:absolute;margin-left:0;margin-top:0;width:21.25pt;height:96.4pt;z-index:2516981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3056" behindDoc="1" locked="0" layoutInCell="1" allowOverlap="1" wp14:anchorId="6D954919" wp14:editId="1322436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DC756" id="TriangleRight" o:spid="_x0000_s1026" style="position:absolute;margin-left:56.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1616" behindDoc="1" locked="0" layoutInCell="1" allowOverlap="1" wp14:anchorId="247FF7D2" wp14:editId="5C52F85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E3397" id="TriangleLeft" o:spid="_x0000_s1026" style="position:absolute;margin-left:22.7pt;margin-top:22.7pt;width:68.05pt;height:70.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1376" behindDoc="1" locked="0" layoutInCell="1" allowOverlap="1" wp14:anchorId="760F407B" wp14:editId="4229A512">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DD89CF" id="Rectangle" o:spid="_x0000_s1026" style="position:absolute;margin-left:22.7pt;margin-top:22.7pt;width:1148.05pt;height:7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tbl>
    <w:tblPr>
      <w:tblpPr w:leftFromText="181" w:rightFromText="181" w:vertAnchor="page" w:horzAnchor="margin" w:tblpXSpec="right" w:tblpY="455"/>
      <w:tblOverlap w:val="never"/>
      <w:tblW w:w="11983" w:type="dxa"/>
      <w:tblLayout w:type="fixed"/>
      <w:tblCellMar>
        <w:left w:w="0" w:type="dxa"/>
        <w:right w:w="0" w:type="dxa"/>
      </w:tblCellMar>
      <w:tblLook w:val="04A0" w:firstRow="1" w:lastRow="0" w:firstColumn="1" w:lastColumn="0" w:noHBand="0" w:noVBand="1"/>
    </w:tblPr>
    <w:tblGrid>
      <w:gridCol w:w="11983"/>
    </w:tblGrid>
    <w:tr w:rsidR="001250B1" w:rsidRPr="00DF70EC" w14:paraId="1BF6C579" w14:textId="77777777" w:rsidTr="008B2320">
      <w:trPr>
        <w:trHeight w:hRule="exact" w:val="1327"/>
      </w:trPr>
      <w:tc>
        <w:tcPr>
          <w:tcW w:w="11983" w:type="dxa"/>
          <w:vAlign w:val="center"/>
        </w:tcPr>
        <w:p w14:paraId="3C0EB9B2" w14:textId="4A4D966F" w:rsidR="001250B1" w:rsidRPr="00DF70EC" w:rsidRDefault="001250B1" w:rsidP="001250B1">
          <w:pPr>
            <w:pStyle w:val="Header"/>
            <w:rPr>
              <w:sz w:val="32"/>
              <w:szCs w:val="32"/>
            </w:rPr>
          </w:pPr>
        </w:p>
      </w:tc>
    </w:tr>
  </w:tbl>
  <w:p w14:paraId="65026455" w14:textId="77777777" w:rsidR="00032705" w:rsidRPr="00254A01" w:rsidRDefault="00032705" w:rsidP="001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11983" w:type="dxa"/>
      <w:tblLayout w:type="fixed"/>
      <w:tblCellMar>
        <w:left w:w="0" w:type="dxa"/>
        <w:right w:w="0" w:type="dxa"/>
      </w:tblCellMar>
      <w:tblLook w:val="04A0" w:firstRow="1" w:lastRow="0" w:firstColumn="1" w:lastColumn="0" w:noHBand="0" w:noVBand="1"/>
    </w:tblPr>
    <w:tblGrid>
      <w:gridCol w:w="11983"/>
    </w:tblGrid>
    <w:tr w:rsidR="00032705" w:rsidRPr="00DF70EC" w14:paraId="74642E16" w14:textId="77777777" w:rsidTr="00DF70EC">
      <w:trPr>
        <w:trHeight w:hRule="exact" w:val="1327"/>
      </w:trPr>
      <w:tc>
        <w:tcPr>
          <w:tcW w:w="11983" w:type="dxa"/>
          <w:vAlign w:val="center"/>
        </w:tcPr>
        <w:p w14:paraId="72745816" w14:textId="33471DC3" w:rsidR="00032705" w:rsidRPr="00DF70EC" w:rsidRDefault="00032705" w:rsidP="008F2EFD">
          <w:pPr>
            <w:pStyle w:val="Header"/>
            <w:rPr>
              <w:sz w:val="32"/>
              <w:szCs w:val="32"/>
            </w:rPr>
          </w:pPr>
        </w:p>
      </w:tc>
    </w:tr>
  </w:tbl>
  <w:p w14:paraId="424909FD" w14:textId="365AD2C2" w:rsidR="00032705" w:rsidRDefault="00032705">
    <w:pPr>
      <w:pStyle w:val="Header"/>
    </w:pPr>
    <w:r>
      <w:rPr>
        <w:noProof/>
      </w:rPr>
      <mc:AlternateContent>
        <mc:Choice Requires="wps">
          <w:drawing>
            <wp:anchor distT="0" distB="0" distL="114300" distR="114300" simplePos="0" relativeHeight="251687936" behindDoc="0" locked="1" layoutInCell="1" allowOverlap="1" wp14:anchorId="52AE7D14" wp14:editId="0B01446E">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CE96E" id="Rectangle 13" o:spid="_x0000_s1026" style="position:absolute;margin-left:0;margin-top:0;width:21.25pt;height:96.4pt;z-index:2516879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7696" behindDoc="1" locked="0" layoutInCell="1" allowOverlap="1" wp14:anchorId="4AAAF379" wp14:editId="1B4B35B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1D1D6" id="TriangleRight" o:spid="_x0000_s1026" style="position:absolute;margin-left:56.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6736" behindDoc="1" locked="0" layoutInCell="1" allowOverlap="1" wp14:anchorId="2F57546A" wp14:editId="444E382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BB3A8" id="TriangleLeft" o:spid="_x0000_s1026" style="position:absolute;margin-left:22.7pt;margin-top:22.7pt;width:68.0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6496" behindDoc="1" locked="0" layoutInCell="1" allowOverlap="1" wp14:anchorId="07CE161B" wp14:editId="0832B1AD">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849B53" id="Rectangle" o:spid="_x0000_s1026" style="position:absolute;margin-left:22.7pt;margin-top:22.7pt;width:1148.0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82816" behindDoc="0" locked="1" layoutInCell="1" allowOverlap="1" wp14:anchorId="1BD6DF3D" wp14:editId="1D3EF324">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7202D" id="Rectangle 19" o:spid="_x0000_s1026" style="position:absolute;margin-left:-29.95pt;margin-top:0;width:21.25pt;height:96.4pt;z-index:25168281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8D95" w14:textId="77777777" w:rsidR="00032705" w:rsidRPr="00E97294" w:rsidRDefault="00032705" w:rsidP="00225F31">
    <w:pPr>
      <w:pStyle w:val="Header"/>
    </w:pPr>
    <w:r w:rsidRPr="00806AB6">
      <w:rPr>
        <w:noProof/>
      </w:rPr>
      <mc:AlternateContent>
        <mc:Choice Requires="wps">
          <w:drawing>
            <wp:anchor distT="0" distB="0" distL="114300" distR="114300" simplePos="0" relativeHeight="251651072" behindDoc="1" locked="0" layoutInCell="1" allowOverlap="1" wp14:anchorId="1302669A" wp14:editId="5E26D01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04357" id="TriangleRight" o:spid="_x0000_s1026" style="position:absolute;margin-left:56.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192" behindDoc="1" locked="0" layoutInCell="1" allowOverlap="1" wp14:anchorId="120A4B17" wp14:editId="2FEF7C6F">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4B46A" id="TriangleBottom" o:spid="_x0000_s1026" style="position:absolute;margin-left:56.7pt;margin-top:93.55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11858851" wp14:editId="4ACB44A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54960" id="TriangleLeft" o:spid="_x0000_s1026" style="position:absolute;margin-left:22.7pt;margin-top:22.7pt;width:6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0832" behindDoc="1" locked="0" layoutInCell="1" allowOverlap="1" wp14:anchorId="73164BA1" wp14:editId="396054D4">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2863B3" id="Rectangle" o:spid="_x0000_s1026" style="position:absolute;margin-left:22.7pt;margin-top:22.7pt;width:1148.05pt;height:7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71552" behindDoc="0" locked="1" layoutInCell="1" allowOverlap="1" wp14:anchorId="3FA30DE0" wp14:editId="6D582170">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0402B" id="Rectangle 17" o:spid="_x0000_s1026" style="position:absolute;margin-left:-29.95pt;margin-top:0;width:21.25pt;height:96.4pt;z-index:2516715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18B"/>
    <w:multiLevelType w:val="hybridMultilevel"/>
    <w:tmpl w:val="F45E758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4CB0EC3"/>
    <w:multiLevelType w:val="hybridMultilevel"/>
    <w:tmpl w:val="0B96BF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68B37FE"/>
    <w:multiLevelType w:val="multilevel"/>
    <w:tmpl w:val="D05CFE3C"/>
    <w:name w:val="DEPIListBullets"/>
    <w:lvl w:ilvl="0">
      <w:start w:val="1"/>
      <w:numFmt w:val="bullet"/>
      <w:pStyle w:val="ListBullet"/>
      <w:lvlText w:val="•"/>
      <w:lvlJc w:val="left"/>
      <w:pPr>
        <w:tabs>
          <w:tab w:val="num" w:pos="340"/>
        </w:tabs>
        <w:ind w:left="340" w:hanging="170"/>
      </w:pPr>
      <w:rPr>
        <w:rFonts w:ascii="Arial" w:hAnsi="Arial" w:cs="Arial"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3" w15:restartNumberingAfterBreak="0">
    <w:nsid w:val="0B086B4B"/>
    <w:multiLevelType w:val="hybridMultilevel"/>
    <w:tmpl w:val="5CEAE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51215"/>
    <w:multiLevelType w:val="multilevel"/>
    <w:tmpl w:val="6C1270E4"/>
    <w:name w:val="DELWPHeadings"/>
    <w:lvl w:ilvl="0">
      <w:start w:val="1"/>
      <w:numFmt w:val="decimal"/>
      <w:lvlRestart w:val="0"/>
      <w:pStyle w:val="Heading1"/>
      <w:suff w:val="nothing"/>
      <w:lvlText w:val=""/>
      <w:lvlJc w:val="left"/>
      <w:pPr>
        <w:ind w:left="0" w:firstLine="0"/>
      </w:pPr>
      <w:rPr>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576730"/>
    <w:multiLevelType w:val="hybridMultilevel"/>
    <w:tmpl w:val="DD50FEBE"/>
    <w:lvl w:ilvl="0" w:tplc="4718F870">
      <w:start w:val="1"/>
      <w:numFmt w:val="bullet"/>
      <w:lvlText w:val=""/>
      <w:lvlJc w:val="left"/>
      <w:pPr>
        <w:ind w:left="720" w:hanging="360"/>
      </w:pPr>
      <w:rPr>
        <w:rFonts w:ascii="Symbol" w:hAnsi="Symbol" w:hint="default"/>
      </w:rPr>
    </w:lvl>
    <w:lvl w:ilvl="1" w:tplc="90E65104">
      <w:start w:val="1"/>
      <w:numFmt w:val="bullet"/>
      <w:lvlText w:val="o"/>
      <w:lvlJc w:val="left"/>
      <w:pPr>
        <w:ind w:left="1440" w:hanging="360"/>
      </w:pPr>
      <w:rPr>
        <w:rFonts w:ascii="Courier New" w:hAnsi="Courier New" w:hint="default"/>
      </w:rPr>
    </w:lvl>
    <w:lvl w:ilvl="2" w:tplc="7A5E05FE">
      <w:start w:val="1"/>
      <w:numFmt w:val="bullet"/>
      <w:lvlText w:val=""/>
      <w:lvlJc w:val="left"/>
      <w:pPr>
        <w:ind w:left="2160" w:hanging="360"/>
      </w:pPr>
      <w:rPr>
        <w:rFonts w:ascii="Wingdings" w:hAnsi="Wingdings" w:hint="default"/>
      </w:rPr>
    </w:lvl>
    <w:lvl w:ilvl="3" w:tplc="30A0DDD2">
      <w:start w:val="1"/>
      <w:numFmt w:val="bullet"/>
      <w:lvlText w:val=""/>
      <w:lvlJc w:val="left"/>
      <w:pPr>
        <w:ind w:left="2880" w:hanging="360"/>
      </w:pPr>
      <w:rPr>
        <w:rFonts w:ascii="Symbol" w:hAnsi="Symbol" w:hint="default"/>
      </w:rPr>
    </w:lvl>
    <w:lvl w:ilvl="4" w:tplc="78AE31A6">
      <w:start w:val="1"/>
      <w:numFmt w:val="bullet"/>
      <w:lvlText w:val="o"/>
      <w:lvlJc w:val="left"/>
      <w:pPr>
        <w:ind w:left="3600" w:hanging="360"/>
      </w:pPr>
      <w:rPr>
        <w:rFonts w:ascii="Courier New" w:hAnsi="Courier New" w:hint="default"/>
      </w:rPr>
    </w:lvl>
    <w:lvl w:ilvl="5" w:tplc="0E52E1A6">
      <w:start w:val="1"/>
      <w:numFmt w:val="bullet"/>
      <w:lvlText w:val=""/>
      <w:lvlJc w:val="left"/>
      <w:pPr>
        <w:ind w:left="4320" w:hanging="360"/>
      </w:pPr>
      <w:rPr>
        <w:rFonts w:ascii="Wingdings" w:hAnsi="Wingdings" w:hint="default"/>
      </w:rPr>
    </w:lvl>
    <w:lvl w:ilvl="6" w:tplc="3E245994">
      <w:start w:val="1"/>
      <w:numFmt w:val="bullet"/>
      <w:lvlText w:val=""/>
      <w:lvlJc w:val="left"/>
      <w:pPr>
        <w:ind w:left="5040" w:hanging="360"/>
      </w:pPr>
      <w:rPr>
        <w:rFonts w:ascii="Symbol" w:hAnsi="Symbol" w:hint="default"/>
      </w:rPr>
    </w:lvl>
    <w:lvl w:ilvl="7" w:tplc="FF920BA0">
      <w:start w:val="1"/>
      <w:numFmt w:val="bullet"/>
      <w:lvlText w:val="o"/>
      <w:lvlJc w:val="left"/>
      <w:pPr>
        <w:ind w:left="5760" w:hanging="360"/>
      </w:pPr>
      <w:rPr>
        <w:rFonts w:ascii="Courier New" w:hAnsi="Courier New" w:hint="default"/>
      </w:rPr>
    </w:lvl>
    <w:lvl w:ilvl="8" w:tplc="3A845B14">
      <w:start w:val="1"/>
      <w:numFmt w:val="bullet"/>
      <w:lvlText w:val=""/>
      <w:lvlJc w:val="left"/>
      <w:pPr>
        <w:ind w:left="6480"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C4527C8"/>
    <w:multiLevelType w:val="hybridMultilevel"/>
    <w:tmpl w:val="9A6EEEAC"/>
    <w:lvl w:ilvl="0" w:tplc="FF920B8A">
      <w:start w:val="1"/>
      <w:numFmt w:val="decimal"/>
      <w:lvlText w:val="%1."/>
      <w:lvlJc w:val="left"/>
      <w:pPr>
        <w:ind w:left="720" w:hanging="360"/>
      </w:pPr>
    </w:lvl>
    <w:lvl w:ilvl="1" w:tplc="0756B04A">
      <w:start w:val="1"/>
      <w:numFmt w:val="decimal"/>
      <w:lvlText w:val="%2."/>
      <w:lvlJc w:val="left"/>
      <w:pPr>
        <w:ind w:left="1440" w:hanging="360"/>
      </w:pPr>
    </w:lvl>
    <w:lvl w:ilvl="2" w:tplc="B1908FBC">
      <w:start w:val="1"/>
      <w:numFmt w:val="lowerRoman"/>
      <w:lvlText w:val="%3."/>
      <w:lvlJc w:val="right"/>
      <w:pPr>
        <w:ind w:left="2160" w:hanging="180"/>
      </w:pPr>
    </w:lvl>
    <w:lvl w:ilvl="3" w:tplc="BD448A58">
      <w:start w:val="1"/>
      <w:numFmt w:val="decimal"/>
      <w:lvlText w:val="%4."/>
      <w:lvlJc w:val="left"/>
      <w:pPr>
        <w:ind w:left="2880" w:hanging="360"/>
      </w:pPr>
    </w:lvl>
    <w:lvl w:ilvl="4" w:tplc="E7D8E6E2">
      <w:start w:val="1"/>
      <w:numFmt w:val="lowerLetter"/>
      <w:lvlText w:val="%5."/>
      <w:lvlJc w:val="left"/>
      <w:pPr>
        <w:ind w:left="3600" w:hanging="360"/>
      </w:pPr>
    </w:lvl>
    <w:lvl w:ilvl="5" w:tplc="1A0C8616">
      <w:start w:val="1"/>
      <w:numFmt w:val="lowerRoman"/>
      <w:lvlText w:val="%6."/>
      <w:lvlJc w:val="right"/>
      <w:pPr>
        <w:ind w:left="4320" w:hanging="180"/>
      </w:pPr>
    </w:lvl>
    <w:lvl w:ilvl="6" w:tplc="9F364B9E">
      <w:start w:val="1"/>
      <w:numFmt w:val="decimal"/>
      <w:lvlText w:val="%7."/>
      <w:lvlJc w:val="left"/>
      <w:pPr>
        <w:ind w:left="5040" w:hanging="360"/>
      </w:pPr>
    </w:lvl>
    <w:lvl w:ilvl="7" w:tplc="4F1C47D0">
      <w:start w:val="1"/>
      <w:numFmt w:val="lowerLetter"/>
      <w:lvlText w:val="%8."/>
      <w:lvlJc w:val="left"/>
      <w:pPr>
        <w:ind w:left="5760" w:hanging="360"/>
      </w:pPr>
    </w:lvl>
    <w:lvl w:ilvl="8" w:tplc="7D6AC66C">
      <w:start w:val="1"/>
      <w:numFmt w:val="lowerRoman"/>
      <w:lvlText w:val="%9."/>
      <w:lvlJc w:val="right"/>
      <w:pPr>
        <w:ind w:left="6480" w:hanging="180"/>
      </w:p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2297A68"/>
    <w:multiLevelType w:val="hybridMultilevel"/>
    <w:tmpl w:val="672EEB7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D5427F"/>
    <w:multiLevelType w:val="hybridMultilevel"/>
    <w:tmpl w:val="7428B7F2"/>
    <w:lvl w:ilvl="0" w:tplc="2F1EF144">
      <w:start w:val="1"/>
      <w:numFmt w:val="bullet"/>
      <w:lvlText w:val="•"/>
      <w:lvlJc w:val="left"/>
      <w:pPr>
        <w:ind w:left="720" w:hanging="360"/>
      </w:pPr>
      <w:rPr>
        <w:rFonts w:ascii="Calibri" w:hAnsi="Calibri" w:hint="default"/>
      </w:rPr>
    </w:lvl>
    <w:lvl w:ilvl="1" w:tplc="3D401362">
      <w:start w:val="1"/>
      <w:numFmt w:val="bullet"/>
      <w:lvlText w:val="o"/>
      <w:lvlJc w:val="left"/>
      <w:pPr>
        <w:ind w:left="1440" w:hanging="360"/>
      </w:pPr>
      <w:rPr>
        <w:rFonts w:ascii="Courier New" w:hAnsi="Courier New" w:hint="default"/>
      </w:rPr>
    </w:lvl>
    <w:lvl w:ilvl="2" w:tplc="D6866FD4">
      <w:start w:val="1"/>
      <w:numFmt w:val="bullet"/>
      <w:lvlText w:val=""/>
      <w:lvlJc w:val="left"/>
      <w:pPr>
        <w:ind w:left="2160" w:hanging="360"/>
      </w:pPr>
      <w:rPr>
        <w:rFonts w:ascii="Wingdings" w:hAnsi="Wingdings" w:hint="default"/>
      </w:rPr>
    </w:lvl>
    <w:lvl w:ilvl="3" w:tplc="A202C436">
      <w:start w:val="1"/>
      <w:numFmt w:val="bullet"/>
      <w:lvlText w:val=""/>
      <w:lvlJc w:val="left"/>
      <w:pPr>
        <w:ind w:left="2880" w:hanging="360"/>
      </w:pPr>
      <w:rPr>
        <w:rFonts w:ascii="Symbol" w:hAnsi="Symbol" w:hint="default"/>
      </w:rPr>
    </w:lvl>
    <w:lvl w:ilvl="4" w:tplc="F894EC7A">
      <w:start w:val="1"/>
      <w:numFmt w:val="bullet"/>
      <w:lvlText w:val="o"/>
      <w:lvlJc w:val="left"/>
      <w:pPr>
        <w:ind w:left="3600" w:hanging="360"/>
      </w:pPr>
      <w:rPr>
        <w:rFonts w:ascii="Courier New" w:hAnsi="Courier New" w:hint="default"/>
      </w:rPr>
    </w:lvl>
    <w:lvl w:ilvl="5" w:tplc="B052B042">
      <w:start w:val="1"/>
      <w:numFmt w:val="bullet"/>
      <w:lvlText w:val=""/>
      <w:lvlJc w:val="left"/>
      <w:pPr>
        <w:ind w:left="4320" w:hanging="360"/>
      </w:pPr>
      <w:rPr>
        <w:rFonts w:ascii="Wingdings" w:hAnsi="Wingdings" w:hint="default"/>
      </w:rPr>
    </w:lvl>
    <w:lvl w:ilvl="6" w:tplc="8A2C506E">
      <w:start w:val="1"/>
      <w:numFmt w:val="bullet"/>
      <w:lvlText w:val=""/>
      <w:lvlJc w:val="left"/>
      <w:pPr>
        <w:ind w:left="5040" w:hanging="360"/>
      </w:pPr>
      <w:rPr>
        <w:rFonts w:ascii="Symbol" w:hAnsi="Symbol" w:hint="default"/>
      </w:rPr>
    </w:lvl>
    <w:lvl w:ilvl="7" w:tplc="F406214C">
      <w:start w:val="1"/>
      <w:numFmt w:val="bullet"/>
      <w:lvlText w:val="o"/>
      <w:lvlJc w:val="left"/>
      <w:pPr>
        <w:ind w:left="5760" w:hanging="360"/>
      </w:pPr>
      <w:rPr>
        <w:rFonts w:ascii="Courier New" w:hAnsi="Courier New" w:hint="default"/>
      </w:rPr>
    </w:lvl>
    <w:lvl w:ilvl="8" w:tplc="E86E8920">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multilevel"/>
    <w:tmpl w:val="48ECDAA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ABD5894"/>
    <w:multiLevelType w:val="hybridMultilevel"/>
    <w:tmpl w:val="F4CC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25284"/>
    <w:multiLevelType w:val="hybridMultilevel"/>
    <w:tmpl w:val="D458E5FA"/>
    <w:lvl w:ilvl="0" w:tplc="0C090001">
      <w:start w:val="1"/>
      <w:numFmt w:val="bullet"/>
      <w:lvlText w:val=""/>
      <w:lvlJc w:val="left"/>
      <w:pPr>
        <w:ind w:left="1137" w:hanging="570"/>
      </w:pPr>
      <w:rPr>
        <w:rFonts w:ascii="Symbol" w:hAnsi="Symbol" w:hint="default"/>
      </w:rPr>
    </w:lvl>
    <w:lvl w:ilvl="1" w:tplc="57A851A6">
      <w:numFmt w:val="bullet"/>
      <w:lvlText w:val="•"/>
      <w:lvlJc w:val="left"/>
      <w:pPr>
        <w:ind w:left="1647" w:hanging="360"/>
      </w:pPr>
      <w:rPr>
        <w:rFonts w:ascii="Arial" w:eastAsia="Times New Roman"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5EEA744C"/>
    <w:multiLevelType w:val="hybridMultilevel"/>
    <w:tmpl w:val="B3B47BF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7D5320A"/>
    <w:multiLevelType w:val="hybridMultilevel"/>
    <w:tmpl w:val="CC705F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28F3B54"/>
    <w:multiLevelType w:val="hybridMultilevel"/>
    <w:tmpl w:val="9D82E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AB6F1B"/>
    <w:multiLevelType w:val="hybridMultilevel"/>
    <w:tmpl w:val="5C28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C5F09F4"/>
    <w:multiLevelType w:val="hybridMultilevel"/>
    <w:tmpl w:val="1704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4"/>
  </w:num>
  <w:num w:numId="5">
    <w:abstractNumId w:val="26"/>
  </w:num>
  <w:num w:numId="6">
    <w:abstractNumId w:val="22"/>
  </w:num>
  <w:num w:numId="7">
    <w:abstractNumId w:val="30"/>
  </w:num>
  <w:num w:numId="8">
    <w:abstractNumId w:val="10"/>
  </w:num>
  <w:num w:numId="9">
    <w:abstractNumId w:val="6"/>
  </w:num>
  <w:num w:numId="10">
    <w:abstractNumId w:val="4"/>
  </w:num>
  <w:num w:numId="11">
    <w:abstractNumId w:val="2"/>
  </w:num>
  <w:num w:numId="12">
    <w:abstractNumId w:val="27"/>
  </w:num>
  <w:num w:numId="13">
    <w:abstractNumId w:val="7"/>
  </w:num>
  <w:num w:numId="14">
    <w:abstractNumId w:val="12"/>
  </w:num>
  <w:num w:numId="15">
    <w:abstractNumId w:val="9"/>
  </w:num>
  <w:num w:numId="16">
    <w:abstractNumId w:val="15"/>
  </w:num>
  <w:num w:numId="17">
    <w:abstractNumId w:val="17"/>
  </w:num>
  <w:num w:numId="18">
    <w:abstractNumId w:val="23"/>
  </w:num>
  <w:num w:numId="19">
    <w:abstractNumId w:val="0"/>
  </w:num>
  <w:num w:numId="20">
    <w:abstractNumId w:val="21"/>
  </w:num>
  <w:num w:numId="21">
    <w:abstractNumId w:val="25"/>
  </w:num>
  <w:num w:numId="22">
    <w:abstractNumId w:val="20"/>
  </w:num>
  <w:num w:numId="23">
    <w:abstractNumId w:val="29"/>
  </w:num>
  <w:num w:numId="24">
    <w:abstractNumId w:val="31"/>
  </w:num>
  <w:num w:numId="25">
    <w:abstractNumId w:val="28"/>
  </w:num>
  <w:num w:numId="26">
    <w:abstractNumId w:val="3"/>
  </w:num>
  <w:num w:numId="27">
    <w:abstractNumId w:val="11"/>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493CD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141"/>
    <w:rsid w:val="000323E0"/>
    <w:rsid w:val="000323EF"/>
    <w:rsid w:val="00032705"/>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7AF"/>
    <w:rsid w:val="00041903"/>
    <w:rsid w:val="00041C5B"/>
    <w:rsid w:val="00041D37"/>
    <w:rsid w:val="00041FBF"/>
    <w:rsid w:val="00042132"/>
    <w:rsid w:val="00042555"/>
    <w:rsid w:val="0004263E"/>
    <w:rsid w:val="000430CC"/>
    <w:rsid w:val="000430E6"/>
    <w:rsid w:val="00043650"/>
    <w:rsid w:val="00043BC5"/>
    <w:rsid w:val="00043E65"/>
    <w:rsid w:val="000441FC"/>
    <w:rsid w:val="00044882"/>
    <w:rsid w:val="00044BDC"/>
    <w:rsid w:val="000455E1"/>
    <w:rsid w:val="00045AA1"/>
    <w:rsid w:val="00045F7A"/>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910"/>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1A2"/>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8B"/>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3E17"/>
    <w:rsid w:val="00084187"/>
    <w:rsid w:val="00084CB1"/>
    <w:rsid w:val="00085689"/>
    <w:rsid w:val="0008568F"/>
    <w:rsid w:val="0008678B"/>
    <w:rsid w:val="0008745F"/>
    <w:rsid w:val="000908D6"/>
    <w:rsid w:val="0009125C"/>
    <w:rsid w:val="000913AD"/>
    <w:rsid w:val="00091F49"/>
    <w:rsid w:val="0009214D"/>
    <w:rsid w:val="00093051"/>
    <w:rsid w:val="000935F8"/>
    <w:rsid w:val="000938C5"/>
    <w:rsid w:val="00093F02"/>
    <w:rsid w:val="000944E9"/>
    <w:rsid w:val="000948CF"/>
    <w:rsid w:val="00094A84"/>
    <w:rsid w:val="00094AAB"/>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063"/>
    <w:rsid w:val="000B669C"/>
    <w:rsid w:val="000B6BF6"/>
    <w:rsid w:val="000B76C7"/>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1F"/>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9E3"/>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E55"/>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33"/>
    <w:rsid w:val="001226AD"/>
    <w:rsid w:val="00122A3C"/>
    <w:rsid w:val="00122AE8"/>
    <w:rsid w:val="00122C72"/>
    <w:rsid w:val="001230A5"/>
    <w:rsid w:val="001230C2"/>
    <w:rsid w:val="00123733"/>
    <w:rsid w:val="00123ACC"/>
    <w:rsid w:val="00123FDE"/>
    <w:rsid w:val="00124482"/>
    <w:rsid w:val="00124611"/>
    <w:rsid w:val="00124797"/>
    <w:rsid w:val="00124C3D"/>
    <w:rsid w:val="00124D82"/>
    <w:rsid w:val="00124E8F"/>
    <w:rsid w:val="001250AF"/>
    <w:rsid w:val="001250B1"/>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4AB"/>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74D"/>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DB1"/>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F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709"/>
    <w:rsid w:val="00217998"/>
    <w:rsid w:val="00217DA5"/>
    <w:rsid w:val="00217EC2"/>
    <w:rsid w:val="00220268"/>
    <w:rsid w:val="002205BF"/>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807"/>
    <w:rsid w:val="002359C3"/>
    <w:rsid w:val="00235ABC"/>
    <w:rsid w:val="00235C2D"/>
    <w:rsid w:val="00235CBD"/>
    <w:rsid w:val="00236737"/>
    <w:rsid w:val="00236778"/>
    <w:rsid w:val="00236E1C"/>
    <w:rsid w:val="00236F25"/>
    <w:rsid w:val="0023749F"/>
    <w:rsid w:val="002374F6"/>
    <w:rsid w:val="002375F5"/>
    <w:rsid w:val="0023766E"/>
    <w:rsid w:val="00237BD5"/>
    <w:rsid w:val="00237C38"/>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2C1"/>
    <w:rsid w:val="002454C8"/>
    <w:rsid w:val="00245790"/>
    <w:rsid w:val="00245971"/>
    <w:rsid w:val="00245CE9"/>
    <w:rsid w:val="00245E00"/>
    <w:rsid w:val="00246012"/>
    <w:rsid w:val="00247B52"/>
    <w:rsid w:val="00247E49"/>
    <w:rsid w:val="00247EB2"/>
    <w:rsid w:val="00250568"/>
    <w:rsid w:val="002507C7"/>
    <w:rsid w:val="002511AF"/>
    <w:rsid w:val="00251846"/>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079"/>
    <w:rsid w:val="002604DA"/>
    <w:rsid w:val="00260781"/>
    <w:rsid w:val="00260992"/>
    <w:rsid w:val="00260A76"/>
    <w:rsid w:val="00260FC1"/>
    <w:rsid w:val="002610C5"/>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1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3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242"/>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639"/>
    <w:rsid w:val="002D27CA"/>
    <w:rsid w:val="002D3B57"/>
    <w:rsid w:val="002D3F88"/>
    <w:rsid w:val="002D4193"/>
    <w:rsid w:val="002D4531"/>
    <w:rsid w:val="002D47E6"/>
    <w:rsid w:val="002D4B67"/>
    <w:rsid w:val="002D4F06"/>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1E6"/>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78C"/>
    <w:rsid w:val="00305AF5"/>
    <w:rsid w:val="00306030"/>
    <w:rsid w:val="00306780"/>
    <w:rsid w:val="00306796"/>
    <w:rsid w:val="00306B0C"/>
    <w:rsid w:val="00307282"/>
    <w:rsid w:val="00307581"/>
    <w:rsid w:val="00307C36"/>
    <w:rsid w:val="00307DE3"/>
    <w:rsid w:val="00307EE7"/>
    <w:rsid w:val="00310923"/>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51F"/>
    <w:rsid w:val="00320D1D"/>
    <w:rsid w:val="00320E0A"/>
    <w:rsid w:val="00321131"/>
    <w:rsid w:val="00321137"/>
    <w:rsid w:val="003217EF"/>
    <w:rsid w:val="003229CA"/>
    <w:rsid w:val="00323063"/>
    <w:rsid w:val="003234E6"/>
    <w:rsid w:val="003234F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1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A28"/>
    <w:rsid w:val="00342C49"/>
    <w:rsid w:val="00342D06"/>
    <w:rsid w:val="00343B7B"/>
    <w:rsid w:val="003440FE"/>
    <w:rsid w:val="003446A9"/>
    <w:rsid w:val="00344C80"/>
    <w:rsid w:val="00344D5B"/>
    <w:rsid w:val="00344FFD"/>
    <w:rsid w:val="003452A9"/>
    <w:rsid w:val="0034574D"/>
    <w:rsid w:val="00345B5F"/>
    <w:rsid w:val="003468F1"/>
    <w:rsid w:val="00346B3F"/>
    <w:rsid w:val="00346F16"/>
    <w:rsid w:val="00346F99"/>
    <w:rsid w:val="0034750A"/>
    <w:rsid w:val="00347976"/>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8C9"/>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A8"/>
    <w:rsid w:val="003752C3"/>
    <w:rsid w:val="003752DA"/>
    <w:rsid w:val="003752E2"/>
    <w:rsid w:val="0037577C"/>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A6E"/>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5E0C"/>
    <w:rsid w:val="003866A9"/>
    <w:rsid w:val="003868F9"/>
    <w:rsid w:val="00386C52"/>
    <w:rsid w:val="00386CB8"/>
    <w:rsid w:val="00386DE5"/>
    <w:rsid w:val="003870F1"/>
    <w:rsid w:val="00387788"/>
    <w:rsid w:val="00387B23"/>
    <w:rsid w:val="00387F59"/>
    <w:rsid w:val="003901B7"/>
    <w:rsid w:val="0039046A"/>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D94"/>
    <w:rsid w:val="003A1F80"/>
    <w:rsid w:val="003A2A8A"/>
    <w:rsid w:val="003A2A8F"/>
    <w:rsid w:val="003A2B1C"/>
    <w:rsid w:val="003A2BFD"/>
    <w:rsid w:val="003A2D2C"/>
    <w:rsid w:val="003A34C6"/>
    <w:rsid w:val="003A37BF"/>
    <w:rsid w:val="003A3963"/>
    <w:rsid w:val="003A3AE7"/>
    <w:rsid w:val="003A3B9B"/>
    <w:rsid w:val="003A444D"/>
    <w:rsid w:val="003A4505"/>
    <w:rsid w:val="003A5365"/>
    <w:rsid w:val="003A546D"/>
    <w:rsid w:val="003A634F"/>
    <w:rsid w:val="003A6451"/>
    <w:rsid w:val="003A64FA"/>
    <w:rsid w:val="003A672F"/>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294"/>
    <w:rsid w:val="003B6345"/>
    <w:rsid w:val="003B6539"/>
    <w:rsid w:val="003B6EE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1A0"/>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2F0E"/>
    <w:rsid w:val="0042317C"/>
    <w:rsid w:val="00423925"/>
    <w:rsid w:val="00423F52"/>
    <w:rsid w:val="00423FEB"/>
    <w:rsid w:val="00424247"/>
    <w:rsid w:val="00424A25"/>
    <w:rsid w:val="004250A5"/>
    <w:rsid w:val="00425CF9"/>
    <w:rsid w:val="00425FF4"/>
    <w:rsid w:val="0042629F"/>
    <w:rsid w:val="00426930"/>
    <w:rsid w:val="004269D5"/>
    <w:rsid w:val="0042706D"/>
    <w:rsid w:val="004270FD"/>
    <w:rsid w:val="004271D5"/>
    <w:rsid w:val="00427261"/>
    <w:rsid w:val="004272B9"/>
    <w:rsid w:val="004273F5"/>
    <w:rsid w:val="0042765C"/>
    <w:rsid w:val="004277BC"/>
    <w:rsid w:val="00427915"/>
    <w:rsid w:val="004308E9"/>
    <w:rsid w:val="00430AF9"/>
    <w:rsid w:val="00431066"/>
    <w:rsid w:val="004311F9"/>
    <w:rsid w:val="004313EF"/>
    <w:rsid w:val="00431441"/>
    <w:rsid w:val="00431F16"/>
    <w:rsid w:val="00432296"/>
    <w:rsid w:val="00432949"/>
    <w:rsid w:val="0043383B"/>
    <w:rsid w:val="0043384A"/>
    <w:rsid w:val="004339B7"/>
    <w:rsid w:val="00433C3F"/>
    <w:rsid w:val="00433CB8"/>
    <w:rsid w:val="00433EF9"/>
    <w:rsid w:val="00433F44"/>
    <w:rsid w:val="00433F6B"/>
    <w:rsid w:val="00434094"/>
    <w:rsid w:val="0043497B"/>
    <w:rsid w:val="00434B0F"/>
    <w:rsid w:val="00434B87"/>
    <w:rsid w:val="004352F3"/>
    <w:rsid w:val="0043533B"/>
    <w:rsid w:val="004354FA"/>
    <w:rsid w:val="004356E2"/>
    <w:rsid w:val="00435833"/>
    <w:rsid w:val="00435D9E"/>
    <w:rsid w:val="00435FA8"/>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6BF"/>
    <w:rsid w:val="00440734"/>
    <w:rsid w:val="00440870"/>
    <w:rsid w:val="00441569"/>
    <w:rsid w:val="00441A0D"/>
    <w:rsid w:val="00441B87"/>
    <w:rsid w:val="004422DF"/>
    <w:rsid w:val="00442BAA"/>
    <w:rsid w:val="00442D95"/>
    <w:rsid w:val="00442FB4"/>
    <w:rsid w:val="004430B1"/>
    <w:rsid w:val="00443176"/>
    <w:rsid w:val="00443310"/>
    <w:rsid w:val="0044464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145"/>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3CD7"/>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21"/>
    <w:rsid w:val="004A45E4"/>
    <w:rsid w:val="004A45FE"/>
    <w:rsid w:val="004A4A85"/>
    <w:rsid w:val="004A5164"/>
    <w:rsid w:val="004A5391"/>
    <w:rsid w:val="004A5619"/>
    <w:rsid w:val="004A5897"/>
    <w:rsid w:val="004A593E"/>
    <w:rsid w:val="004A5D61"/>
    <w:rsid w:val="004A650C"/>
    <w:rsid w:val="004A69C8"/>
    <w:rsid w:val="004A6C97"/>
    <w:rsid w:val="004A7AA8"/>
    <w:rsid w:val="004A7F29"/>
    <w:rsid w:val="004B00A7"/>
    <w:rsid w:val="004B0796"/>
    <w:rsid w:val="004B09F7"/>
    <w:rsid w:val="004B0E07"/>
    <w:rsid w:val="004B0E1F"/>
    <w:rsid w:val="004B10EC"/>
    <w:rsid w:val="004B1270"/>
    <w:rsid w:val="004B141F"/>
    <w:rsid w:val="004B1491"/>
    <w:rsid w:val="004B16BA"/>
    <w:rsid w:val="004B1E8C"/>
    <w:rsid w:val="004B3987"/>
    <w:rsid w:val="004B3A9B"/>
    <w:rsid w:val="004B3C6B"/>
    <w:rsid w:val="004B441C"/>
    <w:rsid w:val="004B44C5"/>
    <w:rsid w:val="004B4B80"/>
    <w:rsid w:val="004B55DC"/>
    <w:rsid w:val="004B7FA5"/>
    <w:rsid w:val="004C0179"/>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5B2"/>
    <w:rsid w:val="004E46FC"/>
    <w:rsid w:val="004E4B5E"/>
    <w:rsid w:val="004E52B6"/>
    <w:rsid w:val="004E53E9"/>
    <w:rsid w:val="004E565A"/>
    <w:rsid w:val="004E6424"/>
    <w:rsid w:val="004E6426"/>
    <w:rsid w:val="004E657B"/>
    <w:rsid w:val="004E6F7C"/>
    <w:rsid w:val="004E7C88"/>
    <w:rsid w:val="004E7CCE"/>
    <w:rsid w:val="004E7E5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373"/>
    <w:rsid w:val="005068E4"/>
    <w:rsid w:val="00506A1F"/>
    <w:rsid w:val="005071A3"/>
    <w:rsid w:val="005077C6"/>
    <w:rsid w:val="00507CFB"/>
    <w:rsid w:val="00510245"/>
    <w:rsid w:val="0051067C"/>
    <w:rsid w:val="00510833"/>
    <w:rsid w:val="0051086E"/>
    <w:rsid w:val="0051089A"/>
    <w:rsid w:val="005108EF"/>
    <w:rsid w:val="00510A01"/>
    <w:rsid w:val="00510BDC"/>
    <w:rsid w:val="005110C6"/>
    <w:rsid w:val="00511120"/>
    <w:rsid w:val="00511156"/>
    <w:rsid w:val="0051118C"/>
    <w:rsid w:val="0051138B"/>
    <w:rsid w:val="00511A66"/>
    <w:rsid w:val="00512229"/>
    <w:rsid w:val="00512DFB"/>
    <w:rsid w:val="00512E08"/>
    <w:rsid w:val="005135E4"/>
    <w:rsid w:val="00513EDA"/>
    <w:rsid w:val="00513F6B"/>
    <w:rsid w:val="005142A8"/>
    <w:rsid w:val="00514422"/>
    <w:rsid w:val="00514425"/>
    <w:rsid w:val="00514E2D"/>
    <w:rsid w:val="00514ECF"/>
    <w:rsid w:val="00515B23"/>
    <w:rsid w:val="00515C39"/>
    <w:rsid w:val="00516381"/>
    <w:rsid w:val="00516487"/>
    <w:rsid w:val="00516C58"/>
    <w:rsid w:val="005173C0"/>
    <w:rsid w:val="0051744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8A8"/>
    <w:rsid w:val="00525B0A"/>
    <w:rsid w:val="00525D86"/>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AB0"/>
    <w:rsid w:val="00536B82"/>
    <w:rsid w:val="00536BED"/>
    <w:rsid w:val="00536DA1"/>
    <w:rsid w:val="00537024"/>
    <w:rsid w:val="0053708A"/>
    <w:rsid w:val="00537261"/>
    <w:rsid w:val="0053770A"/>
    <w:rsid w:val="005379C2"/>
    <w:rsid w:val="00537B6B"/>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0E0"/>
    <w:rsid w:val="005452DF"/>
    <w:rsid w:val="00545662"/>
    <w:rsid w:val="0054585E"/>
    <w:rsid w:val="00545B76"/>
    <w:rsid w:val="00545D77"/>
    <w:rsid w:val="00546073"/>
    <w:rsid w:val="0054736B"/>
    <w:rsid w:val="005478BB"/>
    <w:rsid w:val="00547BC4"/>
    <w:rsid w:val="00550BE8"/>
    <w:rsid w:val="00550C69"/>
    <w:rsid w:val="00551607"/>
    <w:rsid w:val="00552423"/>
    <w:rsid w:val="00553444"/>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721"/>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2F9"/>
    <w:rsid w:val="00580A0D"/>
    <w:rsid w:val="00580A8D"/>
    <w:rsid w:val="00580AF4"/>
    <w:rsid w:val="00580EA8"/>
    <w:rsid w:val="00580ED7"/>
    <w:rsid w:val="00581415"/>
    <w:rsid w:val="0058168F"/>
    <w:rsid w:val="00581885"/>
    <w:rsid w:val="00581978"/>
    <w:rsid w:val="00581FFE"/>
    <w:rsid w:val="0058204D"/>
    <w:rsid w:val="0058252A"/>
    <w:rsid w:val="00582869"/>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419"/>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08B"/>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CBD"/>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2B8"/>
    <w:rsid w:val="005F2738"/>
    <w:rsid w:val="005F28A5"/>
    <w:rsid w:val="005F2CD9"/>
    <w:rsid w:val="005F2DD4"/>
    <w:rsid w:val="005F3FAE"/>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483"/>
    <w:rsid w:val="0061599C"/>
    <w:rsid w:val="00615AD4"/>
    <w:rsid w:val="0061619C"/>
    <w:rsid w:val="00616BFE"/>
    <w:rsid w:val="00617567"/>
    <w:rsid w:val="00617C5A"/>
    <w:rsid w:val="00617D36"/>
    <w:rsid w:val="00620A75"/>
    <w:rsid w:val="00621089"/>
    <w:rsid w:val="00621387"/>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4E"/>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ACE"/>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2F"/>
    <w:rsid w:val="006829E9"/>
    <w:rsid w:val="00682A59"/>
    <w:rsid w:val="00682BD2"/>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707"/>
    <w:rsid w:val="006C4C76"/>
    <w:rsid w:val="006C52DE"/>
    <w:rsid w:val="006C55AB"/>
    <w:rsid w:val="006C577B"/>
    <w:rsid w:val="006C5DF4"/>
    <w:rsid w:val="006C660C"/>
    <w:rsid w:val="006C66D5"/>
    <w:rsid w:val="006C68CD"/>
    <w:rsid w:val="006C71AB"/>
    <w:rsid w:val="006D0A00"/>
    <w:rsid w:val="006D0A6F"/>
    <w:rsid w:val="006D0E11"/>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7CA"/>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5DF"/>
    <w:rsid w:val="006F4752"/>
    <w:rsid w:val="006F4DE0"/>
    <w:rsid w:val="006F4FC1"/>
    <w:rsid w:val="006F536D"/>
    <w:rsid w:val="006F55BB"/>
    <w:rsid w:val="006F56E3"/>
    <w:rsid w:val="006F58AF"/>
    <w:rsid w:val="006F5CEA"/>
    <w:rsid w:val="006F5EBE"/>
    <w:rsid w:val="006F5F0F"/>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964"/>
    <w:rsid w:val="007253F3"/>
    <w:rsid w:val="00725BC7"/>
    <w:rsid w:val="00726061"/>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EBF"/>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0BF"/>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A43"/>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20B"/>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A3B"/>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A44"/>
    <w:rsid w:val="007E1C6B"/>
    <w:rsid w:val="007E22DB"/>
    <w:rsid w:val="007E2398"/>
    <w:rsid w:val="007E24AF"/>
    <w:rsid w:val="007E2959"/>
    <w:rsid w:val="007E2CB4"/>
    <w:rsid w:val="007E35F2"/>
    <w:rsid w:val="007E3890"/>
    <w:rsid w:val="007E3D2B"/>
    <w:rsid w:val="007E3F5A"/>
    <w:rsid w:val="007E519E"/>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2CC9"/>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EAD"/>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81F"/>
    <w:rsid w:val="008759AC"/>
    <w:rsid w:val="00875CD3"/>
    <w:rsid w:val="00876BC7"/>
    <w:rsid w:val="00876EAC"/>
    <w:rsid w:val="00877975"/>
    <w:rsid w:val="00877D28"/>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DAD"/>
    <w:rsid w:val="00886E96"/>
    <w:rsid w:val="00887CC1"/>
    <w:rsid w:val="00887CC2"/>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39E"/>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3E9"/>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597"/>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53"/>
    <w:rsid w:val="008D0497"/>
    <w:rsid w:val="008D0562"/>
    <w:rsid w:val="008D07B8"/>
    <w:rsid w:val="008D0A50"/>
    <w:rsid w:val="008D1098"/>
    <w:rsid w:val="008D112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6AF"/>
    <w:rsid w:val="008F7FF9"/>
    <w:rsid w:val="009001F7"/>
    <w:rsid w:val="0090044F"/>
    <w:rsid w:val="00900D1F"/>
    <w:rsid w:val="00901031"/>
    <w:rsid w:val="00901348"/>
    <w:rsid w:val="0090177D"/>
    <w:rsid w:val="009018FF"/>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9E2"/>
    <w:rsid w:val="009116AD"/>
    <w:rsid w:val="009116DB"/>
    <w:rsid w:val="00911A16"/>
    <w:rsid w:val="00911B2D"/>
    <w:rsid w:val="00912881"/>
    <w:rsid w:val="00912AD2"/>
    <w:rsid w:val="00912B89"/>
    <w:rsid w:val="00912D89"/>
    <w:rsid w:val="009131EE"/>
    <w:rsid w:val="009133EF"/>
    <w:rsid w:val="00913AD8"/>
    <w:rsid w:val="009144AB"/>
    <w:rsid w:val="009152CB"/>
    <w:rsid w:val="009158DF"/>
    <w:rsid w:val="00916382"/>
    <w:rsid w:val="00916905"/>
    <w:rsid w:val="00916BCF"/>
    <w:rsid w:val="0091707E"/>
    <w:rsid w:val="009170D3"/>
    <w:rsid w:val="00917241"/>
    <w:rsid w:val="0091727B"/>
    <w:rsid w:val="0091745D"/>
    <w:rsid w:val="00917B5E"/>
    <w:rsid w:val="00917C45"/>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CDA"/>
    <w:rsid w:val="00934E7D"/>
    <w:rsid w:val="00934EB8"/>
    <w:rsid w:val="0093538F"/>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E1"/>
    <w:rsid w:val="009517F4"/>
    <w:rsid w:val="00951CE6"/>
    <w:rsid w:val="00951D98"/>
    <w:rsid w:val="009522DF"/>
    <w:rsid w:val="009523EA"/>
    <w:rsid w:val="0095266F"/>
    <w:rsid w:val="009532FD"/>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DA"/>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BF5"/>
    <w:rsid w:val="00972956"/>
    <w:rsid w:val="00972B1E"/>
    <w:rsid w:val="00972B93"/>
    <w:rsid w:val="00972C5B"/>
    <w:rsid w:val="00972F49"/>
    <w:rsid w:val="00973700"/>
    <w:rsid w:val="00973960"/>
    <w:rsid w:val="00973C50"/>
    <w:rsid w:val="0097539B"/>
    <w:rsid w:val="00975C91"/>
    <w:rsid w:val="00975D72"/>
    <w:rsid w:val="00975ED3"/>
    <w:rsid w:val="00976B60"/>
    <w:rsid w:val="00976B89"/>
    <w:rsid w:val="00977318"/>
    <w:rsid w:val="0097757C"/>
    <w:rsid w:val="0098053B"/>
    <w:rsid w:val="009807C6"/>
    <w:rsid w:val="0098089F"/>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AFA"/>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4F1F"/>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0DD"/>
    <w:rsid w:val="009C76E4"/>
    <w:rsid w:val="009C7BA4"/>
    <w:rsid w:val="009C7CE6"/>
    <w:rsid w:val="009D046D"/>
    <w:rsid w:val="009D0AFD"/>
    <w:rsid w:val="009D0BD7"/>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94"/>
    <w:rsid w:val="009D5AA8"/>
    <w:rsid w:val="009D691C"/>
    <w:rsid w:val="009D6B60"/>
    <w:rsid w:val="009D6D71"/>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184"/>
    <w:rsid w:val="009E4848"/>
    <w:rsid w:val="009E4D3F"/>
    <w:rsid w:val="009E4F96"/>
    <w:rsid w:val="009E520E"/>
    <w:rsid w:val="009E54A0"/>
    <w:rsid w:val="009E5513"/>
    <w:rsid w:val="009E5A1A"/>
    <w:rsid w:val="009E5D41"/>
    <w:rsid w:val="009E612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45A"/>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A7"/>
    <w:rsid w:val="00A20FFB"/>
    <w:rsid w:val="00A2103D"/>
    <w:rsid w:val="00A21346"/>
    <w:rsid w:val="00A2167F"/>
    <w:rsid w:val="00A2187A"/>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12B"/>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35F"/>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9FC"/>
    <w:rsid w:val="00A5011A"/>
    <w:rsid w:val="00A503C6"/>
    <w:rsid w:val="00A504F2"/>
    <w:rsid w:val="00A505EE"/>
    <w:rsid w:val="00A50BC8"/>
    <w:rsid w:val="00A51361"/>
    <w:rsid w:val="00A51872"/>
    <w:rsid w:val="00A51A9F"/>
    <w:rsid w:val="00A52470"/>
    <w:rsid w:val="00A5290F"/>
    <w:rsid w:val="00A52B64"/>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10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050"/>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77D"/>
    <w:rsid w:val="00AA7C65"/>
    <w:rsid w:val="00AB12FA"/>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1BA"/>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172"/>
    <w:rsid w:val="00AF0481"/>
    <w:rsid w:val="00AF0AEB"/>
    <w:rsid w:val="00AF0C58"/>
    <w:rsid w:val="00AF1079"/>
    <w:rsid w:val="00AF1D5E"/>
    <w:rsid w:val="00AF203B"/>
    <w:rsid w:val="00AF2484"/>
    <w:rsid w:val="00AF2BC0"/>
    <w:rsid w:val="00AF337C"/>
    <w:rsid w:val="00AF49EA"/>
    <w:rsid w:val="00AF4F20"/>
    <w:rsid w:val="00AF4F66"/>
    <w:rsid w:val="00AF5647"/>
    <w:rsid w:val="00AF56B7"/>
    <w:rsid w:val="00AF5AFE"/>
    <w:rsid w:val="00AF666D"/>
    <w:rsid w:val="00AF67D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6BE"/>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4F5"/>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BE1"/>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0"/>
    <w:rsid w:val="00B70436"/>
    <w:rsid w:val="00B70562"/>
    <w:rsid w:val="00B70D3B"/>
    <w:rsid w:val="00B71320"/>
    <w:rsid w:val="00B719B8"/>
    <w:rsid w:val="00B71B3E"/>
    <w:rsid w:val="00B71BB3"/>
    <w:rsid w:val="00B7210F"/>
    <w:rsid w:val="00B72791"/>
    <w:rsid w:val="00B73397"/>
    <w:rsid w:val="00B7377D"/>
    <w:rsid w:val="00B739CC"/>
    <w:rsid w:val="00B740EF"/>
    <w:rsid w:val="00B742BD"/>
    <w:rsid w:val="00B74861"/>
    <w:rsid w:val="00B74B2A"/>
    <w:rsid w:val="00B74B7C"/>
    <w:rsid w:val="00B75123"/>
    <w:rsid w:val="00B7536A"/>
    <w:rsid w:val="00B75A06"/>
    <w:rsid w:val="00B75B80"/>
    <w:rsid w:val="00B75C14"/>
    <w:rsid w:val="00B75D1F"/>
    <w:rsid w:val="00B75FF7"/>
    <w:rsid w:val="00B76499"/>
    <w:rsid w:val="00B765CC"/>
    <w:rsid w:val="00B76A62"/>
    <w:rsid w:val="00B76FAE"/>
    <w:rsid w:val="00B77603"/>
    <w:rsid w:val="00B77C75"/>
    <w:rsid w:val="00B77F09"/>
    <w:rsid w:val="00B8027E"/>
    <w:rsid w:val="00B80545"/>
    <w:rsid w:val="00B80BE4"/>
    <w:rsid w:val="00B80CD3"/>
    <w:rsid w:val="00B81AA9"/>
    <w:rsid w:val="00B81C2C"/>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32E"/>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A08"/>
    <w:rsid w:val="00BA655E"/>
    <w:rsid w:val="00BA7507"/>
    <w:rsid w:val="00BA78FC"/>
    <w:rsid w:val="00BA7B4C"/>
    <w:rsid w:val="00BB0014"/>
    <w:rsid w:val="00BB03B6"/>
    <w:rsid w:val="00BB06D7"/>
    <w:rsid w:val="00BB09F9"/>
    <w:rsid w:val="00BB122A"/>
    <w:rsid w:val="00BB1304"/>
    <w:rsid w:val="00BB15B8"/>
    <w:rsid w:val="00BB1B50"/>
    <w:rsid w:val="00BB1C51"/>
    <w:rsid w:val="00BB1C6C"/>
    <w:rsid w:val="00BB1CF5"/>
    <w:rsid w:val="00BB1E9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57B"/>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E46"/>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01C"/>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B1B"/>
    <w:rsid w:val="00C26C8E"/>
    <w:rsid w:val="00C26D4A"/>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28"/>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AF5"/>
    <w:rsid w:val="00C43C5C"/>
    <w:rsid w:val="00C43E12"/>
    <w:rsid w:val="00C443F2"/>
    <w:rsid w:val="00C448BB"/>
    <w:rsid w:val="00C44E9F"/>
    <w:rsid w:val="00C450A2"/>
    <w:rsid w:val="00C4516D"/>
    <w:rsid w:val="00C455E7"/>
    <w:rsid w:val="00C4577D"/>
    <w:rsid w:val="00C45EDF"/>
    <w:rsid w:val="00C46590"/>
    <w:rsid w:val="00C46BCF"/>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D5A"/>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4FA4"/>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BC3"/>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575"/>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0DF"/>
    <w:rsid w:val="00D25604"/>
    <w:rsid w:val="00D25B8C"/>
    <w:rsid w:val="00D2679F"/>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517"/>
    <w:rsid w:val="00D37659"/>
    <w:rsid w:val="00D37D9C"/>
    <w:rsid w:val="00D40641"/>
    <w:rsid w:val="00D40820"/>
    <w:rsid w:val="00D40A9D"/>
    <w:rsid w:val="00D40DF5"/>
    <w:rsid w:val="00D413CA"/>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6A"/>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674"/>
    <w:rsid w:val="00D747A7"/>
    <w:rsid w:val="00D7587C"/>
    <w:rsid w:val="00D7591E"/>
    <w:rsid w:val="00D75FF5"/>
    <w:rsid w:val="00D765B1"/>
    <w:rsid w:val="00D769DF"/>
    <w:rsid w:val="00D76EF0"/>
    <w:rsid w:val="00D779E9"/>
    <w:rsid w:val="00D77C22"/>
    <w:rsid w:val="00D77C87"/>
    <w:rsid w:val="00D77DA6"/>
    <w:rsid w:val="00D8032D"/>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9FB"/>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9A1"/>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E58"/>
    <w:rsid w:val="00DA6F2A"/>
    <w:rsid w:val="00DA70A2"/>
    <w:rsid w:val="00DA75D8"/>
    <w:rsid w:val="00DA7A4B"/>
    <w:rsid w:val="00DA7ACC"/>
    <w:rsid w:val="00DB0056"/>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38C"/>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B7D"/>
    <w:rsid w:val="00DC5F11"/>
    <w:rsid w:val="00DC5FAE"/>
    <w:rsid w:val="00DC62BC"/>
    <w:rsid w:val="00DC62C6"/>
    <w:rsid w:val="00DC6901"/>
    <w:rsid w:val="00DC6BD0"/>
    <w:rsid w:val="00DC6C10"/>
    <w:rsid w:val="00DC71F7"/>
    <w:rsid w:val="00DC7231"/>
    <w:rsid w:val="00DC787B"/>
    <w:rsid w:val="00DC78B2"/>
    <w:rsid w:val="00DD09DC"/>
    <w:rsid w:val="00DD0E18"/>
    <w:rsid w:val="00DD12E2"/>
    <w:rsid w:val="00DD16E7"/>
    <w:rsid w:val="00DD177B"/>
    <w:rsid w:val="00DD1C55"/>
    <w:rsid w:val="00DD1CBF"/>
    <w:rsid w:val="00DD2891"/>
    <w:rsid w:val="00DD2D60"/>
    <w:rsid w:val="00DD3022"/>
    <w:rsid w:val="00DD319B"/>
    <w:rsid w:val="00DD3361"/>
    <w:rsid w:val="00DD37D5"/>
    <w:rsid w:val="00DD38FB"/>
    <w:rsid w:val="00DD397F"/>
    <w:rsid w:val="00DD3D5C"/>
    <w:rsid w:val="00DD4200"/>
    <w:rsid w:val="00DD47D8"/>
    <w:rsid w:val="00DD482D"/>
    <w:rsid w:val="00DD48F3"/>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5B5"/>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0EC"/>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46E"/>
    <w:rsid w:val="00E31B8A"/>
    <w:rsid w:val="00E3206C"/>
    <w:rsid w:val="00E3215F"/>
    <w:rsid w:val="00E3248D"/>
    <w:rsid w:val="00E32A05"/>
    <w:rsid w:val="00E32BE3"/>
    <w:rsid w:val="00E32E70"/>
    <w:rsid w:val="00E336A8"/>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B85"/>
    <w:rsid w:val="00E37C0C"/>
    <w:rsid w:val="00E4061B"/>
    <w:rsid w:val="00E40C05"/>
    <w:rsid w:val="00E40C6C"/>
    <w:rsid w:val="00E410D6"/>
    <w:rsid w:val="00E417BC"/>
    <w:rsid w:val="00E419C7"/>
    <w:rsid w:val="00E41A79"/>
    <w:rsid w:val="00E426DA"/>
    <w:rsid w:val="00E4281C"/>
    <w:rsid w:val="00E42B3B"/>
    <w:rsid w:val="00E42C94"/>
    <w:rsid w:val="00E42FD5"/>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549"/>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761"/>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83C"/>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87D"/>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1B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ACA"/>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8DF"/>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C38"/>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9B3"/>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C87"/>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768"/>
    <w:rsid w:val="00F51BA1"/>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ADF"/>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93"/>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DAC"/>
    <w:rsid w:val="00F81E14"/>
    <w:rsid w:val="00F82728"/>
    <w:rsid w:val="00F8291D"/>
    <w:rsid w:val="00F83203"/>
    <w:rsid w:val="00F836D5"/>
    <w:rsid w:val="00F83D52"/>
    <w:rsid w:val="00F83F67"/>
    <w:rsid w:val="00F84461"/>
    <w:rsid w:val="00F85101"/>
    <w:rsid w:val="00F851C4"/>
    <w:rsid w:val="00F85475"/>
    <w:rsid w:val="00F858E0"/>
    <w:rsid w:val="00F85FD9"/>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857"/>
    <w:rsid w:val="00FB50D5"/>
    <w:rsid w:val="00FB546C"/>
    <w:rsid w:val="00FB580C"/>
    <w:rsid w:val="00FB584F"/>
    <w:rsid w:val="00FB5D61"/>
    <w:rsid w:val="00FB6343"/>
    <w:rsid w:val="00FB6A75"/>
    <w:rsid w:val="00FB6BF7"/>
    <w:rsid w:val="00FB6D6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E7A"/>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5BC0DC"/>
    <w:rsid w:val="0222B59E"/>
    <w:rsid w:val="02B9EE41"/>
    <w:rsid w:val="046FEE69"/>
    <w:rsid w:val="055CCE42"/>
    <w:rsid w:val="085483CD"/>
    <w:rsid w:val="0856A954"/>
    <w:rsid w:val="08CCF995"/>
    <w:rsid w:val="09211284"/>
    <w:rsid w:val="098E4BD4"/>
    <w:rsid w:val="09FB6450"/>
    <w:rsid w:val="0E41467B"/>
    <w:rsid w:val="0E467FA5"/>
    <w:rsid w:val="0E95F2D8"/>
    <w:rsid w:val="10E5975E"/>
    <w:rsid w:val="11D88D3D"/>
    <w:rsid w:val="13A7AECC"/>
    <w:rsid w:val="15D4C319"/>
    <w:rsid w:val="171BE5C8"/>
    <w:rsid w:val="1724F03D"/>
    <w:rsid w:val="184AF15A"/>
    <w:rsid w:val="189D5F27"/>
    <w:rsid w:val="1A24F63A"/>
    <w:rsid w:val="1B9D2855"/>
    <w:rsid w:val="1CFEDDF4"/>
    <w:rsid w:val="1ECD7AFE"/>
    <w:rsid w:val="1F4CE228"/>
    <w:rsid w:val="1FA524BB"/>
    <w:rsid w:val="1FB82396"/>
    <w:rsid w:val="223739BA"/>
    <w:rsid w:val="239535CA"/>
    <w:rsid w:val="23EFFB17"/>
    <w:rsid w:val="253AC131"/>
    <w:rsid w:val="263B5473"/>
    <w:rsid w:val="268C5642"/>
    <w:rsid w:val="2BCF3C95"/>
    <w:rsid w:val="2E944326"/>
    <w:rsid w:val="2F9289E1"/>
    <w:rsid w:val="2FAEB744"/>
    <w:rsid w:val="300113B3"/>
    <w:rsid w:val="3006C2D6"/>
    <w:rsid w:val="300E984A"/>
    <w:rsid w:val="32259328"/>
    <w:rsid w:val="32D12F38"/>
    <w:rsid w:val="331F0439"/>
    <w:rsid w:val="34246511"/>
    <w:rsid w:val="36BF4E90"/>
    <w:rsid w:val="374EB2C5"/>
    <w:rsid w:val="384C11D8"/>
    <w:rsid w:val="39D84AA9"/>
    <w:rsid w:val="3B626EED"/>
    <w:rsid w:val="3BE33725"/>
    <w:rsid w:val="3C36D089"/>
    <w:rsid w:val="3D9CC09D"/>
    <w:rsid w:val="3DFCBEA5"/>
    <w:rsid w:val="3FF2175E"/>
    <w:rsid w:val="3FF3D151"/>
    <w:rsid w:val="41274219"/>
    <w:rsid w:val="4310F4FB"/>
    <w:rsid w:val="448FB45E"/>
    <w:rsid w:val="4514086B"/>
    <w:rsid w:val="475085F0"/>
    <w:rsid w:val="48F4B1CA"/>
    <w:rsid w:val="4945DE50"/>
    <w:rsid w:val="49C78C26"/>
    <w:rsid w:val="4A4B29A8"/>
    <w:rsid w:val="4A615EAA"/>
    <w:rsid w:val="4B6F43B8"/>
    <w:rsid w:val="4CA112AB"/>
    <w:rsid w:val="4E65A552"/>
    <w:rsid w:val="4EAF24C9"/>
    <w:rsid w:val="4EF39826"/>
    <w:rsid w:val="508AD52F"/>
    <w:rsid w:val="52088CC5"/>
    <w:rsid w:val="52A4DC11"/>
    <w:rsid w:val="52CCBA0E"/>
    <w:rsid w:val="5428A4B6"/>
    <w:rsid w:val="54D9B63F"/>
    <w:rsid w:val="5618D5CA"/>
    <w:rsid w:val="589A890A"/>
    <w:rsid w:val="58D0D370"/>
    <w:rsid w:val="5B1E0192"/>
    <w:rsid w:val="5B7C7560"/>
    <w:rsid w:val="5C43E6B0"/>
    <w:rsid w:val="5D6AC1BE"/>
    <w:rsid w:val="60A63178"/>
    <w:rsid w:val="611396EA"/>
    <w:rsid w:val="6194E701"/>
    <w:rsid w:val="64501223"/>
    <w:rsid w:val="65649ACD"/>
    <w:rsid w:val="6591253B"/>
    <w:rsid w:val="65F75BDF"/>
    <w:rsid w:val="6648D853"/>
    <w:rsid w:val="67F71B50"/>
    <w:rsid w:val="69E341CA"/>
    <w:rsid w:val="6B24E5E2"/>
    <w:rsid w:val="6FEF7B2D"/>
    <w:rsid w:val="70FE788E"/>
    <w:rsid w:val="7132720C"/>
    <w:rsid w:val="72CB9A8A"/>
    <w:rsid w:val="73E50014"/>
    <w:rsid w:val="7533D575"/>
    <w:rsid w:val="77A8CB3D"/>
    <w:rsid w:val="7A6B8BA5"/>
    <w:rsid w:val="7E09CDF1"/>
    <w:rsid w:val="7E9D258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598A14CF"/>
  <w15:docId w15:val="{E51C0897-B778-434A-B804-91B33A76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10"/>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10"/>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10"/>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6"/>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7"/>
      </w:numPr>
      <w:spacing w:before="120" w:after="120"/>
    </w:pPr>
  </w:style>
  <w:style w:type="paragraph" w:styleId="ListNumber2">
    <w:name w:val="List Number 2"/>
    <w:basedOn w:val="Normal"/>
    <w:qFormat/>
    <w:rsid w:val="00781566"/>
    <w:pPr>
      <w:numPr>
        <w:ilvl w:val="1"/>
        <w:numId w:val="7"/>
      </w:numPr>
      <w:spacing w:before="120" w:after="120"/>
    </w:pPr>
  </w:style>
  <w:style w:type="paragraph" w:styleId="ListNumber3">
    <w:name w:val="List Number 3"/>
    <w:basedOn w:val="Normal"/>
    <w:qFormat/>
    <w:rsid w:val="00781566"/>
    <w:pPr>
      <w:numPr>
        <w:ilvl w:val="2"/>
        <w:numId w:val="7"/>
      </w:numPr>
      <w:spacing w:before="120" w:after="120"/>
    </w:pPr>
  </w:style>
  <w:style w:type="numbering" w:styleId="1ai">
    <w:name w:val="Outline List 1"/>
    <w:basedOn w:val="NoList"/>
    <w:rsid w:val="00606818"/>
    <w:pPr>
      <w:numPr>
        <w:numId w:val="4"/>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9"/>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11"/>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11"/>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3"/>
      </w:numPr>
    </w:pPr>
  </w:style>
  <w:style w:type="paragraph" w:customStyle="1" w:styleId="TableTextNumbered">
    <w:name w:val="Table Text Numbered"/>
    <w:basedOn w:val="TableTextLeft"/>
    <w:qFormat/>
    <w:rsid w:val="00041903"/>
    <w:pPr>
      <w:numPr>
        <w:numId w:val="5"/>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4"/>
      </w:numPr>
    </w:pPr>
  </w:style>
  <w:style w:type="paragraph" w:customStyle="1" w:styleId="PullOutBoxBullet2">
    <w:name w:val="Pull Out Box Bullet 2"/>
    <w:basedOn w:val="PullOutBoxBodyText"/>
    <w:qFormat/>
    <w:rsid w:val="004D4063"/>
    <w:pPr>
      <w:numPr>
        <w:ilvl w:val="1"/>
        <w:numId w:val="14"/>
      </w:numPr>
    </w:pPr>
  </w:style>
  <w:style w:type="paragraph" w:customStyle="1" w:styleId="PullOutBoxBullet3">
    <w:name w:val="Pull Out Box Bullet 3"/>
    <w:basedOn w:val="PullOutBoxBodyText"/>
    <w:qFormat/>
    <w:rsid w:val="004D4063"/>
    <w:pPr>
      <w:numPr>
        <w:ilvl w:val="2"/>
        <w:numId w:val="14"/>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2"/>
      </w:numPr>
    </w:pPr>
  </w:style>
  <w:style w:type="paragraph" w:customStyle="1" w:styleId="QuoteBullet2">
    <w:name w:val="Quote Bullet 2"/>
    <w:basedOn w:val="Quote"/>
    <w:qFormat/>
    <w:rsid w:val="004D4063"/>
    <w:pPr>
      <w:numPr>
        <w:ilvl w:val="1"/>
        <w:numId w:val="12"/>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8"/>
      </w:numPr>
    </w:pPr>
  </w:style>
  <w:style w:type="paragraph" w:customStyle="1" w:styleId="PullOutBoxNumbered2">
    <w:name w:val="Pull Out Box Numbered 2"/>
    <w:basedOn w:val="PullOutBoxBodyText"/>
    <w:qFormat/>
    <w:rsid w:val="007A4BA3"/>
    <w:pPr>
      <w:numPr>
        <w:ilvl w:val="1"/>
        <w:numId w:val="8"/>
      </w:numPr>
    </w:pPr>
  </w:style>
  <w:style w:type="paragraph" w:customStyle="1" w:styleId="PullOutBoxNumbered3">
    <w:name w:val="Pull Out Box Numbered 3"/>
    <w:basedOn w:val="PullOutBoxBodyText"/>
    <w:qFormat/>
    <w:rsid w:val="007879D1"/>
    <w:pPr>
      <w:numPr>
        <w:ilvl w:val="2"/>
        <w:numId w:val="8"/>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9"/>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93CD7"/>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5"/>
      </w:numPr>
      <w:spacing w:before="120" w:after="120"/>
    </w:pPr>
  </w:style>
  <w:style w:type="paragraph" w:customStyle="1" w:styleId="ListAlpha2">
    <w:name w:val="List Alpha 2"/>
    <w:basedOn w:val="Normal"/>
    <w:qFormat/>
    <w:rsid w:val="00893106"/>
    <w:pPr>
      <w:numPr>
        <w:ilvl w:val="1"/>
        <w:numId w:val="15"/>
      </w:numPr>
      <w:spacing w:before="120" w:after="120"/>
    </w:pPr>
  </w:style>
  <w:style w:type="paragraph" w:customStyle="1" w:styleId="ListAlpha3">
    <w:name w:val="List Alpha 3"/>
    <w:basedOn w:val="Normal"/>
    <w:qFormat/>
    <w:rsid w:val="00893106"/>
    <w:pPr>
      <w:numPr>
        <w:ilvl w:val="2"/>
        <w:numId w:val="15"/>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7"/>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6"/>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table" w:customStyle="1" w:styleId="TableGrid10">
    <w:name w:val="Table Grid1"/>
    <w:basedOn w:val="TableNormal"/>
    <w:next w:val="TableGrid"/>
    <w:uiPriority w:val="59"/>
    <w:rsid w:val="00493CD7"/>
    <w:pPr>
      <w:spacing w:line="240" w:lineRule="auto"/>
    </w:pPr>
    <w:rPr>
      <w:rFonts w:eastAsia="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dyLight">
    <w:name w:val="C/ Body Light"/>
    <w:basedOn w:val="Normal"/>
    <w:link w:val="CBodyLightChar1"/>
    <w:qFormat/>
    <w:rsid w:val="00D15575"/>
    <w:pPr>
      <w:suppressAutoHyphens/>
      <w:spacing w:before="60" w:after="120" w:line="300" w:lineRule="auto"/>
    </w:pPr>
    <w:rPr>
      <w:rFonts w:ascii="Arial" w:hAnsi="Arial"/>
      <w:szCs w:val="18"/>
    </w:rPr>
  </w:style>
  <w:style w:type="character" w:customStyle="1" w:styleId="CBodyLightChar1">
    <w:name w:val="C/ Body Light Char1"/>
    <w:link w:val="CBodyLight"/>
    <w:locked/>
    <w:rsid w:val="00D15575"/>
    <w:rPr>
      <w:rFonts w:ascii="Arial" w:hAnsi="Arial"/>
      <w:szCs w:val="18"/>
    </w:rPr>
  </w:style>
  <w:style w:type="paragraph" w:customStyle="1" w:styleId="body2">
    <w:name w:val="body 2"/>
    <w:basedOn w:val="Normal"/>
    <w:rsid w:val="00D15575"/>
    <w:pPr>
      <w:keepLines/>
      <w:spacing w:before="120" w:line="240" w:lineRule="auto"/>
      <w:ind w:left="993"/>
    </w:pPr>
    <w:rPr>
      <w:rFonts w:ascii="Arial" w:hAnsi="Arial" w:cs="Times New Roman"/>
      <w:color w:val="auto"/>
    </w:rPr>
  </w:style>
  <w:style w:type="paragraph" w:customStyle="1" w:styleId="cefpara">
    <w:name w:val="cef para"/>
    <w:basedOn w:val="Normal"/>
    <w:link w:val="cefparaChar"/>
    <w:autoRedefine/>
    <w:rsid w:val="00D15575"/>
    <w:pPr>
      <w:tabs>
        <w:tab w:val="left" w:pos="-3060"/>
        <w:tab w:val="left" w:pos="-2340"/>
        <w:tab w:val="left" w:pos="6300"/>
      </w:tabs>
      <w:suppressAutoHyphens/>
      <w:spacing w:before="120" w:after="120" w:line="240" w:lineRule="auto"/>
    </w:pPr>
    <w:rPr>
      <w:rFonts w:ascii="Arial" w:hAnsi="Arial"/>
      <w:b/>
      <w:noProof/>
      <w:color w:val="0B2423" w:themeColor="background2" w:themeShade="1A"/>
      <w:sz w:val="22"/>
      <w:szCs w:val="22"/>
    </w:rPr>
  </w:style>
  <w:style w:type="character" w:customStyle="1" w:styleId="cefparaChar">
    <w:name w:val="cef para Char"/>
    <w:link w:val="cefpara"/>
    <w:rsid w:val="00D15575"/>
    <w:rPr>
      <w:rFonts w:ascii="Arial" w:hAnsi="Arial"/>
      <w:b/>
      <w:noProof/>
      <w:color w:val="0B2423" w:themeColor="background2" w:themeShade="1A"/>
      <w:sz w:val="22"/>
      <w:szCs w:val="22"/>
    </w:rPr>
  </w:style>
  <w:style w:type="paragraph" w:styleId="Revision">
    <w:name w:val="Revision"/>
    <w:hidden/>
    <w:uiPriority w:val="99"/>
    <w:semiHidden/>
    <w:rsid w:val="00122633"/>
    <w:pPr>
      <w:spacing w:line="240" w:lineRule="auto"/>
    </w:pPr>
  </w:style>
  <w:style w:type="character" w:styleId="UnresolvedMention">
    <w:name w:val="Unresolved Mention"/>
    <w:basedOn w:val="DefaultParagraphFont"/>
    <w:uiPriority w:val="99"/>
    <w:semiHidden/>
    <w:unhideWhenUsed/>
    <w:rsid w:val="002B1242"/>
    <w:rPr>
      <w:color w:val="605E5C"/>
      <w:shd w:val="clear" w:color="auto" w:fill="E1DFDD"/>
    </w:rPr>
  </w:style>
  <w:style w:type="character" w:styleId="Emphasis">
    <w:name w:val="Emphasis"/>
    <w:basedOn w:val="DefaultParagraphFont"/>
    <w:uiPriority w:val="20"/>
    <w:qFormat/>
    <w:rsid w:val="00435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9817464">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elwp.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lanning.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ormerKynetonPS_EOI@delwp.vic.gov.au" TargetMode="External"/><Relationship Id="rId23" Type="http://schemas.openxmlformats.org/officeDocument/2006/relationships/fontTable" Target="fontTable.xml"/><Relationship Id="Rcf133f73310d488f"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orestsandreserves.vic.gov.au/land-management/expressions-of-interest-former-kyneton-primary-school-si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B0DC39F6B5445A58207A55563226A" ma:contentTypeVersion="17" ma:contentTypeDescription="Create a new document." ma:contentTypeScope="" ma:versionID="fcbf0a214199cd5f53c07ec23044da01">
  <xsd:schema xmlns:xsd="http://www.w3.org/2001/XMLSchema" xmlns:xs="http://www.w3.org/2001/XMLSchema" xmlns:p="http://schemas.microsoft.com/office/2006/metadata/properties" xmlns:ns3="a5f32de4-e402-4188-b034-e71ca7d22e54" xmlns:ns4="1c359174-894a-4d5f-abc8-6149ca39857c" xmlns:ns5="93e23dce-f087-458f-af56-7436c5773404" targetNamespace="http://schemas.microsoft.com/office/2006/metadata/properties" ma:root="true" ma:fieldsID="bf351f4b448ddfbd519812136563a76b" ns3:_="" ns4:_="" ns5:_="">
    <xsd:import namespace="a5f32de4-e402-4188-b034-e71ca7d22e54"/>
    <xsd:import namespace="1c359174-894a-4d5f-abc8-6149ca39857c"/>
    <xsd:import namespace="93e23dce-f087-458f-af56-7436c5773404"/>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359174-894a-4d5f-abc8-6149ca3985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23dce-f087-458f-af56-7436c57734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04B3-A020-4A8A-A757-DCFCC562D0D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93e23dce-f087-458f-af56-7436c5773404"/>
    <ds:schemaRef ds:uri="http://purl.org/dc/elements/1.1/"/>
    <ds:schemaRef ds:uri="a5f32de4-e402-4188-b034-e71ca7d22e54"/>
    <ds:schemaRef ds:uri="http://schemas.microsoft.com/office/infopath/2007/PartnerControls"/>
    <ds:schemaRef ds:uri="1c359174-894a-4d5f-abc8-6149ca39857c"/>
    <ds:schemaRef ds:uri="http://www.w3.org/XML/1998/namespace"/>
    <ds:schemaRef ds:uri="http://purl.org/dc/dcmitype/"/>
  </ds:schemaRefs>
</ds:datastoreItem>
</file>

<file path=customXml/itemProps2.xml><?xml version="1.0" encoding="utf-8"?>
<ds:datastoreItem xmlns:ds="http://schemas.openxmlformats.org/officeDocument/2006/customXml" ds:itemID="{F44C87A7-68A4-445A-B678-84F7ECF8F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c359174-894a-4d5f-abc8-6149ca39857c"/>
    <ds:schemaRef ds:uri="93e23dce-f087-458f-af56-7436c577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42D0D-773D-43FF-BED4-35BEF6131162}">
  <ds:schemaRefs>
    <ds:schemaRef ds:uri="Microsoft.SharePoint.Taxonomy.ContentTypeSync"/>
  </ds:schemaRefs>
</ds:datastoreItem>
</file>

<file path=customXml/itemProps4.xml><?xml version="1.0" encoding="utf-8"?>
<ds:datastoreItem xmlns:ds="http://schemas.openxmlformats.org/officeDocument/2006/customXml" ds:itemID="{1FA3E199-834B-4372-BCD6-1C9C72691750}">
  <ds:schemaRefs>
    <ds:schemaRef ds:uri="http://schemas.microsoft.com/sharepoint/events"/>
  </ds:schemaRefs>
</ds:datastoreItem>
</file>

<file path=customXml/itemProps5.xml><?xml version="1.0" encoding="utf-8"?>
<ds:datastoreItem xmlns:ds="http://schemas.openxmlformats.org/officeDocument/2006/customXml" ds:itemID="{EE6483C5-DC5A-40E0-8B88-DD1D69F8AC44}">
  <ds:schemaRefs>
    <ds:schemaRef ds:uri="http://schemas.microsoft.com/sharepoint/v3/contenttype/forms"/>
  </ds:schemaRefs>
</ds:datastoreItem>
</file>

<file path=customXml/itemProps6.xml><?xml version="1.0" encoding="utf-8"?>
<ds:datastoreItem xmlns:ds="http://schemas.openxmlformats.org/officeDocument/2006/customXml" ds:itemID="{D97620C2-2573-480D-AC11-4ABD6F6A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Engagement plan</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Engagement plan</dc:title>
  <dc:subject/>
  <dc:creator>Clare Murrell (DELWP)</dc:creator>
  <cp:keywords/>
  <dc:description/>
  <cp:lastModifiedBy>Deanna Neville (DELWP)</cp:lastModifiedBy>
  <cp:revision>2</cp:revision>
  <cp:lastPrinted>2019-03-28T00:09:00Z</cp:lastPrinted>
  <dcterms:created xsi:type="dcterms:W3CDTF">2020-04-01T01:54:00Z</dcterms:created>
  <dcterms:modified xsi:type="dcterms:W3CDTF">2020-04-01T01:54:00Z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0x010100DFFB0DC39F6B5445A58207A55563226A</vt:lpwstr>
  </property>
</Properties>
</file>