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9147E" w:rsidRPr="00975ED3" w14:paraId="0023827F" w14:textId="77777777" w:rsidTr="0099147E">
        <w:trPr>
          <w:trHeight w:hRule="exact" w:val="1418"/>
        </w:trPr>
        <w:tc>
          <w:tcPr>
            <w:tcW w:w="7761" w:type="dxa"/>
            <w:vAlign w:val="center"/>
          </w:tcPr>
          <w:p w14:paraId="0867EDCA" w14:textId="77777777" w:rsidR="008011AE" w:rsidRDefault="008011AE" w:rsidP="00956EA7">
            <w:pPr>
              <w:pStyle w:val="Title"/>
            </w:pPr>
            <w:bookmarkStart w:id="0" w:name="_GoBack"/>
            <w:bookmarkEnd w:id="0"/>
            <w:r>
              <w:t xml:space="preserve">Yellingbo Conservation Area </w:t>
            </w:r>
          </w:p>
          <w:p w14:paraId="161A0AF8" w14:textId="77777777" w:rsidR="0099147E" w:rsidRPr="008D1484" w:rsidRDefault="008011AE" w:rsidP="00956EA7">
            <w:pPr>
              <w:pStyle w:val="Title"/>
            </w:pPr>
            <w:r>
              <w:t>Community Reference Group</w:t>
            </w:r>
          </w:p>
        </w:tc>
      </w:tr>
      <w:tr w:rsidR="0099147E" w14:paraId="7B8AA23E" w14:textId="77777777" w:rsidTr="0099147E">
        <w:trPr>
          <w:trHeight w:val="1247"/>
        </w:trPr>
        <w:tc>
          <w:tcPr>
            <w:tcW w:w="7761" w:type="dxa"/>
            <w:vAlign w:val="center"/>
          </w:tcPr>
          <w:p w14:paraId="6D51F0AA" w14:textId="77777777" w:rsidR="0099147E" w:rsidRDefault="008011AE" w:rsidP="00DE028D">
            <w:pPr>
              <w:pStyle w:val="Subtitle"/>
            </w:pPr>
            <w:r>
              <w:t>Application Form – Expression of Interest</w:t>
            </w:r>
          </w:p>
        </w:tc>
      </w:tr>
    </w:tbl>
    <w:p w14:paraId="107F0FC0" w14:textId="77777777" w:rsidR="00806AB6" w:rsidRDefault="00806AB6" w:rsidP="00307C36"/>
    <w:p w14:paraId="758BE986" w14:textId="77777777" w:rsidR="00806AB6" w:rsidRDefault="00806AB6" w:rsidP="00806AB6">
      <w:pPr>
        <w:pStyle w:val="BodyText"/>
        <w:sectPr w:rsidR="00806AB6" w:rsidSect="00337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138AC367" w14:textId="77777777" w:rsidR="008011AE" w:rsidRDefault="008011AE" w:rsidP="00837A41">
      <w:pPr>
        <w:pStyle w:val="TableTextLeft"/>
        <w:tabs>
          <w:tab w:val="left" w:pos="1934"/>
        </w:tabs>
        <w:ind w:left="0"/>
        <w:rPr>
          <w:b/>
        </w:rPr>
      </w:pPr>
    </w:p>
    <w:p w14:paraId="4D76F480" w14:textId="08E05BAF" w:rsidR="008011AE" w:rsidRPr="008011AE" w:rsidRDefault="008011AE" w:rsidP="008011AE">
      <w:pPr>
        <w:pStyle w:val="TableTextLeft"/>
        <w:tabs>
          <w:tab w:val="left" w:pos="1934"/>
        </w:tabs>
        <w:ind w:left="0"/>
        <w:jc w:val="center"/>
        <w:rPr>
          <w:sz w:val="28"/>
          <w:szCs w:val="28"/>
        </w:rPr>
      </w:pPr>
      <w:r w:rsidRPr="008011AE">
        <w:rPr>
          <w:b/>
          <w:sz w:val="28"/>
          <w:szCs w:val="28"/>
        </w:rPr>
        <w:t xml:space="preserve">Applications close 23:59, Tuesday, </w:t>
      </w:r>
      <w:r w:rsidR="002F43CB">
        <w:rPr>
          <w:b/>
          <w:sz w:val="28"/>
          <w:szCs w:val="28"/>
        </w:rPr>
        <w:t>11</w:t>
      </w:r>
      <w:r w:rsidRPr="008011AE">
        <w:rPr>
          <w:b/>
          <w:sz w:val="28"/>
          <w:szCs w:val="28"/>
        </w:rPr>
        <w:t xml:space="preserve"> June 2019</w:t>
      </w:r>
    </w:p>
    <w:p w14:paraId="678EA12C" w14:textId="77777777" w:rsidR="008011AE" w:rsidRPr="008011AE" w:rsidRDefault="008011AE" w:rsidP="008011AE">
      <w:pPr>
        <w:pStyle w:val="introtext"/>
        <w:rPr>
          <w:color w:val="EA7200" w:themeColor="text2"/>
        </w:rPr>
      </w:pPr>
      <w:r w:rsidRPr="008011AE">
        <w:rPr>
          <w:color w:val="EA7200" w:themeColor="text2"/>
        </w:rPr>
        <w:t>Application Form</w:t>
      </w: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EA7200" w:themeFill="text2"/>
        <w:tblLook w:val="04A0" w:firstRow="1" w:lastRow="0" w:firstColumn="1" w:lastColumn="0" w:noHBand="0" w:noVBand="1"/>
        <w:tblCaption w:val="Table heading"/>
      </w:tblPr>
      <w:tblGrid>
        <w:gridCol w:w="10203"/>
      </w:tblGrid>
      <w:tr w:rsidR="008011AE" w:rsidRPr="00D51674" w14:paraId="1303767A" w14:textId="77777777" w:rsidTr="0080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3" w:type="dxa"/>
          </w:tcPr>
          <w:p w14:paraId="65CA0A8B" w14:textId="77777777" w:rsidR="008011AE" w:rsidRPr="00D51674" w:rsidRDefault="008011AE" w:rsidP="00615F50">
            <w:pPr>
              <w:pStyle w:val="tabletitles"/>
              <w:jc w:val="center"/>
            </w:pPr>
            <w:r>
              <w:t>Part A: Candidate Information</w:t>
            </w:r>
          </w:p>
        </w:tc>
      </w:tr>
    </w:tbl>
    <w:tbl>
      <w:tblPr>
        <w:tblW w:w="52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heading"/>
      </w:tblPr>
      <w:tblGrid>
        <w:gridCol w:w="1095"/>
        <w:gridCol w:w="2974"/>
        <w:gridCol w:w="760"/>
        <w:gridCol w:w="730"/>
        <w:gridCol w:w="1409"/>
        <w:gridCol w:w="677"/>
        <w:gridCol w:w="691"/>
        <w:gridCol w:w="44"/>
        <w:gridCol w:w="1824"/>
        <w:gridCol w:w="611"/>
      </w:tblGrid>
      <w:tr w:rsidR="008011AE" w:rsidRPr="00F6008F" w14:paraId="1E2E0031" w14:textId="77777777" w:rsidTr="00615F50">
        <w:trPr>
          <w:gridAfter w:val="1"/>
          <w:wAfter w:w="540" w:type="dxa"/>
          <w:trHeight w:val="432"/>
        </w:trPr>
        <w:tc>
          <w:tcPr>
            <w:tcW w:w="969" w:type="dxa"/>
            <w:vAlign w:val="bottom"/>
          </w:tcPr>
          <w:p w14:paraId="06E4E317" w14:textId="77777777" w:rsidR="008011AE" w:rsidRPr="00F6008F" w:rsidRDefault="008011AE" w:rsidP="00615F50">
            <w:pPr>
              <w:rPr>
                <w:sz w:val="18"/>
                <w:szCs w:val="18"/>
              </w:rPr>
            </w:pPr>
            <w:r w:rsidRPr="00F6008F">
              <w:rPr>
                <w:sz w:val="18"/>
                <w:szCs w:val="18"/>
              </w:rPr>
              <w:t>Full Name: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14:paraId="15E8A8BF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vAlign w:val="bottom"/>
          </w:tcPr>
          <w:p w14:paraId="199E747E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14:paraId="6EE7B5BA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11" w:type="dxa"/>
            <w:vAlign w:val="bottom"/>
          </w:tcPr>
          <w:p w14:paraId="4A338400" w14:textId="77777777" w:rsidR="008011AE" w:rsidRPr="008011AE" w:rsidRDefault="008011AE" w:rsidP="00615F50">
            <w:pPr>
              <w:pStyle w:val="Heading4"/>
              <w:rPr>
                <w:b w:val="0"/>
                <w:i w:val="0"/>
                <w:sz w:val="18"/>
                <w:szCs w:val="18"/>
              </w:rPr>
            </w:pPr>
            <w:r w:rsidRPr="008011AE">
              <w:rPr>
                <w:b w:val="0"/>
                <w:i w:val="0"/>
                <w:sz w:val="18"/>
                <w:szCs w:val="18"/>
              </w:rPr>
              <w:t>Date: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bottom"/>
          </w:tcPr>
          <w:p w14:paraId="355BCF57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</w:tr>
      <w:tr w:rsidR="008011AE" w:rsidRPr="00F6008F" w14:paraId="4F026860" w14:textId="77777777" w:rsidTr="00615F50">
        <w:trPr>
          <w:gridAfter w:val="1"/>
          <w:wAfter w:w="540" w:type="dxa"/>
        </w:trPr>
        <w:tc>
          <w:tcPr>
            <w:tcW w:w="969" w:type="dxa"/>
            <w:vAlign w:val="bottom"/>
          </w:tcPr>
          <w:p w14:paraId="65CA2B7E" w14:textId="77777777" w:rsidR="008011AE" w:rsidRPr="00F6008F" w:rsidRDefault="008011AE" w:rsidP="008011AE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bottom"/>
          </w:tcPr>
          <w:p w14:paraId="17F37CDC" w14:textId="77777777" w:rsidR="008011AE" w:rsidRPr="008011AE" w:rsidRDefault="008011AE" w:rsidP="008011AE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Last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vAlign w:val="bottom"/>
          </w:tcPr>
          <w:p w14:paraId="7309AF9A" w14:textId="77777777" w:rsidR="008011AE" w:rsidRPr="008011AE" w:rsidRDefault="008011AE" w:rsidP="008011AE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First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bottom"/>
          </w:tcPr>
          <w:p w14:paraId="55A2A32D" w14:textId="77777777" w:rsidR="008011AE" w:rsidRPr="008011AE" w:rsidRDefault="008011AE" w:rsidP="008011AE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</w:t>
            </w:r>
            <w:r w:rsidRPr="008011AE">
              <w:rPr>
                <w:b w:val="0"/>
                <w:i/>
                <w:sz w:val="18"/>
                <w:szCs w:val="18"/>
              </w:rPr>
              <w:t>itle</w:t>
            </w:r>
          </w:p>
        </w:tc>
        <w:tc>
          <w:tcPr>
            <w:tcW w:w="611" w:type="dxa"/>
            <w:vAlign w:val="bottom"/>
          </w:tcPr>
          <w:p w14:paraId="5B5AD57B" w14:textId="77777777" w:rsidR="008011AE" w:rsidRPr="00F6008F" w:rsidRDefault="008011AE" w:rsidP="008011AE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vAlign w:val="bottom"/>
          </w:tcPr>
          <w:p w14:paraId="46BCAB3F" w14:textId="77777777" w:rsidR="008011AE" w:rsidRPr="00F6008F" w:rsidRDefault="008011AE" w:rsidP="008011AE">
            <w:pPr>
              <w:rPr>
                <w:sz w:val="18"/>
                <w:szCs w:val="18"/>
              </w:rPr>
            </w:pPr>
          </w:p>
        </w:tc>
      </w:tr>
      <w:tr w:rsidR="008011AE" w:rsidRPr="00F6008F" w14:paraId="5722F8A1" w14:textId="77777777" w:rsidTr="00615F50">
        <w:trPr>
          <w:trHeight w:val="288"/>
        </w:trPr>
        <w:tc>
          <w:tcPr>
            <w:tcW w:w="969" w:type="dxa"/>
            <w:vAlign w:val="bottom"/>
          </w:tcPr>
          <w:p w14:paraId="2A6B1892" w14:textId="77777777" w:rsidR="008011AE" w:rsidRPr="00F6008F" w:rsidRDefault="008011AE" w:rsidP="00615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</w:t>
            </w:r>
            <w:r w:rsidRPr="00F6008F">
              <w:rPr>
                <w:sz w:val="18"/>
                <w:szCs w:val="18"/>
              </w:rPr>
              <w:t>: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bottom"/>
          </w:tcPr>
          <w:p w14:paraId="699A6FE1" w14:textId="77777777" w:rsidR="008011AE" w:rsidRPr="008011AE" w:rsidRDefault="008011AE" w:rsidP="00615F50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14:paraId="64C2F895" w14:textId="77777777" w:rsidR="008011AE" w:rsidRPr="008011AE" w:rsidRDefault="008011AE" w:rsidP="00615F50">
            <w:pPr>
              <w:pStyle w:val="Heading4"/>
              <w:rPr>
                <w:b w:val="0"/>
                <w:i w:val="0"/>
                <w:sz w:val="18"/>
                <w:szCs w:val="18"/>
              </w:rPr>
            </w:pPr>
            <w:r w:rsidRPr="008011AE">
              <w:rPr>
                <w:b w:val="0"/>
                <w:i w:val="0"/>
                <w:sz w:val="18"/>
                <w:szCs w:val="18"/>
              </w:rPr>
              <w:t>Gender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vAlign w:val="bottom"/>
          </w:tcPr>
          <w:p w14:paraId="26C750E9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777B9E2" w14:textId="77777777" w:rsidR="008011AE" w:rsidRPr="005114CE" w:rsidRDefault="008011AE" w:rsidP="00615F50">
            <w:pPr>
              <w:pStyle w:val="Checkbox"/>
            </w:pPr>
          </w:p>
        </w:tc>
      </w:tr>
      <w:tr w:rsidR="008011AE" w:rsidRPr="00F6008F" w14:paraId="37E66414" w14:textId="77777777" w:rsidTr="00615F50">
        <w:trPr>
          <w:gridAfter w:val="1"/>
          <w:wAfter w:w="540" w:type="dxa"/>
          <w:trHeight w:val="288"/>
        </w:trPr>
        <w:tc>
          <w:tcPr>
            <w:tcW w:w="969" w:type="dxa"/>
            <w:vAlign w:val="bottom"/>
          </w:tcPr>
          <w:p w14:paraId="73A9170C" w14:textId="77777777" w:rsidR="008011AE" w:rsidRDefault="008011AE" w:rsidP="00615F50">
            <w:pPr>
              <w:rPr>
                <w:sz w:val="18"/>
                <w:szCs w:val="18"/>
              </w:rPr>
            </w:pPr>
          </w:p>
          <w:p w14:paraId="38E60A0A" w14:textId="77777777" w:rsidR="008011AE" w:rsidRDefault="008011AE" w:rsidP="00615F50">
            <w:pPr>
              <w:rPr>
                <w:sz w:val="18"/>
                <w:szCs w:val="18"/>
              </w:rPr>
            </w:pPr>
          </w:p>
          <w:p w14:paraId="6C1C0403" w14:textId="77777777" w:rsidR="008011AE" w:rsidRPr="00F6008F" w:rsidRDefault="008011AE" w:rsidP="00615F50">
            <w:pPr>
              <w:rPr>
                <w:sz w:val="18"/>
                <w:szCs w:val="18"/>
              </w:rPr>
            </w:pPr>
            <w:r w:rsidRPr="00F6008F">
              <w:rPr>
                <w:sz w:val="18"/>
                <w:szCs w:val="18"/>
              </w:rPr>
              <w:t>Address:</w:t>
            </w:r>
          </w:p>
        </w:tc>
        <w:tc>
          <w:tcPr>
            <w:tcW w:w="6444" w:type="dxa"/>
            <w:gridSpan w:val="7"/>
            <w:tcBorders>
              <w:bottom w:val="single" w:sz="4" w:space="0" w:color="auto"/>
            </w:tcBorders>
            <w:vAlign w:val="bottom"/>
          </w:tcPr>
          <w:p w14:paraId="09D2D3E4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78177B69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</w:tr>
      <w:tr w:rsidR="008011AE" w:rsidRPr="00F6008F" w14:paraId="6BE9C6F8" w14:textId="77777777" w:rsidTr="00615F50">
        <w:trPr>
          <w:gridAfter w:val="1"/>
          <w:wAfter w:w="540" w:type="dxa"/>
        </w:trPr>
        <w:tc>
          <w:tcPr>
            <w:tcW w:w="969" w:type="dxa"/>
            <w:vAlign w:val="bottom"/>
          </w:tcPr>
          <w:p w14:paraId="1C9A33B3" w14:textId="77777777" w:rsidR="008011AE" w:rsidRPr="00F6008F" w:rsidRDefault="008011AE" w:rsidP="0049181C">
            <w:pPr>
              <w:rPr>
                <w:sz w:val="18"/>
                <w:szCs w:val="18"/>
              </w:rPr>
            </w:pPr>
          </w:p>
        </w:tc>
        <w:tc>
          <w:tcPr>
            <w:tcW w:w="6444" w:type="dxa"/>
            <w:gridSpan w:val="7"/>
            <w:tcBorders>
              <w:top w:val="single" w:sz="4" w:space="0" w:color="auto"/>
            </w:tcBorders>
            <w:vAlign w:val="bottom"/>
          </w:tcPr>
          <w:p w14:paraId="62BE2B19" w14:textId="77777777" w:rsidR="008011AE" w:rsidRPr="008011AE" w:rsidRDefault="008011AE" w:rsidP="0049181C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Street Address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34884C74" w14:textId="77777777" w:rsidR="008011AE" w:rsidRPr="008011AE" w:rsidRDefault="008011AE" w:rsidP="0049181C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Apartment/Unit #</w:t>
            </w:r>
          </w:p>
        </w:tc>
      </w:tr>
    </w:tbl>
    <w:p w14:paraId="02830737" w14:textId="77777777" w:rsidR="008011AE" w:rsidRPr="00F6008F" w:rsidRDefault="008011AE" w:rsidP="008011A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877"/>
        <w:gridCol w:w="1411"/>
        <w:gridCol w:w="1822"/>
      </w:tblGrid>
      <w:tr w:rsidR="008011AE" w:rsidRPr="00F6008F" w14:paraId="7E80CA42" w14:textId="77777777" w:rsidTr="00615F50">
        <w:trPr>
          <w:trHeight w:val="288"/>
        </w:trPr>
        <w:tc>
          <w:tcPr>
            <w:tcW w:w="1081" w:type="dxa"/>
            <w:vAlign w:val="bottom"/>
          </w:tcPr>
          <w:p w14:paraId="77B88AD7" w14:textId="77777777" w:rsidR="008011AE" w:rsidRPr="00F6008F" w:rsidRDefault="008011AE" w:rsidP="00615F50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B34D58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AB27D2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23910F" w14:textId="77777777" w:rsidR="008011AE" w:rsidRPr="00F6008F" w:rsidRDefault="008011AE" w:rsidP="00615F50">
            <w:pPr>
              <w:pStyle w:val="FieldText"/>
              <w:rPr>
                <w:sz w:val="18"/>
                <w:szCs w:val="18"/>
              </w:rPr>
            </w:pPr>
          </w:p>
        </w:tc>
      </w:tr>
      <w:tr w:rsidR="008011AE" w:rsidRPr="00F6008F" w14:paraId="1CFBC993" w14:textId="77777777" w:rsidTr="00615F50">
        <w:trPr>
          <w:trHeight w:val="288"/>
        </w:trPr>
        <w:tc>
          <w:tcPr>
            <w:tcW w:w="1081" w:type="dxa"/>
            <w:vAlign w:val="bottom"/>
          </w:tcPr>
          <w:p w14:paraId="2DDC2FB4" w14:textId="77777777" w:rsidR="008011AE" w:rsidRPr="008011AE" w:rsidRDefault="008011AE" w:rsidP="0049181C">
            <w:pPr>
              <w:rPr>
                <w:i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31ECB41" w14:textId="77777777" w:rsidR="008011AE" w:rsidRPr="008011AE" w:rsidRDefault="008011AE" w:rsidP="0049181C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6865A9" w14:textId="77777777" w:rsidR="008011AE" w:rsidRPr="008011AE" w:rsidRDefault="008011AE" w:rsidP="0049181C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10F7B5" w14:textId="77777777" w:rsidR="008011AE" w:rsidRPr="008011AE" w:rsidRDefault="008011AE" w:rsidP="0049181C">
            <w:pPr>
              <w:pStyle w:val="Heading3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011AE">
              <w:rPr>
                <w:b w:val="0"/>
                <w:i/>
                <w:sz w:val="18"/>
                <w:szCs w:val="18"/>
              </w:rPr>
              <w:t>Postcode</w:t>
            </w:r>
          </w:p>
        </w:tc>
      </w:tr>
    </w:tbl>
    <w:p w14:paraId="0270D8AF" w14:textId="77777777" w:rsidR="008011AE" w:rsidRPr="00F6008F" w:rsidRDefault="008011AE" w:rsidP="008011A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734"/>
        <w:gridCol w:w="730"/>
        <w:gridCol w:w="4645"/>
      </w:tblGrid>
      <w:tr w:rsidR="008011AE" w:rsidRPr="00F6008F" w14:paraId="533E52D8" w14:textId="77777777" w:rsidTr="00615F50">
        <w:trPr>
          <w:trHeight w:val="288"/>
        </w:trPr>
        <w:tc>
          <w:tcPr>
            <w:tcW w:w="969" w:type="dxa"/>
            <w:vAlign w:val="bottom"/>
          </w:tcPr>
          <w:p w14:paraId="3E35619B" w14:textId="77777777" w:rsidR="008011AE" w:rsidRPr="00F6008F" w:rsidRDefault="008011AE" w:rsidP="0049181C">
            <w:pPr>
              <w:rPr>
                <w:sz w:val="18"/>
                <w:szCs w:val="18"/>
              </w:rPr>
            </w:pPr>
            <w:r w:rsidRPr="00F6008F">
              <w:rPr>
                <w:sz w:val="18"/>
                <w:szCs w:val="18"/>
              </w:rPr>
              <w:t>Phone: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bottom"/>
          </w:tcPr>
          <w:p w14:paraId="20EE3B59" w14:textId="77777777" w:rsidR="008011AE" w:rsidRPr="00F6008F" w:rsidRDefault="008011AE" w:rsidP="0049181C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bottom"/>
          </w:tcPr>
          <w:p w14:paraId="6E678D1C" w14:textId="77777777" w:rsidR="008011AE" w:rsidRPr="0049181C" w:rsidRDefault="008011AE" w:rsidP="0049181C">
            <w:pPr>
              <w:pStyle w:val="Heading4"/>
              <w:spacing w:before="0" w:after="0"/>
              <w:rPr>
                <w:b w:val="0"/>
                <w:i w:val="0"/>
                <w:sz w:val="18"/>
                <w:szCs w:val="18"/>
              </w:rPr>
            </w:pPr>
            <w:r w:rsidRPr="0049181C">
              <w:rPr>
                <w:b w:val="0"/>
                <w:i w:val="0"/>
                <w:sz w:val="18"/>
                <w:szCs w:val="18"/>
              </w:rPr>
              <w:t>Email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bottom"/>
          </w:tcPr>
          <w:p w14:paraId="159D6BD4" w14:textId="77777777" w:rsidR="008011AE" w:rsidRPr="0049181C" w:rsidRDefault="008011AE" w:rsidP="0049181C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14:paraId="18FD1677" w14:textId="77777777" w:rsidR="008011AE" w:rsidRDefault="008011AE" w:rsidP="008011AE">
      <w:pPr>
        <w:pStyle w:val="tabletitles"/>
        <w:jc w:val="center"/>
        <w:rPr>
          <w:color w:val="auto"/>
        </w:rPr>
      </w:pPr>
    </w:p>
    <w:p w14:paraId="40539F95" w14:textId="77777777" w:rsidR="008011AE" w:rsidRDefault="008011AE" w:rsidP="008011AE">
      <w:pPr>
        <w:pStyle w:val="tabletitles"/>
        <w:jc w:val="center"/>
        <w:rPr>
          <w:color w:val="auto"/>
        </w:rPr>
      </w:pPr>
    </w:p>
    <w:p w14:paraId="631DF47D" w14:textId="77777777" w:rsidR="008011AE" w:rsidRDefault="008011AE" w:rsidP="008011AE">
      <w:pPr>
        <w:pStyle w:val="tabletitles"/>
        <w:spacing w:after="120"/>
        <w:rPr>
          <w:color w:val="auto"/>
        </w:rPr>
      </w:pPr>
      <w:r>
        <w:rPr>
          <w:color w:val="auto"/>
        </w:rPr>
        <w:t>Position(s) for which you are applying:</w:t>
      </w:r>
    </w:p>
    <w:p w14:paraId="0F3945B1" w14:textId="57F95D7E" w:rsidR="008011AE" w:rsidRPr="00AD36D8" w:rsidRDefault="008011AE" w:rsidP="008011AE">
      <w:pPr>
        <w:pStyle w:val="tabletitles"/>
        <w:numPr>
          <w:ilvl w:val="0"/>
          <w:numId w:val="47"/>
        </w:numPr>
        <w:tabs>
          <w:tab w:val="left" w:pos="284"/>
        </w:tabs>
        <w:rPr>
          <w:b w:val="0"/>
          <w:color w:val="auto"/>
        </w:rPr>
      </w:pPr>
      <w:r>
        <w:rPr>
          <w:b w:val="0"/>
          <w:color w:val="auto"/>
        </w:rPr>
        <w:t>Chairperson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  <w:r>
        <w:rPr>
          <w:b w:val="0"/>
          <w:color w:val="auto"/>
        </w:rPr>
        <w:sym w:font="Wingdings" w:char="F06F"/>
      </w:r>
      <w:r>
        <w:rPr>
          <w:b w:val="0"/>
          <w:color w:val="auto"/>
        </w:rPr>
        <w:t xml:space="preserve">    Board Member </w:t>
      </w:r>
    </w:p>
    <w:p w14:paraId="23334875" w14:textId="77777777" w:rsidR="008011AE" w:rsidRDefault="008011AE" w:rsidP="008011AE">
      <w:pPr>
        <w:pStyle w:val="tabletitles"/>
        <w:jc w:val="center"/>
        <w:rPr>
          <w:color w:val="auto"/>
        </w:rPr>
      </w:pPr>
    </w:p>
    <w:p w14:paraId="016F69FA" w14:textId="77777777" w:rsidR="0049181C" w:rsidRDefault="0049181C" w:rsidP="008011AE">
      <w:pPr>
        <w:pStyle w:val="tabletitles"/>
        <w:jc w:val="center"/>
        <w:rPr>
          <w:color w:val="auto"/>
        </w:rPr>
      </w:pP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EA7200" w:themeFill="text2"/>
        <w:tblLook w:val="04A0" w:firstRow="1" w:lastRow="0" w:firstColumn="1" w:lastColumn="0" w:noHBand="0" w:noVBand="1"/>
        <w:tblCaption w:val="Table heading"/>
      </w:tblPr>
      <w:tblGrid>
        <w:gridCol w:w="10203"/>
      </w:tblGrid>
      <w:tr w:rsidR="008011AE" w:rsidRPr="00A674E1" w14:paraId="28607334" w14:textId="77777777" w:rsidTr="0080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3" w:type="dxa"/>
          </w:tcPr>
          <w:p w14:paraId="2A415B83" w14:textId="77777777" w:rsidR="008011AE" w:rsidRPr="00A674E1" w:rsidRDefault="008011AE" w:rsidP="00615F50">
            <w:pPr>
              <w:pStyle w:val="tabletitles"/>
              <w:jc w:val="center"/>
              <w:rPr>
                <w:color w:val="auto"/>
              </w:rPr>
            </w:pPr>
            <w:r w:rsidRPr="00AD36D8">
              <w:rPr>
                <w:color w:val="FFFFFF" w:themeColor="background1"/>
              </w:rPr>
              <w:t>Part B:  Curriculum Vitae Information</w:t>
            </w:r>
          </w:p>
        </w:tc>
      </w:tr>
    </w:tbl>
    <w:p w14:paraId="1730633A" w14:textId="77777777" w:rsidR="008011AE" w:rsidRDefault="008011AE" w:rsidP="008011AE">
      <w:pPr>
        <w:pStyle w:val="tabletitles"/>
        <w:jc w:val="center"/>
        <w:rPr>
          <w:color w:val="auto"/>
        </w:rPr>
      </w:pPr>
    </w:p>
    <w:p w14:paraId="365B7549" w14:textId="77777777" w:rsidR="008011AE" w:rsidRPr="00A674E1" w:rsidRDefault="008011AE" w:rsidP="008011AE">
      <w:pPr>
        <w:pStyle w:val="tabletitles"/>
        <w:rPr>
          <w:b w:val="0"/>
          <w:color w:val="auto"/>
        </w:rPr>
      </w:pPr>
      <w:r>
        <w:rPr>
          <w:b w:val="0"/>
          <w:color w:val="auto"/>
        </w:rPr>
        <w:t>Please attach a copy of your Curriculum Vitae and list any qualifications below</w:t>
      </w:r>
    </w:p>
    <w:tbl>
      <w:tblPr>
        <w:tblStyle w:val="TableGrid"/>
        <w:tblW w:w="10211" w:type="dxa"/>
        <w:tblInd w:w="-5" w:type="dxa"/>
        <w:shd w:val="clear" w:color="auto" w:fill="FFFFFF" w:themeFill="background1"/>
        <w:tblLook w:val="04A0" w:firstRow="1" w:lastRow="0" w:firstColumn="1" w:lastColumn="0" w:noHBand="0" w:noVBand="1"/>
        <w:tblCaption w:val="Table heading"/>
      </w:tblPr>
      <w:tblGrid>
        <w:gridCol w:w="10211"/>
      </w:tblGrid>
      <w:tr w:rsidR="008011AE" w:rsidRPr="00A674E1" w14:paraId="26729941" w14:textId="77777777" w:rsidTr="00AD3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8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11" w:type="dxa"/>
            <w:shd w:val="clear" w:color="auto" w:fill="FFFFFF" w:themeFill="background1"/>
          </w:tcPr>
          <w:p w14:paraId="6DAF3F1B" w14:textId="77777777" w:rsidR="008011AE" w:rsidRDefault="008011AE" w:rsidP="00615F50">
            <w:pPr>
              <w:pStyle w:val="tabletitles"/>
              <w:rPr>
                <w:color w:val="auto"/>
              </w:rPr>
            </w:pPr>
            <w:r>
              <w:rPr>
                <w:color w:val="auto"/>
              </w:rPr>
              <w:t>Qualifications:</w:t>
            </w:r>
          </w:p>
          <w:p w14:paraId="7714DF33" w14:textId="77777777" w:rsidR="008011AE" w:rsidRDefault="008011AE" w:rsidP="00615F50">
            <w:pPr>
              <w:pStyle w:val="tabletitles"/>
              <w:rPr>
                <w:color w:val="auto"/>
              </w:rPr>
            </w:pPr>
          </w:p>
          <w:p w14:paraId="76C3930C" w14:textId="77777777" w:rsidR="008011AE" w:rsidRDefault="008011AE" w:rsidP="00615F50">
            <w:pPr>
              <w:pStyle w:val="tabletitles"/>
              <w:rPr>
                <w:color w:val="auto"/>
              </w:rPr>
            </w:pPr>
          </w:p>
          <w:p w14:paraId="47ED2660" w14:textId="77777777" w:rsidR="0049181C" w:rsidRDefault="0049181C" w:rsidP="00615F50">
            <w:pPr>
              <w:pStyle w:val="tabletitles"/>
              <w:rPr>
                <w:color w:val="auto"/>
              </w:rPr>
            </w:pPr>
          </w:p>
          <w:p w14:paraId="6FE603D1" w14:textId="77777777" w:rsidR="0049181C" w:rsidRDefault="0049181C" w:rsidP="00615F50">
            <w:pPr>
              <w:pStyle w:val="tabletitles"/>
              <w:rPr>
                <w:color w:val="auto"/>
              </w:rPr>
            </w:pPr>
          </w:p>
          <w:p w14:paraId="662D6C0C" w14:textId="77777777" w:rsidR="008011AE" w:rsidRDefault="008011AE" w:rsidP="00615F50">
            <w:pPr>
              <w:pStyle w:val="tabletitles"/>
              <w:rPr>
                <w:color w:val="auto"/>
              </w:rPr>
            </w:pPr>
          </w:p>
          <w:p w14:paraId="779703C3" w14:textId="77777777" w:rsidR="008011AE" w:rsidRDefault="008011AE" w:rsidP="00615F50">
            <w:pPr>
              <w:pStyle w:val="tabletitles"/>
              <w:rPr>
                <w:color w:val="auto"/>
              </w:rPr>
            </w:pPr>
          </w:p>
          <w:p w14:paraId="77785642" w14:textId="77777777" w:rsidR="008011AE" w:rsidRDefault="008011AE" w:rsidP="00615F50">
            <w:pPr>
              <w:pStyle w:val="tabletitles"/>
              <w:rPr>
                <w:color w:val="auto"/>
              </w:rPr>
            </w:pPr>
          </w:p>
          <w:p w14:paraId="5E921D15" w14:textId="77777777" w:rsidR="008011AE" w:rsidRPr="00A674E1" w:rsidRDefault="008011AE" w:rsidP="00615F50">
            <w:pPr>
              <w:pStyle w:val="tabletitles"/>
              <w:rPr>
                <w:color w:val="auto"/>
              </w:rPr>
            </w:pPr>
          </w:p>
        </w:tc>
      </w:tr>
    </w:tbl>
    <w:p w14:paraId="156E184D" w14:textId="77777777" w:rsidR="008011AE" w:rsidRDefault="008011AE" w:rsidP="008011AE">
      <w:r>
        <w:br w:type="page"/>
      </w:r>
    </w:p>
    <w:p w14:paraId="3BA6F29A" w14:textId="77777777" w:rsidR="008011AE" w:rsidRDefault="008011AE" w:rsidP="008011AE"/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EA7200" w:themeFill="text2"/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D51674" w14:paraId="707A7352" w14:textId="77777777" w:rsidTr="0080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</w:tcPr>
          <w:p w14:paraId="0EB5D35E" w14:textId="77777777" w:rsidR="008011AE" w:rsidRPr="00D51674" w:rsidRDefault="008011AE" w:rsidP="00615F50">
            <w:pPr>
              <w:pStyle w:val="tabletitles"/>
              <w:jc w:val="center"/>
            </w:pPr>
            <w:r>
              <w:t>Part C: Skills, Knowledge and Experience</w:t>
            </w:r>
          </w:p>
        </w:tc>
      </w:tr>
    </w:tbl>
    <w:p w14:paraId="24A6F725" w14:textId="77777777" w:rsidR="008011AE" w:rsidRPr="00197F62" w:rsidRDefault="008011AE" w:rsidP="008011AE">
      <w:pPr>
        <w:rPr>
          <w:sz w:val="18"/>
          <w:szCs w:val="18"/>
        </w:rPr>
      </w:pPr>
    </w:p>
    <w:p w14:paraId="3463FEB7" w14:textId="77777777" w:rsidR="008011AE" w:rsidRPr="00B6501B" w:rsidRDefault="008011AE" w:rsidP="008011AE">
      <w:pPr>
        <w:rPr>
          <w:sz w:val="18"/>
          <w:szCs w:val="18"/>
        </w:rPr>
      </w:pPr>
      <w:r w:rsidRPr="00B6501B">
        <w:rPr>
          <w:sz w:val="18"/>
          <w:szCs w:val="18"/>
        </w:rPr>
        <w:t xml:space="preserve">Please provide a summary of your experience, skills and knowledge in relation to </w:t>
      </w:r>
      <w:r>
        <w:rPr>
          <w:sz w:val="18"/>
          <w:szCs w:val="18"/>
        </w:rPr>
        <w:t>each of t</w:t>
      </w:r>
      <w:r w:rsidRPr="00B6501B">
        <w:rPr>
          <w:sz w:val="18"/>
          <w:szCs w:val="18"/>
        </w:rPr>
        <w:t xml:space="preserve">he </w:t>
      </w:r>
      <w:r>
        <w:rPr>
          <w:sz w:val="18"/>
          <w:szCs w:val="18"/>
        </w:rPr>
        <w:t xml:space="preserve">criteria specified below, and detailed in the Position Description </w:t>
      </w:r>
      <w:r w:rsidRPr="00B6501B">
        <w:rPr>
          <w:sz w:val="18"/>
          <w:szCs w:val="18"/>
        </w:rPr>
        <w:t xml:space="preserve"> </w:t>
      </w: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e heading"/>
      </w:tblPr>
      <w:tblGrid>
        <w:gridCol w:w="10203"/>
      </w:tblGrid>
      <w:tr w:rsidR="008011AE" w:rsidRPr="00197F62" w14:paraId="73987315" w14:textId="77777777" w:rsidTr="0021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3" w:type="dxa"/>
            <w:shd w:val="clear" w:color="auto" w:fill="FFFFFF" w:themeFill="background1"/>
          </w:tcPr>
          <w:p w14:paraId="7B2F75C3" w14:textId="77777777" w:rsidR="008011AE" w:rsidRPr="00DA5BC4" w:rsidRDefault="008011AE" w:rsidP="00615F50">
            <w:pPr>
              <w:pStyle w:val="ListNumber"/>
              <w:rPr>
                <w:b/>
                <w:lang w:eastAsia="en-US"/>
              </w:rPr>
            </w:pPr>
            <w:r w:rsidRPr="00DA5BC4">
              <w:rPr>
                <w:b/>
                <w:lang w:eastAsia="en-US"/>
              </w:rPr>
              <w:t>An active and engaged community member with preferences for local knowledge of the Yellingbo and east Dandenong Ranges area.</w:t>
            </w:r>
          </w:p>
          <w:p w14:paraId="66C5BE63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4B25C23E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02999C0B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5A040B77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6838BA48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634F5C22" w14:textId="77777777" w:rsidR="008011AE" w:rsidRPr="00DA5BC4" w:rsidRDefault="008011AE" w:rsidP="00615F50">
            <w:pPr>
              <w:pStyle w:val="ListNumber"/>
              <w:rPr>
                <w:b/>
                <w:lang w:eastAsia="en-US"/>
              </w:rPr>
            </w:pPr>
            <w:r w:rsidRPr="00DA5BC4">
              <w:rPr>
                <w:b/>
                <w:lang w:eastAsia="en-US"/>
              </w:rPr>
              <w:t>Demonstration of existing community networks within the Yarra Valley and south Dandenong Ranges area.</w:t>
            </w:r>
          </w:p>
          <w:p w14:paraId="768E677B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5024BF70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2CD0F8F1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67EAF370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3B8A113D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3AC42D2C" w14:textId="77777777" w:rsidR="008011AE" w:rsidRDefault="008011AE" w:rsidP="00615F50">
            <w:pPr>
              <w:pStyle w:val="ListNumber"/>
              <w:rPr>
                <w:lang w:eastAsia="en-US"/>
              </w:rPr>
            </w:pPr>
            <w:r w:rsidRPr="00DA5BC4">
              <w:rPr>
                <w:b/>
                <w:lang w:eastAsia="en-US"/>
              </w:rPr>
              <w:t>Effective and verbal communication and interpersonal skills including the ability to respectfully discuss issues with other group members</w:t>
            </w:r>
            <w:r>
              <w:rPr>
                <w:lang w:eastAsia="en-US"/>
              </w:rPr>
              <w:t>.</w:t>
            </w:r>
          </w:p>
          <w:p w14:paraId="1305CCED" w14:textId="5595BF9E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6CE4ED62" w14:textId="77777777" w:rsidR="002117F8" w:rsidRDefault="002117F8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60934EB4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0E3F287C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2800CF67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4221584B" w14:textId="77777777" w:rsidR="008011AE" w:rsidRDefault="008011AE" w:rsidP="00615F50">
            <w:pPr>
              <w:pStyle w:val="ListNumber"/>
              <w:rPr>
                <w:lang w:eastAsia="en-US"/>
              </w:rPr>
            </w:pPr>
            <w:r w:rsidRPr="00DA5BC4">
              <w:rPr>
                <w:b/>
                <w:lang w:eastAsia="en-US"/>
              </w:rPr>
              <w:t>Demonstrated ability to work in a committee/team environment or prior committee experience</w:t>
            </w:r>
            <w:r>
              <w:rPr>
                <w:lang w:eastAsia="en-US"/>
              </w:rPr>
              <w:t>.</w:t>
            </w:r>
          </w:p>
          <w:p w14:paraId="1444FFBA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36134B2D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1D37D790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02557D78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24BB0304" w14:textId="77777777" w:rsidR="008011AE" w:rsidRDefault="008011AE" w:rsidP="00615F50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lang w:eastAsia="en-US"/>
              </w:rPr>
            </w:pPr>
          </w:p>
          <w:p w14:paraId="356F808E" w14:textId="77777777" w:rsidR="008011AE" w:rsidRPr="00DA5BC4" w:rsidRDefault="008011AE" w:rsidP="00615F50">
            <w:pPr>
              <w:pStyle w:val="ListNumber"/>
              <w:rPr>
                <w:b/>
                <w:lang w:eastAsia="en-US"/>
              </w:rPr>
            </w:pPr>
            <w:r w:rsidRPr="00DA5BC4">
              <w:rPr>
                <w:b/>
                <w:lang w:eastAsia="en-US"/>
              </w:rPr>
              <w:t xml:space="preserve">Be able to show demonstrated knowledge/experience in one or more of the following fields conservation, agriculture and horticulture, recreation, tourism, Aboriginal cultural values, fire risk management and control. </w:t>
            </w:r>
          </w:p>
          <w:p w14:paraId="11A398BD" w14:textId="77777777" w:rsidR="008011AE" w:rsidRPr="00B6501B" w:rsidRDefault="008011AE" w:rsidP="00615F50">
            <w:pPr>
              <w:rPr>
                <w:rFonts w:cs="Arial"/>
                <w:i/>
                <w:color w:val="064EA8"/>
                <w:szCs w:val="18"/>
              </w:rPr>
            </w:pPr>
          </w:p>
          <w:p w14:paraId="4C273345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16E6C924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2EBF3336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781C5CE1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732421C4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4C304A1F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</w:tbl>
    <w:p w14:paraId="3A83D514" w14:textId="77777777" w:rsidR="008011AE" w:rsidRDefault="008011AE" w:rsidP="008011AE">
      <w:pPr>
        <w:rPr>
          <w:sz w:val="18"/>
          <w:szCs w:val="18"/>
        </w:rPr>
      </w:pPr>
    </w:p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EA7200" w:themeFill="text2"/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310F4D" w14:paraId="7C026183" w14:textId="77777777" w:rsidTr="0049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</w:tcPr>
          <w:p w14:paraId="6E924232" w14:textId="77777777" w:rsidR="008011AE" w:rsidRPr="00310F4D" w:rsidRDefault="008011AE" w:rsidP="00615F50">
            <w:pPr>
              <w:pStyle w:val="tabletitles"/>
              <w:jc w:val="center"/>
            </w:pPr>
            <w:r w:rsidRPr="00310F4D">
              <w:lastRenderedPageBreak/>
              <w:t>Part D</w:t>
            </w:r>
            <w:r>
              <w:t>: Board and Committee</w:t>
            </w:r>
            <w:r w:rsidRPr="00310F4D">
              <w:t>s</w:t>
            </w:r>
            <w:r>
              <w:t>’</w:t>
            </w:r>
            <w:r w:rsidRPr="00310F4D">
              <w:t xml:space="preserve"> Experience</w:t>
            </w:r>
          </w:p>
        </w:tc>
      </w:tr>
    </w:tbl>
    <w:p w14:paraId="0263C76B" w14:textId="77777777" w:rsidR="008011AE" w:rsidRPr="00310F4D" w:rsidRDefault="008011AE" w:rsidP="008011AE">
      <w:pPr>
        <w:rPr>
          <w:sz w:val="18"/>
          <w:szCs w:val="18"/>
        </w:rPr>
      </w:pPr>
    </w:p>
    <w:p w14:paraId="48E60BD8" w14:textId="77777777" w:rsidR="008011AE" w:rsidRDefault="008011AE" w:rsidP="008011AE">
      <w:pPr>
        <w:rPr>
          <w:sz w:val="18"/>
          <w:szCs w:val="18"/>
        </w:rPr>
      </w:pPr>
      <w:r w:rsidRPr="00310F4D">
        <w:rPr>
          <w:sz w:val="18"/>
          <w:szCs w:val="18"/>
          <w:u w:val="single"/>
        </w:rPr>
        <w:t>Current membership</w:t>
      </w:r>
      <w:r w:rsidRPr="00310F4D">
        <w:rPr>
          <w:sz w:val="18"/>
          <w:szCs w:val="18"/>
        </w:rPr>
        <w:t xml:space="preserve"> of Commonwealth, Victorian, local government, and non-government bodies (i.e. Board memberships, committees, council memberships, community groups)</w:t>
      </w:r>
    </w:p>
    <w:p w14:paraId="3C612B3F" w14:textId="77777777" w:rsidR="008011AE" w:rsidRDefault="008011AE" w:rsidP="008011AE">
      <w:pPr>
        <w:rPr>
          <w:sz w:val="18"/>
          <w:szCs w:val="18"/>
        </w:rPr>
      </w:pPr>
    </w:p>
    <w:p w14:paraId="76C4EF31" w14:textId="77777777" w:rsidR="008011AE" w:rsidRDefault="008011AE" w:rsidP="008011AE">
      <w:pPr>
        <w:spacing w:after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Board &amp; Chair Appointments</w:t>
      </w: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single" w:sz="2" w:space="0" w:color="EA7200" w:themeColor="text2"/>
          <w:insideV w:val="single" w:sz="2" w:space="0" w:color="EA7200" w:themeColor="text2"/>
        </w:tblBorders>
        <w:tblLayout w:type="fixed"/>
        <w:tblLook w:val="04A0" w:firstRow="1" w:lastRow="0" w:firstColumn="1" w:lastColumn="0" w:noHBand="0" w:noVBand="1"/>
        <w:tblCaption w:val="Table heading"/>
      </w:tblPr>
      <w:tblGrid>
        <w:gridCol w:w="3227"/>
        <w:gridCol w:w="2440"/>
        <w:gridCol w:w="1701"/>
        <w:gridCol w:w="2835"/>
      </w:tblGrid>
      <w:tr w:rsidR="008011AE" w:rsidRPr="00197F62" w14:paraId="1A779C56" w14:textId="77777777" w:rsidTr="0049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227" w:type="dxa"/>
          </w:tcPr>
          <w:p w14:paraId="7C192CC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Organisation</w:t>
            </w:r>
          </w:p>
        </w:tc>
        <w:tc>
          <w:tcPr>
            <w:tcW w:w="2440" w:type="dxa"/>
            <w:vAlign w:val="center"/>
          </w:tcPr>
          <w:p w14:paraId="6CD89401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Position</w:t>
            </w:r>
          </w:p>
        </w:tc>
        <w:tc>
          <w:tcPr>
            <w:tcW w:w="1701" w:type="dxa"/>
            <w:vAlign w:val="center"/>
          </w:tcPr>
          <w:p w14:paraId="4BB2DAFB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Tenure</w:t>
            </w:r>
          </w:p>
        </w:tc>
        <w:tc>
          <w:tcPr>
            <w:tcW w:w="2835" w:type="dxa"/>
            <w:vAlign w:val="center"/>
          </w:tcPr>
          <w:p w14:paraId="2787A953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# of terms</w:t>
            </w:r>
            <w:r>
              <w:rPr>
                <w:rFonts w:cs="Arial"/>
                <w:szCs w:val="18"/>
              </w:rPr>
              <w:t xml:space="preserve"> served</w:t>
            </w:r>
          </w:p>
        </w:tc>
      </w:tr>
      <w:tr w:rsidR="008011AE" w:rsidRPr="00197F62" w14:paraId="45D86A73" w14:textId="77777777" w:rsidTr="0049181C">
        <w:tc>
          <w:tcPr>
            <w:tcW w:w="3227" w:type="dxa"/>
            <w:vAlign w:val="center"/>
          </w:tcPr>
          <w:p w14:paraId="79B55825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3D037987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5A1412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C0E330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2AB39890" w14:textId="77777777" w:rsidTr="0049181C">
        <w:tc>
          <w:tcPr>
            <w:tcW w:w="3227" w:type="dxa"/>
            <w:vAlign w:val="center"/>
          </w:tcPr>
          <w:p w14:paraId="1A789898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1F82B864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E89E81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15B453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37DFD1E9" w14:textId="77777777" w:rsidTr="0049181C">
        <w:tc>
          <w:tcPr>
            <w:tcW w:w="3227" w:type="dxa"/>
            <w:vAlign w:val="center"/>
          </w:tcPr>
          <w:p w14:paraId="46F09FEF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18346294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B67792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15F188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03F05244" w14:textId="77777777" w:rsidTr="0049181C">
        <w:tc>
          <w:tcPr>
            <w:tcW w:w="3227" w:type="dxa"/>
            <w:vAlign w:val="center"/>
          </w:tcPr>
          <w:p w14:paraId="2084B9E1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1EDBA53D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5EC6F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04A9B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</w:tbl>
    <w:p w14:paraId="35909A53" w14:textId="77777777" w:rsidR="008011AE" w:rsidRDefault="008011AE" w:rsidP="008011AE">
      <w:pPr>
        <w:rPr>
          <w:sz w:val="18"/>
          <w:szCs w:val="18"/>
        </w:rPr>
      </w:pPr>
    </w:p>
    <w:p w14:paraId="077D2EA8" w14:textId="77777777" w:rsidR="008011AE" w:rsidRPr="00197F62" w:rsidRDefault="008011AE" w:rsidP="008011AE">
      <w:pPr>
        <w:spacing w:after="60"/>
        <w:rPr>
          <w:sz w:val="18"/>
          <w:szCs w:val="18"/>
        </w:rPr>
      </w:pPr>
      <w:r w:rsidRPr="00197F62">
        <w:rPr>
          <w:sz w:val="18"/>
          <w:szCs w:val="18"/>
          <w:u w:val="single"/>
        </w:rPr>
        <w:t xml:space="preserve">Current </w:t>
      </w:r>
      <w:r>
        <w:rPr>
          <w:sz w:val="18"/>
          <w:szCs w:val="18"/>
          <w:u w:val="single"/>
        </w:rPr>
        <w:t xml:space="preserve">Committee, Membership and Community Commitments </w:t>
      </w: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single" w:sz="2" w:space="0" w:color="EA7200" w:themeColor="text2"/>
          <w:insideV w:val="single" w:sz="2" w:space="0" w:color="EA7200" w:themeColor="text2"/>
        </w:tblBorders>
        <w:tblLayout w:type="fixed"/>
        <w:tblLook w:val="04A0" w:firstRow="1" w:lastRow="0" w:firstColumn="1" w:lastColumn="0" w:noHBand="0" w:noVBand="1"/>
        <w:tblCaption w:val="Table heading"/>
      </w:tblPr>
      <w:tblGrid>
        <w:gridCol w:w="3227"/>
        <w:gridCol w:w="2440"/>
        <w:gridCol w:w="1701"/>
        <w:gridCol w:w="2835"/>
      </w:tblGrid>
      <w:tr w:rsidR="008011AE" w:rsidRPr="00197F62" w14:paraId="31E481CF" w14:textId="77777777" w:rsidTr="0049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227" w:type="dxa"/>
          </w:tcPr>
          <w:p w14:paraId="6873A7F7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Organisation</w:t>
            </w:r>
          </w:p>
        </w:tc>
        <w:tc>
          <w:tcPr>
            <w:tcW w:w="2440" w:type="dxa"/>
            <w:vAlign w:val="center"/>
          </w:tcPr>
          <w:p w14:paraId="37FF8CC4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Position</w:t>
            </w:r>
          </w:p>
        </w:tc>
        <w:tc>
          <w:tcPr>
            <w:tcW w:w="1701" w:type="dxa"/>
            <w:vAlign w:val="center"/>
          </w:tcPr>
          <w:p w14:paraId="61C81378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Tenure</w:t>
            </w:r>
          </w:p>
        </w:tc>
        <w:tc>
          <w:tcPr>
            <w:tcW w:w="2835" w:type="dxa"/>
            <w:vAlign w:val="center"/>
          </w:tcPr>
          <w:p w14:paraId="539FBB62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# of terms</w:t>
            </w:r>
            <w:r>
              <w:rPr>
                <w:rFonts w:cs="Arial"/>
                <w:szCs w:val="18"/>
              </w:rPr>
              <w:t xml:space="preserve"> served</w:t>
            </w:r>
          </w:p>
        </w:tc>
      </w:tr>
      <w:tr w:rsidR="008011AE" w:rsidRPr="00197F62" w14:paraId="3E0F1CEC" w14:textId="77777777" w:rsidTr="0049181C">
        <w:tc>
          <w:tcPr>
            <w:tcW w:w="3227" w:type="dxa"/>
            <w:vAlign w:val="center"/>
          </w:tcPr>
          <w:p w14:paraId="2654A88F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18D33EEF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220726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794313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1FD669F4" w14:textId="77777777" w:rsidTr="0049181C">
        <w:tc>
          <w:tcPr>
            <w:tcW w:w="3227" w:type="dxa"/>
            <w:vAlign w:val="center"/>
          </w:tcPr>
          <w:p w14:paraId="64D56E96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6B005D10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FF1039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1E1347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65398535" w14:textId="77777777" w:rsidTr="0049181C">
        <w:tc>
          <w:tcPr>
            <w:tcW w:w="3227" w:type="dxa"/>
            <w:vAlign w:val="center"/>
          </w:tcPr>
          <w:p w14:paraId="7FAB8356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71DA884E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AC0129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CB5603B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559AC6DF" w14:textId="77777777" w:rsidTr="0049181C">
        <w:tc>
          <w:tcPr>
            <w:tcW w:w="3227" w:type="dxa"/>
            <w:vAlign w:val="center"/>
          </w:tcPr>
          <w:p w14:paraId="6AB830E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3739B270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7F5153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5FA071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</w:tbl>
    <w:p w14:paraId="2DCC3F37" w14:textId="77777777" w:rsidR="008011AE" w:rsidRPr="00197F62" w:rsidRDefault="008011AE" w:rsidP="008011AE">
      <w:pPr>
        <w:rPr>
          <w:sz w:val="18"/>
          <w:szCs w:val="18"/>
        </w:rPr>
      </w:pPr>
    </w:p>
    <w:p w14:paraId="0FA1F188" w14:textId="77777777" w:rsidR="008011AE" w:rsidRPr="00B8208D" w:rsidRDefault="008011AE" w:rsidP="008011AE">
      <w:pPr>
        <w:spacing w:after="60"/>
        <w:rPr>
          <w:sz w:val="18"/>
          <w:szCs w:val="18"/>
          <w:u w:val="single"/>
        </w:rPr>
      </w:pPr>
      <w:r w:rsidRPr="00B8208D">
        <w:rPr>
          <w:sz w:val="18"/>
          <w:szCs w:val="18"/>
          <w:u w:val="single"/>
        </w:rPr>
        <w:t xml:space="preserve">Previous </w:t>
      </w:r>
      <w:r>
        <w:rPr>
          <w:sz w:val="18"/>
          <w:szCs w:val="18"/>
          <w:u w:val="single"/>
        </w:rPr>
        <w:t>R</w:t>
      </w:r>
      <w:r w:rsidRPr="00B8208D">
        <w:rPr>
          <w:sz w:val="18"/>
          <w:szCs w:val="18"/>
          <w:u w:val="single"/>
        </w:rPr>
        <w:t xml:space="preserve">elevant </w:t>
      </w:r>
      <w:r>
        <w:rPr>
          <w:sz w:val="18"/>
          <w:szCs w:val="18"/>
          <w:u w:val="single"/>
        </w:rPr>
        <w:t>B</w:t>
      </w:r>
      <w:r w:rsidRPr="00B8208D">
        <w:rPr>
          <w:sz w:val="18"/>
          <w:szCs w:val="18"/>
          <w:u w:val="single"/>
        </w:rPr>
        <w:t>oard/</w:t>
      </w:r>
      <w:r>
        <w:rPr>
          <w:sz w:val="18"/>
          <w:szCs w:val="18"/>
          <w:u w:val="single"/>
        </w:rPr>
        <w:t>C</w:t>
      </w:r>
      <w:r w:rsidRPr="00B8208D">
        <w:rPr>
          <w:sz w:val="18"/>
          <w:szCs w:val="18"/>
          <w:u w:val="single"/>
        </w:rPr>
        <w:t xml:space="preserve">ommittee </w:t>
      </w:r>
      <w:r>
        <w:rPr>
          <w:sz w:val="18"/>
          <w:szCs w:val="18"/>
          <w:u w:val="single"/>
        </w:rPr>
        <w:t>E</w:t>
      </w:r>
      <w:r w:rsidRPr="00B8208D">
        <w:rPr>
          <w:sz w:val="18"/>
          <w:szCs w:val="18"/>
          <w:u w:val="single"/>
        </w:rPr>
        <w:t>xperience</w:t>
      </w:r>
    </w:p>
    <w:tbl>
      <w:tblPr>
        <w:tblStyle w:val="TableGrid"/>
        <w:tblW w:w="10203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single" w:sz="2" w:space="0" w:color="EA7200" w:themeColor="text2"/>
          <w:insideV w:val="single" w:sz="2" w:space="0" w:color="EA7200" w:themeColor="text2"/>
        </w:tblBorders>
        <w:tblLayout w:type="fixed"/>
        <w:tblLook w:val="04A0" w:firstRow="1" w:lastRow="0" w:firstColumn="1" w:lastColumn="0" w:noHBand="0" w:noVBand="1"/>
        <w:tblCaption w:val="Table heading"/>
      </w:tblPr>
      <w:tblGrid>
        <w:gridCol w:w="3227"/>
        <w:gridCol w:w="2440"/>
        <w:gridCol w:w="1701"/>
        <w:gridCol w:w="2835"/>
      </w:tblGrid>
      <w:tr w:rsidR="008011AE" w:rsidRPr="00197F62" w14:paraId="05B6F906" w14:textId="77777777" w:rsidTr="0049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227" w:type="dxa"/>
          </w:tcPr>
          <w:p w14:paraId="52BBABFF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Organisation</w:t>
            </w:r>
          </w:p>
        </w:tc>
        <w:tc>
          <w:tcPr>
            <w:tcW w:w="2440" w:type="dxa"/>
            <w:vAlign w:val="center"/>
          </w:tcPr>
          <w:p w14:paraId="04C23B51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Position</w:t>
            </w:r>
          </w:p>
        </w:tc>
        <w:tc>
          <w:tcPr>
            <w:tcW w:w="1701" w:type="dxa"/>
            <w:vAlign w:val="center"/>
          </w:tcPr>
          <w:p w14:paraId="2A6A588F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Tenure</w:t>
            </w:r>
          </w:p>
        </w:tc>
        <w:tc>
          <w:tcPr>
            <w:tcW w:w="2835" w:type="dxa"/>
            <w:vAlign w:val="center"/>
          </w:tcPr>
          <w:p w14:paraId="4CD44063" w14:textId="77777777" w:rsidR="008011AE" w:rsidRPr="00197F62" w:rsidRDefault="008011AE" w:rsidP="00615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97F62">
              <w:rPr>
                <w:rFonts w:cs="Arial"/>
                <w:szCs w:val="18"/>
              </w:rPr>
              <w:t># of terms</w:t>
            </w:r>
            <w:r>
              <w:rPr>
                <w:rFonts w:cs="Arial"/>
                <w:szCs w:val="18"/>
              </w:rPr>
              <w:t xml:space="preserve"> served</w:t>
            </w:r>
          </w:p>
        </w:tc>
      </w:tr>
      <w:tr w:rsidR="008011AE" w:rsidRPr="00197F62" w14:paraId="14F96436" w14:textId="77777777" w:rsidTr="0049181C">
        <w:tc>
          <w:tcPr>
            <w:tcW w:w="3227" w:type="dxa"/>
            <w:vAlign w:val="center"/>
          </w:tcPr>
          <w:p w14:paraId="577C1399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4E08CC2B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8D6390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317244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5447F415" w14:textId="77777777" w:rsidTr="0049181C">
        <w:tc>
          <w:tcPr>
            <w:tcW w:w="3227" w:type="dxa"/>
            <w:vAlign w:val="center"/>
          </w:tcPr>
          <w:p w14:paraId="3E86265D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3B7A80D9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ADCE1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C8FABC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6E623D82" w14:textId="77777777" w:rsidTr="0049181C">
        <w:tc>
          <w:tcPr>
            <w:tcW w:w="3227" w:type="dxa"/>
            <w:vAlign w:val="center"/>
          </w:tcPr>
          <w:p w14:paraId="676BB825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2A846093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9A7EB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2BA4E8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  <w:tr w:rsidR="008011AE" w:rsidRPr="00197F62" w14:paraId="1E7B39B5" w14:textId="77777777" w:rsidTr="0049181C">
        <w:tc>
          <w:tcPr>
            <w:tcW w:w="3227" w:type="dxa"/>
            <w:vAlign w:val="center"/>
          </w:tcPr>
          <w:p w14:paraId="49DE8D47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440" w:type="dxa"/>
            <w:vAlign w:val="center"/>
          </w:tcPr>
          <w:p w14:paraId="79DEA9BE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22CCC4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166706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</w:tbl>
    <w:p w14:paraId="78619723" w14:textId="77777777" w:rsidR="008011AE" w:rsidRPr="00197F62" w:rsidRDefault="008011AE" w:rsidP="008011AE">
      <w:pPr>
        <w:rPr>
          <w:sz w:val="18"/>
          <w:szCs w:val="18"/>
        </w:rPr>
      </w:pPr>
    </w:p>
    <w:p w14:paraId="5FBD6283" w14:textId="77777777" w:rsidR="008011AE" w:rsidRDefault="008011AE" w:rsidP="008011AE">
      <w:pPr>
        <w:rPr>
          <w:sz w:val="28"/>
        </w:rPr>
      </w:pPr>
    </w:p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EA7200" w:themeFill="text2"/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D51674" w14:paraId="67F2182F" w14:textId="77777777" w:rsidTr="00356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</w:tcPr>
          <w:p w14:paraId="7F7934F8" w14:textId="77777777" w:rsidR="008011AE" w:rsidRPr="00D51674" w:rsidRDefault="008011AE" w:rsidP="00615F50">
            <w:pPr>
              <w:pStyle w:val="tabletitles"/>
              <w:jc w:val="center"/>
            </w:pPr>
            <w:r>
              <w:t xml:space="preserve">Part E: </w:t>
            </w:r>
            <w:r w:rsidR="0049181C">
              <w:t>Specific/special skills</w:t>
            </w:r>
          </w:p>
        </w:tc>
      </w:tr>
    </w:tbl>
    <w:p w14:paraId="4D96BA49" w14:textId="77777777" w:rsidR="008011AE" w:rsidRPr="00197F62" w:rsidRDefault="008011AE" w:rsidP="008011AE">
      <w:pPr>
        <w:rPr>
          <w:sz w:val="18"/>
          <w:szCs w:val="18"/>
        </w:rPr>
      </w:pPr>
    </w:p>
    <w:p w14:paraId="2A755BFC" w14:textId="56E1D063" w:rsidR="008011AE" w:rsidRPr="00B6501B" w:rsidRDefault="008011AE" w:rsidP="008011AE">
      <w:pPr>
        <w:rPr>
          <w:sz w:val="18"/>
          <w:szCs w:val="18"/>
        </w:rPr>
      </w:pPr>
      <w:r w:rsidRPr="00B6501B">
        <w:rPr>
          <w:sz w:val="18"/>
          <w:szCs w:val="18"/>
        </w:rPr>
        <w:t>Please provide a summary of</w:t>
      </w:r>
      <w:r>
        <w:rPr>
          <w:sz w:val="18"/>
          <w:szCs w:val="18"/>
        </w:rPr>
        <w:t xml:space="preserve"> </w:t>
      </w:r>
      <w:r w:rsidR="0049181C">
        <w:rPr>
          <w:sz w:val="18"/>
          <w:szCs w:val="18"/>
        </w:rPr>
        <w:t xml:space="preserve">any </w:t>
      </w:r>
      <w:r w:rsidR="00D7413E">
        <w:rPr>
          <w:sz w:val="18"/>
          <w:szCs w:val="18"/>
        </w:rPr>
        <w:t>additional</w:t>
      </w:r>
      <w:r w:rsidR="0049181C">
        <w:rPr>
          <w:sz w:val="18"/>
          <w:szCs w:val="18"/>
        </w:rPr>
        <w:t xml:space="preserve"> skills </w:t>
      </w:r>
      <w:r w:rsidR="00D7413E">
        <w:rPr>
          <w:sz w:val="18"/>
          <w:szCs w:val="18"/>
        </w:rPr>
        <w:t>relevant</w:t>
      </w:r>
      <w:r w:rsidR="0049181C">
        <w:rPr>
          <w:sz w:val="18"/>
          <w:szCs w:val="18"/>
        </w:rPr>
        <w:t xml:space="preserve"> to the role. </w:t>
      </w:r>
      <w:r w:rsidRPr="00B6501B">
        <w:rPr>
          <w:sz w:val="18"/>
          <w:szCs w:val="18"/>
        </w:rPr>
        <w:t xml:space="preserve"> </w:t>
      </w:r>
    </w:p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197F62" w14:paraId="4436B157" w14:textId="77777777" w:rsidTr="00356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  <w:shd w:val="clear" w:color="auto" w:fill="FFFFFF" w:themeFill="background1"/>
          </w:tcPr>
          <w:p w14:paraId="7356A7BD" w14:textId="7639A26D" w:rsidR="008011AE" w:rsidRDefault="008011AE" w:rsidP="00615F50">
            <w:pPr>
              <w:rPr>
                <w:rFonts w:cs="Arial"/>
                <w:szCs w:val="18"/>
              </w:rPr>
            </w:pPr>
          </w:p>
          <w:p w14:paraId="1C1930DA" w14:textId="77777777" w:rsidR="002117F8" w:rsidRDefault="002117F8" w:rsidP="00615F50">
            <w:pPr>
              <w:rPr>
                <w:rFonts w:cs="Arial"/>
                <w:szCs w:val="18"/>
              </w:rPr>
            </w:pPr>
          </w:p>
          <w:p w14:paraId="5E6DEBA7" w14:textId="77777777" w:rsidR="008011AE" w:rsidRPr="00B6501B" w:rsidRDefault="008011AE" w:rsidP="00615F50">
            <w:pPr>
              <w:rPr>
                <w:rFonts w:cs="Arial"/>
                <w:i/>
                <w:color w:val="064EA8"/>
                <w:szCs w:val="18"/>
              </w:rPr>
            </w:pPr>
          </w:p>
          <w:p w14:paraId="39F65862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0416835C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6EBA1DB6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7512BF48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6B412A36" w14:textId="77777777" w:rsidR="008011AE" w:rsidRDefault="008011AE" w:rsidP="00615F50">
            <w:pPr>
              <w:rPr>
                <w:rFonts w:cs="Arial"/>
                <w:szCs w:val="18"/>
              </w:rPr>
            </w:pPr>
          </w:p>
          <w:p w14:paraId="03433436" w14:textId="77777777" w:rsidR="008011AE" w:rsidRPr="00197F62" w:rsidRDefault="008011AE" w:rsidP="00615F50">
            <w:pPr>
              <w:rPr>
                <w:rFonts w:cs="Arial"/>
                <w:szCs w:val="18"/>
              </w:rPr>
            </w:pPr>
          </w:p>
        </w:tc>
      </w:tr>
    </w:tbl>
    <w:p w14:paraId="013E3984" w14:textId="77777777" w:rsidR="008011AE" w:rsidRDefault="008011AE" w:rsidP="008011AE">
      <w:pPr>
        <w:rPr>
          <w:sz w:val="18"/>
          <w:szCs w:val="18"/>
        </w:rPr>
      </w:pPr>
    </w:p>
    <w:tbl>
      <w:tblPr>
        <w:tblStyle w:val="TableGrid"/>
        <w:tblW w:w="10203" w:type="dxa"/>
        <w:tblBorders>
          <w:top w:val="single" w:sz="2" w:space="0" w:color="064EA8"/>
          <w:bottom w:val="single" w:sz="2" w:space="0" w:color="064EA8"/>
          <w:insideH w:val="single" w:sz="2" w:space="0" w:color="064EA8"/>
        </w:tblBorders>
        <w:tblLook w:val="04A0" w:firstRow="1" w:lastRow="0" w:firstColumn="1" w:lastColumn="0" w:noHBand="0" w:noVBand="1"/>
        <w:tblCaption w:val="Table heading"/>
      </w:tblPr>
      <w:tblGrid>
        <w:gridCol w:w="2660"/>
        <w:gridCol w:w="1984"/>
        <w:gridCol w:w="1985"/>
        <w:gridCol w:w="3574"/>
      </w:tblGrid>
      <w:tr w:rsidR="008011AE" w:rsidRPr="00D51674" w14:paraId="224BB5C7" w14:textId="77777777" w:rsidTr="00233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3" w:type="dxa"/>
            <w:gridSpan w:val="4"/>
            <w:tcBorders>
              <w:top w:val="single" w:sz="2" w:space="0" w:color="EA7200" w:themeColor="text2"/>
              <w:left w:val="single" w:sz="2" w:space="0" w:color="EA7200" w:themeColor="text2"/>
              <w:bottom w:val="single" w:sz="2" w:space="0" w:color="EA7200" w:themeColor="text2"/>
              <w:right w:val="single" w:sz="2" w:space="0" w:color="EA7200" w:themeColor="text2"/>
            </w:tcBorders>
          </w:tcPr>
          <w:p w14:paraId="39197FE1" w14:textId="77777777" w:rsidR="008011AE" w:rsidRPr="00D51674" w:rsidRDefault="008011AE" w:rsidP="00615F50">
            <w:pPr>
              <w:pStyle w:val="tabletitles"/>
              <w:jc w:val="center"/>
            </w:pPr>
            <w:r>
              <w:lastRenderedPageBreak/>
              <w:t>Part F: Referees</w:t>
            </w:r>
          </w:p>
        </w:tc>
      </w:tr>
      <w:tr w:rsidR="008011AE" w:rsidRPr="00197F62" w14:paraId="2A693754" w14:textId="77777777" w:rsidTr="002338A0">
        <w:tblPrEx>
          <w:tblBorders>
            <w:top w:val="single" w:sz="8" w:space="0" w:color="EA7200" w:themeColor="text2"/>
            <w:left w:val="single" w:sz="2" w:space="0" w:color="064EA8"/>
            <w:bottom w:val="single" w:sz="8" w:space="0" w:color="EA7200" w:themeColor="text2"/>
            <w:right w:val="single" w:sz="2" w:space="0" w:color="064EA8"/>
            <w:insideH w:val="single" w:sz="8" w:space="0" w:color="EA7200" w:themeColor="text2"/>
            <w:insideV w:val="single" w:sz="2" w:space="0" w:color="064EA8"/>
          </w:tblBorders>
        </w:tblPrEx>
        <w:trPr>
          <w:trHeight w:val="601"/>
        </w:trPr>
        <w:tc>
          <w:tcPr>
            <w:tcW w:w="10203" w:type="dxa"/>
            <w:gridSpan w:val="4"/>
            <w:tcBorders>
              <w:top w:val="single" w:sz="2" w:space="0" w:color="EA7200" w:themeColor="text2"/>
              <w:left w:val="single" w:sz="2" w:space="0" w:color="EA7200" w:themeColor="text2"/>
              <w:bottom w:val="single" w:sz="2" w:space="0" w:color="EA7200" w:themeColor="text2"/>
              <w:right w:val="single" w:sz="2" w:space="0" w:color="EA7200" w:themeColor="text2"/>
            </w:tcBorders>
            <w:vAlign w:val="center"/>
          </w:tcPr>
          <w:p w14:paraId="4D89615E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 xml:space="preserve">Please provide details of two referees. Advise your referees that they may be contacted about your application. </w:t>
            </w:r>
          </w:p>
        </w:tc>
      </w:tr>
      <w:tr w:rsidR="008011AE" w:rsidRPr="00197F62" w14:paraId="35DA7851" w14:textId="77777777" w:rsidTr="002338A0">
        <w:tblPrEx>
          <w:tblBorders>
            <w:top w:val="single" w:sz="8" w:space="0" w:color="EA7200" w:themeColor="text2"/>
            <w:left w:val="single" w:sz="2" w:space="0" w:color="064EA8"/>
            <w:bottom w:val="single" w:sz="8" w:space="0" w:color="EA7200" w:themeColor="text2"/>
            <w:right w:val="single" w:sz="2" w:space="0" w:color="064EA8"/>
            <w:insideH w:val="single" w:sz="8" w:space="0" w:color="EA7200" w:themeColor="text2"/>
            <w:insideV w:val="single" w:sz="2" w:space="0" w:color="064EA8"/>
          </w:tblBorders>
        </w:tblPrEx>
        <w:tc>
          <w:tcPr>
            <w:tcW w:w="2660" w:type="dxa"/>
            <w:tcBorders>
              <w:top w:val="single" w:sz="2" w:space="0" w:color="EA7200" w:themeColor="text2"/>
              <w:left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217C65BD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>Name</w:t>
            </w:r>
          </w:p>
        </w:tc>
        <w:tc>
          <w:tcPr>
            <w:tcW w:w="1984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3C57BD6E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>Daytime Phone</w:t>
            </w:r>
          </w:p>
        </w:tc>
        <w:tc>
          <w:tcPr>
            <w:tcW w:w="1985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0D0B0087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>After Hours Phone</w:t>
            </w:r>
          </w:p>
        </w:tc>
        <w:tc>
          <w:tcPr>
            <w:tcW w:w="3574" w:type="dxa"/>
            <w:tcBorders>
              <w:top w:val="single" w:sz="2" w:space="0" w:color="EA7200" w:themeColor="text2"/>
              <w:bottom w:val="single" w:sz="2" w:space="0" w:color="EA7200" w:themeColor="text2"/>
              <w:right w:val="single" w:sz="2" w:space="0" w:color="EA7200" w:themeColor="text2"/>
            </w:tcBorders>
            <w:vAlign w:val="center"/>
          </w:tcPr>
          <w:p w14:paraId="7A1FED2B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>Relationship to you</w:t>
            </w:r>
          </w:p>
        </w:tc>
      </w:tr>
      <w:tr w:rsidR="008011AE" w:rsidRPr="00197F62" w14:paraId="4A60E074" w14:textId="77777777" w:rsidTr="002338A0">
        <w:tblPrEx>
          <w:tblBorders>
            <w:top w:val="single" w:sz="8" w:space="0" w:color="EA7200" w:themeColor="text2"/>
            <w:left w:val="single" w:sz="2" w:space="0" w:color="064EA8"/>
            <w:bottom w:val="single" w:sz="8" w:space="0" w:color="EA7200" w:themeColor="text2"/>
            <w:right w:val="single" w:sz="2" w:space="0" w:color="064EA8"/>
            <w:insideH w:val="single" w:sz="8" w:space="0" w:color="EA7200" w:themeColor="text2"/>
            <w:insideV w:val="single" w:sz="2" w:space="0" w:color="064EA8"/>
          </w:tblBorders>
        </w:tblPrEx>
        <w:tc>
          <w:tcPr>
            <w:tcW w:w="2660" w:type="dxa"/>
            <w:tcBorders>
              <w:top w:val="single" w:sz="2" w:space="0" w:color="EA7200" w:themeColor="text2"/>
              <w:left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19469245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4366288C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412E67A3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2" w:space="0" w:color="EA7200" w:themeColor="text2"/>
              <w:bottom w:val="single" w:sz="2" w:space="0" w:color="EA7200" w:themeColor="text2"/>
              <w:right w:val="single" w:sz="2" w:space="0" w:color="EA7200" w:themeColor="text2"/>
            </w:tcBorders>
            <w:vAlign w:val="center"/>
          </w:tcPr>
          <w:p w14:paraId="2C4ABDD2" w14:textId="77777777" w:rsidR="008011AE" w:rsidRPr="00197F62" w:rsidRDefault="008011AE" w:rsidP="00615F50">
            <w:pPr>
              <w:rPr>
                <w:szCs w:val="18"/>
              </w:rPr>
            </w:pPr>
          </w:p>
        </w:tc>
      </w:tr>
      <w:tr w:rsidR="008011AE" w:rsidRPr="00197F62" w14:paraId="56844FF2" w14:textId="77777777" w:rsidTr="002338A0">
        <w:tblPrEx>
          <w:tblBorders>
            <w:top w:val="single" w:sz="8" w:space="0" w:color="EA7200" w:themeColor="text2"/>
            <w:left w:val="single" w:sz="2" w:space="0" w:color="064EA8"/>
            <w:bottom w:val="single" w:sz="8" w:space="0" w:color="EA7200" w:themeColor="text2"/>
            <w:right w:val="single" w:sz="2" w:space="0" w:color="064EA8"/>
            <w:insideH w:val="single" w:sz="8" w:space="0" w:color="EA7200" w:themeColor="text2"/>
            <w:insideV w:val="single" w:sz="2" w:space="0" w:color="064EA8"/>
          </w:tblBorders>
        </w:tblPrEx>
        <w:tc>
          <w:tcPr>
            <w:tcW w:w="2660" w:type="dxa"/>
            <w:tcBorders>
              <w:top w:val="single" w:sz="2" w:space="0" w:color="EA7200" w:themeColor="text2"/>
              <w:left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018FA0B4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7E14D5B4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EA7200" w:themeColor="text2"/>
              <w:bottom w:val="single" w:sz="2" w:space="0" w:color="EA7200" w:themeColor="text2"/>
            </w:tcBorders>
            <w:vAlign w:val="center"/>
          </w:tcPr>
          <w:p w14:paraId="00576311" w14:textId="77777777" w:rsidR="008011AE" w:rsidRPr="00197F62" w:rsidRDefault="008011AE" w:rsidP="00615F50">
            <w:pPr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2" w:space="0" w:color="EA7200" w:themeColor="text2"/>
              <w:bottom w:val="single" w:sz="2" w:space="0" w:color="EA7200" w:themeColor="text2"/>
              <w:right w:val="single" w:sz="2" w:space="0" w:color="EA7200" w:themeColor="text2"/>
            </w:tcBorders>
            <w:vAlign w:val="center"/>
          </w:tcPr>
          <w:p w14:paraId="338027D1" w14:textId="77777777" w:rsidR="008011AE" w:rsidRPr="00197F62" w:rsidRDefault="008011AE" w:rsidP="00615F50">
            <w:pPr>
              <w:rPr>
                <w:szCs w:val="18"/>
              </w:rPr>
            </w:pPr>
          </w:p>
        </w:tc>
      </w:tr>
    </w:tbl>
    <w:p w14:paraId="2CFBE908" w14:textId="77777777" w:rsidR="008011AE" w:rsidRDefault="008011AE" w:rsidP="008011AE">
      <w:pPr>
        <w:rPr>
          <w:sz w:val="18"/>
          <w:szCs w:val="18"/>
        </w:rPr>
      </w:pPr>
    </w:p>
    <w:p w14:paraId="39D79911" w14:textId="77777777" w:rsidR="008011AE" w:rsidRPr="00B6501B" w:rsidRDefault="008011AE" w:rsidP="008011AE">
      <w:pPr>
        <w:rPr>
          <w:sz w:val="28"/>
          <w:szCs w:val="18"/>
        </w:rPr>
      </w:pPr>
    </w:p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D51674" w14:paraId="7564A15D" w14:textId="77777777" w:rsidTr="00265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</w:tcPr>
          <w:p w14:paraId="1F17F6D2" w14:textId="77777777" w:rsidR="008011AE" w:rsidRPr="00D51674" w:rsidRDefault="008011AE" w:rsidP="00615F50">
            <w:pPr>
              <w:pStyle w:val="tabletitles"/>
              <w:jc w:val="center"/>
            </w:pPr>
            <w:r>
              <w:t>Checklist and Applying</w:t>
            </w:r>
          </w:p>
        </w:tc>
      </w:tr>
      <w:tr w:rsidR="008011AE" w:rsidRPr="00197F62" w14:paraId="7F809A05" w14:textId="77777777" w:rsidTr="00265C72">
        <w:trPr>
          <w:trHeight w:val="3040"/>
        </w:trPr>
        <w:tc>
          <w:tcPr>
            <w:tcW w:w="10206" w:type="dxa"/>
            <w:vAlign w:val="center"/>
          </w:tcPr>
          <w:p w14:paraId="308F6D23" w14:textId="77777777" w:rsidR="008011AE" w:rsidRPr="00197F62" w:rsidRDefault="008011AE" w:rsidP="00615F50">
            <w:pPr>
              <w:rPr>
                <w:szCs w:val="18"/>
              </w:rPr>
            </w:pPr>
            <w:bookmarkStart w:id="1" w:name="_Hlk1045614"/>
            <w:r w:rsidRPr="00197F62">
              <w:rPr>
                <w:szCs w:val="18"/>
              </w:rPr>
              <w:t>To apply, please prepare and complete:</w:t>
            </w:r>
          </w:p>
          <w:p w14:paraId="095AB767" w14:textId="1A71900B" w:rsidR="008011AE" w:rsidRDefault="008011AE" w:rsidP="008011AE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This application form, </w:t>
            </w:r>
            <w:r w:rsidRPr="002174B6">
              <w:rPr>
                <w:szCs w:val="18"/>
              </w:rPr>
              <w:t xml:space="preserve">outlining </w:t>
            </w:r>
            <w:r>
              <w:rPr>
                <w:szCs w:val="18"/>
              </w:rPr>
              <w:t>your</w:t>
            </w:r>
            <w:r w:rsidRPr="002174B6">
              <w:rPr>
                <w:szCs w:val="18"/>
              </w:rPr>
              <w:t xml:space="preserve"> relevant skills, experience and knowledge in relation to the Key Selection Criteria </w:t>
            </w:r>
            <w:r>
              <w:rPr>
                <w:szCs w:val="18"/>
              </w:rPr>
              <w:t>(found in the Position Description document)</w:t>
            </w:r>
            <w:r w:rsidR="007D04A5">
              <w:rPr>
                <w:szCs w:val="18"/>
              </w:rPr>
              <w:t xml:space="preserve"> and </w:t>
            </w:r>
          </w:p>
          <w:p w14:paraId="7B860ED6" w14:textId="36C4E622" w:rsidR="008011AE" w:rsidRPr="007D04A5" w:rsidRDefault="008011AE" w:rsidP="008B30C4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Cs w:val="18"/>
              </w:rPr>
            </w:pPr>
            <w:r w:rsidRPr="007D04A5">
              <w:rPr>
                <w:szCs w:val="18"/>
              </w:rPr>
              <w:t>your personal curriculum vitae.</w:t>
            </w:r>
          </w:p>
          <w:p w14:paraId="60F41343" w14:textId="77777777" w:rsidR="008011AE" w:rsidRPr="00B6501B" w:rsidRDefault="008011AE" w:rsidP="00615F50">
            <w:pPr>
              <w:rPr>
                <w:sz w:val="14"/>
                <w:szCs w:val="18"/>
              </w:rPr>
            </w:pPr>
          </w:p>
          <w:p w14:paraId="0E93E45C" w14:textId="77777777" w:rsidR="008011AE" w:rsidRPr="00197F62" w:rsidRDefault="008011AE" w:rsidP="00615F50">
            <w:pPr>
              <w:rPr>
                <w:szCs w:val="18"/>
              </w:rPr>
            </w:pPr>
            <w:r w:rsidRPr="00197F62">
              <w:rPr>
                <w:szCs w:val="18"/>
              </w:rPr>
              <w:t xml:space="preserve">Note: </w:t>
            </w:r>
          </w:p>
          <w:p w14:paraId="5AAC49EE" w14:textId="77777777" w:rsidR="008011AE" w:rsidRPr="00197F62" w:rsidRDefault="008011AE" w:rsidP="008011AE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Cs w:val="18"/>
              </w:rPr>
            </w:pPr>
            <w:r w:rsidRPr="00197F62">
              <w:rPr>
                <w:szCs w:val="18"/>
              </w:rPr>
              <w:t>Should you be short listed for interview, you will then be requested to complete and submit the original, signed, hardcopy versions of the following forms:</w:t>
            </w:r>
          </w:p>
          <w:p w14:paraId="1E9D0542" w14:textId="77777777" w:rsidR="008011AE" w:rsidRPr="00F31EBC" w:rsidRDefault="008011AE" w:rsidP="008011AE">
            <w:pPr>
              <w:pStyle w:val="ListParagraph"/>
              <w:numPr>
                <w:ilvl w:val="1"/>
                <w:numId w:val="45"/>
              </w:numPr>
              <w:spacing w:line="240" w:lineRule="auto"/>
              <w:rPr>
                <w:szCs w:val="18"/>
              </w:rPr>
            </w:pPr>
            <w:r w:rsidRPr="00F31EBC">
              <w:rPr>
                <w:szCs w:val="18"/>
              </w:rPr>
              <w:t>Declaration of Private Interests form</w:t>
            </w:r>
          </w:p>
          <w:p w14:paraId="08DF67A2" w14:textId="77777777" w:rsidR="008011AE" w:rsidRPr="00310F4D" w:rsidRDefault="008011AE" w:rsidP="008011AE">
            <w:pPr>
              <w:pStyle w:val="ListParagraph"/>
              <w:numPr>
                <w:ilvl w:val="1"/>
                <w:numId w:val="45"/>
              </w:numPr>
              <w:spacing w:line="240" w:lineRule="auto"/>
              <w:rPr>
                <w:szCs w:val="18"/>
              </w:rPr>
            </w:pPr>
            <w:r w:rsidRPr="00310F4D">
              <w:rPr>
                <w:szCs w:val="18"/>
              </w:rPr>
              <w:t>fit2work National Police Checking Service Application/Consent Form</w:t>
            </w:r>
            <w:r>
              <w:rPr>
                <w:szCs w:val="18"/>
              </w:rPr>
              <w:t>,</w:t>
            </w:r>
            <w:r w:rsidRPr="00310F4D">
              <w:rPr>
                <w:szCs w:val="18"/>
              </w:rPr>
              <w:t xml:space="preserve"> and</w:t>
            </w:r>
          </w:p>
          <w:p w14:paraId="7D975D3B" w14:textId="77777777" w:rsidR="008011AE" w:rsidRDefault="008011AE" w:rsidP="008011AE">
            <w:pPr>
              <w:pStyle w:val="ListParagraph"/>
              <w:numPr>
                <w:ilvl w:val="1"/>
                <w:numId w:val="45"/>
              </w:num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Diversity Information and Privacy Consent Form</w:t>
            </w:r>
            <w:r w:rsidRPr="00F31EBC">
              <w:rPr>
                <w:szCs w:val="18"/>
              </w:rPr>
              <w:t>.</w:t>
            </w:r>
          </w:p>
          <w:p w14:paraId="32E0A728" w14:textId="77777777" w:rsidR="008011AE" w:rsidRPr="00832825" w:rsidRDefault="008011AE" w:rsidP="00615F50">
            <w:pPr>
              <w:ind w:left="1080"/>
              <w:rPr>
                <w:szCs w:val="18"/>
              </w:rPr>
            </w:pPr>
            <w:r>
              <w:rPr>
                <w:szCs w:val="18"/>
              </w:rPr>
              <w:t xml:space="preserve">DELWP uses the personal information you have provided to undertake ASIC and AFSA checks as detailed in the “Information for Applicants” document. </w:t>
            </w:r>
          </w:p>
          <w:p w14:paraId="6F7973C8" w14:textId="77777777" w:rsidR="008011AE" w:rsidRPr="00B6501B" w:rsidRDefault="008011AE" w:rsidP="00615F50">
            <w:pPr>
              <w:rPr>
                <w:sz w:val="14"/>
                <w:szCs w:val="18"/>
              </w:rPr>
            </w:pPr>
          </w:p>
          <w:p w14:paraId="215BC016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By applying, you certify that your answers are</w:t>
            </w:r>
            <w:r w:rsidRPr="00B6501B">
              <w:rPr>
                <w:szCs w:val="18"/>
              </w:rPr>
              <w:t xml:space="preserve"> true and complete to the best of </w:t>
            </w:r>
            <w:r>
              <w:rPr>
                <w:szCs w:val="18"/>
              </w:rPr>
              <w:t xml:space="preserve">your </w:t>
            </w:r>
            <w:r w:rsidRPr="00B6501B">
              <w:rPr>
                <w:szCs w:val="18"/>
              </w:rPr>
              <w:t xml:space="preserve">knowledge. </w:t>
            </w:r>
            <w:r>
              <w:rPr>
                <w:szCs w:val="18"/>
              </w:rPr>
              <w:t xml:space="preserve"> F</w:t>
            </w:r>
            <w:r w:rsidRPr="00B6501B">
              <w:rPr>
                <w:szCs w:val="18"/>
              </w:rPr>
              <w:t xml:space="preserve">alse or misleading information in </w:t>
            </w:r>
            <w:r>
              <w:rPr>
                <w:szCs w:val="18"/>
              </w:rPr>
              <w:t xml:space="preserve">this </w:t>
            </w:r>
            <w:r w:rsidRPr="00B6501B">
              <w:rPr>
                <w:szCs w:val="18"/>
              </w:rPr>
              <w:t xml:space="preserve">application or interview may result in my </w:t>
            </w:r>
            <w:r>
              <w:rPr>
                <w:szCs w:val="18"/>
              </w:rPr>
              <w:t>termination of appointment</w:t>
            </w:r>
            <w:r w:rsidRPr="00B6501B">
              <w:rPr>
                <w:szCs w:val="18"/>
              </w:rPr>
              <w:t>.</w:t>
            </w:r>
          </w:p>
          <w:bookmarkEnd w:id="1"/>
          <w:p w14:paraId="57E4CC5B" w14:textId="77777777" w:rsidR="008011AE" w:rsidRPr="00B6501B" w:rsidRDefault="008011AE" w:rsidP="00615F50">
            <w:pPr>
              <w:rPr>
                <w:szCs w:val="18"/>
              </w:rPr>
            </w:pPr>
          </w:p>
        </w:tc>
      </w:tr>
    </w:tbl>
    <w:p w14:paraId="4A317B01" w14:textId="77777777" w:rsidR="008011AE" w:rsidRPr="00B6501B" w:rsidRDefault="008011AE" w:rsidP="008011AE">
      <w:pPr>
        <w:rPr>
          <w:sz w:val="28"/>
          <w:szCs w:val="18"/>
        </w:rPr>
      </w:pPr>
    </w:p>
    <w:tbl>
      <w:tblPr>
        <w:tblStyle w:val="TableGrid"/>
        <w:tblW w:w="10206" w:type="dxa"/>
        <w:tblBorders>
          <w:top w:val="single" w:sz="2" w:space="0" w:color="EA7200" w:themeColor="text2"/>
          <w:left w:val="single" w:sz="2" w:space="0" w:color="EA7200" w:themeColor="text2"/>
          <w:bottom w:val="single" w:sz="2" w:space="0" w:color="EA7200" w:themeColor="text2"/>
          <w:right w:val="single" w:sz="2" w:space="0" w:color="EA7200" w:themeColor="text2"/>
          <w:insideH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10206"/>
      </w:tblGrid>
      <w:tr w:rsidR="008011AE" w:rsidRPr="00D51674" w14:paraId="6B50A5BB" w14:textId="77777777" w:rsidTr="007D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6" w:type="dxa"/>
          </w:tcPr>
          <w:p w14:paraId="6748B4E5" w14:textId="77777777" w:rsidR="008011AE" w:rsidRPr="00D51674" w:rsidRDefault="008011AE" w:rsidP="00615F50">
            <w:pPr>
              <w:pStyle w:val="tabletitles"/>
              <w:jc w:val="center"/>
            </w:pPr>
            <w:r>
              <w:t>Submission</w:t>
            </w:r>
          </w:p>
        </w:tc>
      </w:tr>
      <w:tr w:rsidR="008011AE" w:rsidRPr="00197F62" w14:paraId="798F60A1" w14:textId="77777777" w:rsidTr="007D04A5">
        <w:trPr>
          <w:trHeight w:val="3079"/>
        </w:trPr>
        <w:tc>
          <w:tcPr>
            <w:tcW w:w="10206" w:type="dxa"/>
            <w:vAlign w:val="center"/>
          </w:tcPr>
          <w:p w14:paraId="0FF2F065" w14:textId="7C3C5993" w:rsidR="008011AE" w:rsidRDefault="008011AE" w:rsidP="00615F50">
            <w:pPr>
              <w:rPr>
                <w:rFonts w:cs="Arial"/>
                <w:szCs w:val="18"/>
              </w:rPr>
            </w:pPr>
            <w:r w:rsidRPr="00310F4D">
              <w:rPr>
                <w:szCs w:val="18"/>
              </w:rPr>
              <w:t xml:space="preserve">Applications are to be submitted </w:t>
            </w:r>
            <w:r>
              <w:rPr>
                <w:szCs w:val="18"/>
              </w:rPr>
              <w:t xml:space="preserve">by emailing </w:t>
            </w:r>
            <w:r w:rsidR="00252C4E" w:rsidRPr="00EC2DFF">
              <w:rPr>
                <w:b/>
                <w:szCs w:val="18"/>
              </w:rPr>
              <w:t>YCACRG@delwp.vic</w:t>
            </w:r>
            <w:r w:rsidR="00EC2DFF" w:rsidRPr="00EC2DFF">
              <w:rPr>
                <w:b/>
                <w:szCs w:val="18"/>
              </w:rPr>
              <w:t>.</w:t>
            </w:r>
            <w:r w:rsidR="00252C4E" w:rsidRPr="00EC2DFF">
              <w:rPr>
                <w:b/>
                <w:szCs w:val="18"/>
              </w:rPr>
              <w:t>gov.au</w:t>
            </w:r>
            <w:r>
              <w:rPr>
                <w:szCs w:val="18"/>
              </w:rPr>
              <w:t xml:space="preserve"> include th</w:t>
            </w:r>
            <w:r w:rsidR="00EC2DFF">
              <w:rPr>
                <w:szCs w:val="18"/>
              </w:rPr>
              <w:t xml:space="preserve">is </w:t>
            </w:r>
            <w:r>
              <w:rPr>
                <w:szCs w:val="18"/>
              </w:rPr>
              <w:t xml:space="preserve">expression of interest </w:t>
            </w:r>
            <w:r w:rsidR="002F43CB">
              <w:rPr>
                <w:szCs w:val="18"/>
              </w:rPr>
              <w:t xml:space="preserve">application form </w:t>
            </w:r>
            <w:r>
              <w:rPr>
                <w:szCs w:val="18"/>
              </w:rPr>
              <w:t>and your curricu</w:t>
            </w:r>
            <w:r>
              <w:rPr>
                <w:rFonts w:cs="Arial"/>
                <w:szCs w:val="18"/>
              </w:rPr>
              <w:t>lum vitae.</w:t>
            </w:r>
            <w:r w:rsidRPr="00310F4D">
              <w:rPr>
                <w:rFonts w:cs="Arial"/>
                <w:szCs w:val="18"/>
              </w:rPr>
              <w:t xml:space="preserve"> </w:t>
            </w:r>
          </w:p>
          <w:p w14:paraId="75FD1719" w14:textId="77777777" w:rsidR="008011AE" w:rsidRDefault="008011AE" w:rsidP="00615F50">
            <w:pPr>
              <w:rPr>
                <w:rFonts w:cs="Arial"/>
                <w:szCs w:val="18"/>
              </w:rPr>
            </w:pPr>
            <w:r w:rsidRPr="00310F4D">
              <w:rPr>
                <w:rFonts w:cs="Arial"/>
                <w:szCs w:val="18"/>
              </w:rPr>
              <w:t xml:space="preserve"> </w:t>
            </w:r>
          </w:p>
          <w:p w14:paraId="096C1412" w14:textId="77777777" w:rsidR="008011AE" w:rsidRDefault="008011AE" w:rsidP="00615F50">
            <w:pPr>
              <w:rPr>
                <w:szCs w:val="18"/>
              </w:rPr>
            </w:pPr>
            <w:r w:rsidRPr="00310F4D">
              <w:rPr>
                <w:szCs w:val="18"/>
              </w:rPr>
              <w:t>All documents are to be attached as a Microsoft Office Word document.</w:t>
            </w:r>
          </w:p>
          <w:p w14:paraId="124A9EEE" w14:textId="77777777" w:rsidR="008011AE" w:rsidRDefault="008011AE" w:rsidP="00615F50">
            <w:pPr>
              <w:rPr>
                <w:szCs w:val="18"/>
              </w:rPr>
            </w:pPr>
          </w:p>
          <w:p w14:paraId="53BFC044" w14:textId="27609E00" w:rsidR="008011AE" w:rsidRDefault="003D7A6E" w:rsidP="00615F50">
            <w:pPr>
              <w:rPr>
                <w:szCs w:val="18"/>
              </w:rPr>
            </w:pPr>
            <w:r>
              <w:rPr>
                <w:szCs w:val="18"/>
              </w:rPr>
              <w:t>Alternatively,</w:t>
            </w:r>
            <w:r w:rsidR="008011AE">
              <w:rPr>
                <w:szCs w:val="18"/>
              </w:rPr>
              <w:t xml:space="preserve"> your application can be mailed to</w:t>
            </w:r>
          </w:p>
          <w:p w14:paraId="7E3FC631" w14:textId="77777777" w:rsidR="008011AE" w:rsidRDefault="008011AE" w:rsidP="00615F50">
            <w:pPr>
              <w:rPr>
                <w:szCs w:val="18"/>
              </w:rPr>
            </w:pPr>
          </w:p>
          <w:p w14:paraId="6FA34FAB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Merryn Kelly,</w:t>
            </w:r>
          </w:p>
          <w:p w14:paraId="6734355A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Regional Manager,</w:t>
            </w:r>
          </w:p>
          <w:p w14:paraId="58EF9CA1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Natural Environments Program</w:t>
            </w:r>
          </w:p>
          <w:p w14:paraId="7B58ABA5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DELWP</w:t>
            </w:r>
          </w:p>
          <w:p w14:paraId="13BDCD02" w14:textId="77777777" w:rsidR="008011AE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123 Brown Street</w:t>
            </w:r>
          </w:p>
          <w:p w14:paraId="736E8723" w14:textId="77777777" w:rsidR="008011AE" w:rsidRPr="00F31EBC" w:rsidRDefault="008011AE" w:rsidP="00615F50">
            <w:pPr>
              <w:rPr>
                <w:szCs w:val="18"/>
              </w:rPr>
            </w:pPr>
            <w:r>
              <w:rPr>
                <w:szCs w:val="18"/>
              </w:rPr>
              <w:t>Heidelberg. 3084.</w:t>
            </w:r>
          </w:p>
          <w:p w14:paraId="72433981" w14:textId="77777777" w:rsidR="008011AE" w:rsidRPr="00F31EBC" w:rsidRDefault="008011AE" w:rsidP="00615F50">
            <w:pPr>
              <w:rPr>
                <w:szCs w:val="18"/>
              </w:rPr>
            </w:pPr>
          </w:p>
          <w:p w14:paraId="18020A5E" w14:textId="22C7EF67" w:rsidR="008011AE" w:rsidRPr="00F31EBC" w:rsidRDefault="008011AE" w:rsidP="00615F50">
            <w:pPr>
              <w:rPr>
                <w:sz w:val="14"/>
                <w:szCs w:val="18"/>
              </w:rPr>
            </w:pPr>
            <w:r w:rsidRPr="00F31EBC">
              <w:rPr>
                <w:szCs w:val="18"/>
              </w:rPr>
              <w:t xml:space="preserve">Additional enquiries or assistance with completing your application can be directed to </w:t>
            </w:r>
            <w:r w:rsidR="0074164C" w:rsidRPr="0074164C">
              <w:rPr>
                <w:rStyle w:val="Hyperlink"/>
                <w:szCs w:val="18"/>
              </w:rPr>
              <w:t>YCACRG@delwp.vic.gov.au</w:t>
            </w:r>
            <w:r>
              <w:rPr>
                <w:szCs w:val="18"/>
              </w:rPr>
              <w:t xml:space="preserve"> or call on (03) 9450 8776 or 0409 548 001</w:t>
            </w:r>
          </w:p>
          <w:p w14:paraId="41A888A8" w14:textId="4CAB5D35" w:rsidR="008011AE" w:rsidRPr="00F31EBC" w:rsidRDefault="008011AE" w:rsidP="00615F50">
            <w:pPr>
              <w:jc w:val="center"/>
              <w:rPr>
                <w:b/>
                <w:szCs w:val="18"/>
              </w:rPr>
            </w:pPr>
            <w:r w:rsidRPr="00F31EBC">
              <w:rPr>
                <w:b/>
                <w:szCs w:val="18"/>
              </w:rPr>
              <w:t xml:space="preserve">Applications close at </w:t>
            </w:r>
            <w:r>
              <w:rPr>
                <w:b/>
                <w:szCs w:val="18"/>
              </w:rPr>
              <w:t xml:space="preserve">23:59 </w:t>
            </w:r>
            <w:r w:rsidRPr="00F31EBC">
              <w:rPr>
                <w:b/>
                <w:szCs w:val="18"/>
              </w:rPr>
              <w:t xml:space="preserve">on </w:t>
            </w:r>
            <w:r>
              <w:rPr>
                <w:b/>
                <w:szCs w:val="18"/>
              </w:rPr>
              <w:t xml:space="preserve">Tuesday </w:t>
            </w:r>
            <w:r w:rsidR="002F43CB">
              <w:rPr>
                <w:b/>
                <w:szCs w:val="18"/>
              </w:rPr>
              <w:t>11</w:t>
            </w:r>
            <w:r>
              <w:rPr>
                <w:b/>
                <w:szCs w:val="18"/>
              </w:rPr>
              <w:t xml:space="preserve"> June 2019</w:t>
            </w:r>
          </w:p>
        </w:tc>
      </w:tr>
    </w:tbl>
    <w:p w14:paraId="0C7B0B42" w14:textId="77777777" w:rsidR="008011AE" w:rsidRDefault="008011AE" w:rsidP="00B44B26">
      <w:pPr>
        <w:rPr>
          <w:sz w:val="18"/>
          <w:szCs w:val="18"/>
        </w:rPr>
      </w:pPr>
    </w:p>
    <w:sectPr w:rsidR="008011AE" w:rsidSect="00026C41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299C" w14:textId="77777777" w:rsidR="004F34AD" w:rsidRDefault="004F34AD">
      <w:r>
        <w:separator/>
      </w:r>
    </w:p>
    <w:p w14:paraId="18A82AD4" w14:textId="77777777" w:rsidR="004F34AD" w:rsidRDefault="004F34AD"/>
    <w:p w14:paraId="067FC2BD" w14:textId="77777777" w:rsidR="004F34AD" w:rsidRDefault="004F34AD"/>
  </w:endnote>
  <w:endnote w:type="continuationSeparator" w:id="0">
    <w:p w14:paraId="39107FC7" w14:textId="77777777" w:rsidR="004F34AD" w:rsidRDefault="004F34AD">
      <w:r>
        <w:continuationSeparator/>
      </w:r>
    </w:p>
    <w:p w14:paraId="4902C671" w14:textId="77777777" w:rsidR="004F34AD" w:rsidRDefault="004F34AD"/>
    <w:p w14:paraId="0A83AC07" w14:textId="77777777" w:rsidR="004F34AD" w:rsidRDefault="004F3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3E0935CF" w14:textId="77777777" w:rsidTr="00F66894">
      <w:trPr>
        <w:trHeight w:val="397"/>
      </w:trPr>
      <w:tc>
        <w:tcPr>
          <w:tcW w:w="340" w:type="dxa"/>
        </w:tcPr>
        <w:p w14:paraId="551F7F88" w14:textId="77777777" w:rsidR="00DE028D" w:rsidRPr="00D55628" w:rsidRDefault="00DE028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6EA7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346C691C" w14:textId="77777777" w:rsidR="00DE028D" w:rsidRPr="00D55628" w:rsidRDefault="00DE028D" w:rsidP="00DE028D">
          <w:pPr>
            <w:pStyle w:val="FooterEven"/>
          </w:pPr>
        </w:p>
      </w:tc>
    </w:tr>
  </w:tbl>
  <w:p w14:paraId="0262097D" w14:textId="77777777" w:rsidR="00DE028D" w:rsidRDefault="00DE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3BE95F1E" w14:textId="77777777" w:rsidTr="00F66894">
      <w:trPr>
        <w:trHeight w:val="397"/>
      </w:trPr>
      <w:tc>
        <w:tcPr>
          <w:tcW w:w="9071" w:type="dxa"/>
        </w:tcPr>
        <w:p w14:paraId="173295A4" w14:textId="77777777" w:rsidR="00DE028D" w:rsidRPr="00CB1FB7" w:rsidRDefault="00DE028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0AA375C3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6EA7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02F2D69C" w14:textId="77777777" w:rsidR="00DE028D" w:rsidRDefault="00DE028D" w:rsidP="00DE028D">
    <w:pPr>
      <w:pStyle w:val="Footer"/>
    </w:pPr>
  </w:p>
  <w:p w14:paraId="391FCC3B" w14:textId="77777777" w:rsidR="00DE028D" w:rsidRPr="00DE028D" w:rsidRDefault="00DE028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B001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A05C4AE" wp14:editId="3A571F7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B5F641C" wp14:editId="55906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D9D01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F641C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" filled="f" stroked="f" strokeweight=".5pt">
              <v:textbox inset="15mm">
                <w:txbxContent>
                  <w:p w14:paraId="2FBD9D01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0277499" wp14:editId="24B0DA9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DA84" w14:textId="77777777" w:rsidR="004F34AD" w:rsidRPr="008F5280" w:rsidRDefault="004F34AD" w:rsidP="008F5280">
      <w:pPr>
        <w:pStyle w:val="FootnoteSeparator"/>
      </w:pPr>
    </w:p>
    <w:p w14:paraId="01DDB0A8" w14:textId="77777777" w:rsidR="004F34AD" w:rsidRDefault="004F34AD"/>
  </w:footnote>
  <w:footnote w:type="continuationSeparator" w:id="0">
    <w:p w14:paraId="06D1B78C" w14:textId="77777777" w:rsidR="004F34AD" w:rsidRDefault="004F34AD" w:rsidP="008F5280">
      <w:pPr>
        <w:pStyle w:val="FootnoteSeparator"/>
      </w:pPr>
    </w:p>
    <w:p w14:paraId="367B1E79" w14:textId="77777777" w:rsidR="004F34AD" w:rsidRDefault="004F34AD"/>
    <w:p w14:paraId="2C4CCCAB" w14:textId="77777777" w:rsidR="004F34AD" w:rsidRDefault="004F34AD"/>
  </w:footnote>
  <w:footnote w:type="continuationNotice" w:id="1">
    <w:p w14:paraId="5A88CCE1" w14:textId="77777777" w:rsidR="004F34AD" w:rsidRDefault="004F34AD" w:rsidP="00D55628"/>
    <w:p w14:paraId="4D28AB67" w14:textId="77777777" w:rsidR="004F34AD" w:rsidRDefault="004F34AD"/>
    <w:p w14:paraId="2C447C30" w14:textId="77777777" w:rsidR="004F34AD" w:rsidRDefault="004F3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45AE2D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3282F0C1" w14:textId="592E68BD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603BB">
            <w:rPr>
              <w:noProof/>
            </w:rPr>
            <w:t>Community Reference Group</w:t>
          </w:r>
          <w:r>
            <w:rPr>
              <w:noProof/>
            </w:rPr>
            <w:fldChar w:fldCharType="end"/>
          </w:r>
        </w:p>
      </w:tc>
    </w:tr>
  </w:tbl>
  <w:p w14:paraId="0DBD644B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D3203E0" wp14:editId="72CB83B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E14D3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488C712" wp14:editId="0E49AB0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081858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32C279" wp14:editId="255B65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A707A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35BD5355" w14:textId="77777777" w:rsidR="00E962AA" w:rsidRPr="00DE028D" w:rsidRDefault="00E962AA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142C32C2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5D5BFCF" w14:textId="0B5093B9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603BB">
            <w:rPr>
              <w:noProof/>
            </w:rPr>
            <w:t>Community Reference Group</w:t>
          </w:r>
          <w:r>
            <w:rPr>
              <w:noProof/>
            </w:rPr>
            <w:fldChar w:fldCharType="end"/>
          </w:r>
        </w:p>
      </w:tc>
    </w:tr>
  </w:tbl>
  <w:p w14:paraId="7EA3E5AF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E5BC075" wp14:editId="60F3217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E101B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Nk1A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D/K5Nk1AIAAOg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A56DD31" wp14:editId="2170854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6779EF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4B5E4E2" wp14:editId="011AA81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95BC2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70AF6707" w14:textId="77777777" w:rsidR="00DE028D" w:rsidRPr="00DE028D" w:rsidRDefault="00DE028D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045A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6B03DAB" wp14:editId="623AC0DB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030580FB" wp14:editId="0531D47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B14E79" wp14:editId="241C55F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0FC40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6E1B6D86" wp14:editId="2D45AABD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84C2E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O3wIAAOMGAAAOAAAAZHJzL2Uyb0RvYy54bWysVV1v0zAUfUfiP1h+RGJJ2q5bq6UTbBpC&#10;GjBp5Qe4jtNEOL7GdpuOX79rO+nSso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4B3CE47" wp14:editId="60FD6D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B620F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75697263" wp14:editId="69562CE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A6B1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D094725"/>
    <w:multiLevelType w:val="hybridMultilevel"/>
    <w:tmpl w:val="5498D454"/>
    <w:lvl w:ilvl="0" w:tplc="0B02D06C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3F4746"/>
    <w:multiLevelType w:val="hybridMultilevel"/>
    <w:tmpl w:val="0324C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 w15:restartNumberingAfterBreak="0">
    <w:nsid w:val="2C254571"/>
    <w:multiLevelType w:val="hybridMultilevel"/>
    <w:tmpl w:val="F1340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5EBE228A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34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31"/>
  </w:num>
  <w:num w:numId="10">
    <w:abstractNumId w:val="15"/>
  </w:num>
  <w:num w:numId="11">
    <w:abstractNumId w:val="1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2"/>
  </w:num>
  <w:num w:numId="30">
    <w:abstractNumId w:val="32"/>
  </w:num>
  <w:num w:numId="31">
    <w:abstractNumId w:val="8"/>
  </w:num>
  <w:num w:numId="32">
    <w:abstractNumId w:val="29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4"/>
  </w:num>
  <w:num w:numId="4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2"/>
    <w:docVar w:name="WebAddress" w:val="False"/>
  </w:docVars>
  <w:rsids>
    <w:rsidRoot w:val="008011AE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7BE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7F8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8A0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2C4E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5C72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09F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3CB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DF2"/>
    <w:rsid w:val="003574ED"/>
    <w:rsid w:val="003576A7"/>
    <w:rsid w:val="003576FA"/>
    <w:rsid w:val="003603BB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A6E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81C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4AD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6A71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64C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A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1AE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37950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C78"/>
    <w:rsid w:val="00955DFD"/>
    <w:rsid w:val="0095655D"/>
    <w:rsid w:val="00956D8F"/>
    <w:rsid w:val="00956EA7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B26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282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27763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13E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DFF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F906A31"/>
  <w15:docId w15:val="{9C3CD397-A4BF-47E3-A416-F1E0E73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EA7200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EA7200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8011AE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EA7200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EA7200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introtext">
    <w:name w:val="# intro text"/>
    <w:basedOn w:val="Normal"/>
    <w:next w:val="bodycopy"/>
    <w:qFormat/>
    <w:rsid w:val="008011AE"/>
    <w:pPr>
      <w:spacing w:before="300" w:after="360" w:line="320" w:lineRule="atLeast"/>
    </w:pPr>
    <w:rPr>
      <w:rFonts w:ascii="Arial" w:hAnsi="Arial"/>
      <w:color w:val="064EA8"/>
      <w:spacing w:val="-10"/>
      <w:sz w:val="28"/>
    </w:rPr>
  </w:style>
  <w:style w:type="paragraph" w:customStyle="1" w:styleId="bodycopy">
    <w:name w:val="# body copy"/>
    <w:basedOn w:val="Normal"/>
    <w:qFormat/>
    <w:rsid w:val="008011AE"/>
    <w:pPr>
      <w:spacing w:after="120" w:line="240" w:lineRule="auto"/>
    </w:pPr>
    <w:rPr>
      <w:rFonts w:ascii="Arial" w:hAnsi="Arial"/>
      <w:color w:val="53565A"/>
    </w:rPr>
  </w:style>
  <w:style w:type="paragraph" w:customStyle="1" w:styleId="heading1blue">
    <w:name w:val="# heading 1 blue"/>
    <w:basedOn w:val="Normal"/>
    <w:next w:val="bodycopy"/>
    <w:qFormat/>
    <w:rsid w:val="008011AE"/>
    <w:pPr>
      <w:keepNext/>
      <w:spacing w:before="240" w:after="120" w:line="240" w:lineRule="auto"/>
    </w:pPr>
    <w:rPr>
      <w:rFonts w:ascii="Arial" w:hAnsi="Arial"/>
      <w:color w:val="064EA8"/>
      <w:sz w:val="24"/>
    </w:rPr>
  </w:style>
  <w:style w:type="paragraph" w:customStyle="1" w:styleId="tabletitles">
    <w:name w:val="# table titles"/>
    <w:basedOn w:val="Normal"/>
    <w:qFormat/>
    <w:rsid w:val="008011AE"/>
    <w:pPr>
      <w:spacing w:before="60" w:after="60" w:line="240" w:lineRule="auto"/>
    </w:pPr>
    <w:rPr>
      <w:rFonts w:ascii="Arial" w:hAnsi="Arial"/>
      <w:b/>
      <w:color w:val="FFFFFF"/>
      <w:sz w:val="18"/>
    </w:rPr>
  </w:style>
  <w:style w:type="paragraph" w:customStyle="1" w:styleId="Checkbox">
    <w:name w:val="Checkbox"/>
    <w:basedOn w:val="Normal"/>
    <w:next w:val="Normal"/>
    <w:qFormat/>
    <w:rsid w:val="008011AE"/>
    <w:pPr>
      <w:spacing w:line="240" w:lineRule="auto"/>
      <w:jc w:val="center"/>
    </w:pPr>
    <w:rPr>
      <w:rFonts w:cs="Times New Roman"/>
      <w:color w:val="auto"/>
      <w:sz w:val="17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8011AE"/>
    <w:pPr>
      <w:spacing w:line="240" w:lineRule="auto"/>
    </w:pPr>
    <w:rPr>
      <w:rFonts w:cs="Times New Roman"/>
      <w:b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8011AE"/>
    <w:rPr>
      <w:rFonts w:cs="Times New Roman"/>
      <w:b/>
      <w:color w:val="auto"/>
      <w:sz w:val="19"/>
      <w:szCs w:val="19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Stationery\DELWP%20Minutes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9B07-D6E8-4DCD-B681-5CBD6FE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Minutes.dotm</Template>
  <TotalTime>0</TotalTime>
  <Pages>4</Pages>
  <Words>527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Merryn J Kelly (DELWP)</dc:creator>
  <cp:keywords/>
  <dc:description/>
  <cp:lastModifiedBy>Tori R McLennon (DELWP)</cp:lastModifiedBy>
  <cp:revision>2</cp:revision>
  <cp:lastPrinted>2016-09-08T07:20:00Z</cp:lastPrinted>
  <dcterms:created xsi:type="dcterms:W3CDTF">2019-05-09T05:48:00Z</dcterms:created>
  <dcterms:modified xsi:type="dcterms:W3CDTF">2019-05-09T05:48:00Z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