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14:paraId="2E3DED22" w14:textId="77777777" w:rsidTr="003F46E9">
        <w:trPr>
          <w:trHeight w:hRule="exact" w:val="1418"/>
        </w:trPr>
        <w:tc>
          <w:tcPr>
            <w:tcW w:w="7761" w:type="dxa"/>
            <w:vAlign w:val="center"/>
          </w:tcPr>
          <w:p w14:paraId="5BD8FBBA" w14:textId="18F3B025" w:rsidR="009B1003" w:rsidRPr="009B1003" w:rsidRDefault="000145C6" w:rsidP="009B1003">
            <w:pPr>
              <w:pStyle w:val="Title"/>
            </w:pPr>
            <w:r w:rsidRPr="000C6691">
              <w:rPr>
                <w:sz w:val="35"/>
                <w:szCs w:val="35"/>
              </w:rPr>
              <w:t>Tour Operator</w:t>
            </w:r>
            <w:r w:rsidR="000C6691" w:rsidRPr="000C6691">
              <w:rPr>
                <w:sz w:val="35"/>
                <w:szCs w:val="35"/>
              </w:rPr>
              <w:t xml:space="preserve"> and Activity Provider Licen</w:t>
            </w:r>
            <w:r w:rsidR="00B85EE7">
              <w:rPr>
                <w:sz w:val="35"/>
                <w:szCs w:val="35"/>
              </w:rPr>
              <w:t>s</w:t>
            </w:r>
            <w:r w:rsidR="000C6691" w:rsidRPr="000C6691">
              <w:rPr>
                <w:sz w:val="35"/>
                <w:szCs w:val="35"/>
              </w:rPr>
              <w:t>ing</w:t>
            </w:r>
            <w:r>
              <w:br/>
              <w:t>Licensing activities on water</w:t>
            </w:r>
          </w:p>
        </w:tc>
      </w:tr>
      <w:tr w:rsidR="00975ED3" w14:paraId="6FB09B6D" w14:textId="77777777" w:rsidTr="003F46E9">
        <w:trPr>
          <w:trHeight w:val="1247"/>
        </w:trPr>
        <w:tc>
          <w:tcPr>
            <w:tcW w:w="7761" w:type="dxa"/>
            <w:vAlign w:val="center"/>
          </w:tcPr>
          <w:p w14:paraId="18BEEDAC" w14:textId="77777777" w:rsidR="009B1003" w:rsidRPr="009B1003" w:rsidRDefault="000145C6" w:rsidP="009B1003">
            <w:pPr>
              <w:pStyle w:val="Subtitle"/>
            </w:pPr>
            <w:r>
              <w:t>Fact Sheet</w:t>
            </w:r>
            <w:r>
              <w:br/>
              <w:t>June 2018</w:t>
            </w:r>
          </w:p>
        </w:tc>
      </w:tr>
    </w:tbl>
    <w:p w14:paraId="65478A6C" w14:textId="77777777" w:rsidR="00806AB6" w:rsidRDefault="00806AB6" w:rsidP="00307C36"/>
    <w:p w14:paraId="04964BBF" w14:textId="77777777" w:rsidR="00806AB6" w:rsidRDefault="00806AB6" w:rsidP="00806AB6">
      <w:pPr>
        <w:pStyle w:val="BodyText"/>
        <w:sectPr w:rsidR="00806AB6" w:rsidSect="0033793B">
          <w:headerReference w:type="even" r:id="rId8"/>
          <w:headerReference w:type="default" r:id="rId9"/>
          <w:footerReference w:type="even" r:id="rId10"/>
          <w:footerReference w:type="default" r:id="rId11"/>
          <w:headerReference w:type="first" r:id="rId12"/>
          <w:footerReference w:type="first" r:id="rId13"/>
          <w:pgSz w:w="11907" w:h="16840" w:code="9"/>
          <w:pgMar w:top="2211" w:right="737" w:bottom="1758" w:left="851" w:header="284" w:footer="284" w:gutter="0"/>
          <w:cols w:space="284"/>
          <w:titlePg/>
          <w:docGrid w:linePitch="360"/>
        </w:sectPr>
      </w:pPr>
    </w:p>
    <w:p w14:paraId="14E49131" w14:textId="77777777" w:rsidR="000145C6" w:rsidRPr="000145C6" w:rsidRDefault="000145C6" w:rsidP="000145C6">
      <w:pPr>
        <w:pStyle w:val="Heading2"/>
      </w:pPr>
      <w:bookmarkStart w:id="0" w:name="Here"/>
      <w:bookmarkEnd w:id="0"/>
      <w:r w:rsidRPr="000145C6">
        <w:t>What is the purpose of a licence?</w:t>
      </w:r>
    </w:p>
    <w:p w14:paraId="1FA2BE20" w14:textId="77777777" w:rsidR="000145C6" w:rsidRPr="0082246B" w:rsidRDefault="000145C6" w:rsidP="000145C6">
      <w:pPr>
        <w:spacing w:before="120" w:after="120"/>
        <w:rPr>
          <w:rFonts w:eastAsia="Times" w:cstheme="minorHAnsi"/>
        </w:rPr>
      </w:pPr>
      <w:r w:rsidRPr="0082246B">
        <w:rPr>
          <w:rFonts w:eastAsia="Times" w:cstheme="minorHAnsi"/>
          <w:lang w:val="en-US"/>
        </w:rPr>
        <w:t>The tour operato</w:t>
      </w:r>
      <w:bookmarkStart w:id="1" w:name="_GoBack"/>
      <w:bookmarkEnd w:id="1"/>
      <w:r w:rsidRPr="0082246B">
        <w:rPr>
          <w:rFonts w:eastAsia="Times" w:cstheme="minorHAnsi"/>
          <w:lang w:val="en-US"/>
        </w:rPr>
        <w:t>r licensing system provides a consistent legislative framework for licensing commercial tourism and commercial recreation activity on public land and waters in Victoria</w:t>
      </w:r>
      <w:r w:rsidRPr="0082246B">
        <w:rPr>
          <w:rFonts w:eastAsia="Times" w:cstheme="minorHAnsi"/>
        </w:rPr>
        <w:t>.</w:t>
      </w:r>
    </w:p>
    <w:p w14:paraId="41648361" w14:textId="77777777" w:rsidR="000145C6" w:rsidRPr="0082246B" w:rsidDel="0076500F" w:rsidRDefault="000145C6" w:rsidP="000145C6">
      <w:pPr>
        <w:spacing w:before="120" w:after="120"/>
        <w:rPr>
          <w:rFonts w:eastAsia="Times" w:cstheme="minorHAnsi"/>
        </w:rPr>
      </w:pPr>
      <w:r w:rsidRPr="0082246B">
        <w:rPr>
          <w:rFonts w:eastAsia="Times" w:cstheme="minorHAnsi"/>
        </w:rPr>
        <w:t xml:space="preserve">Licensing </w:t>
      </w:r>
      <w:r w:rsidRPr="0082246B" w:rsidDel="0076500F">
        <w:rPr>
          <w:rFonts w:eastAsia="Times" w:cstheme="minorHAnsi"/>
        </w:rPr>
        <w:t>provide</w:t>
      </w:r>
      <w:r w:rsidRPr="0082246B">
        <w:rPr>
          <w:rFonts w:eastAsia="Times" w:cstheme="minorHAnsi"/>
        </w:rPr>
        <w:t>s</w:t>
      </w:r>
      <w:r w:rsidRPr="0082246B" w:rsidDel="0076500F">
        <w:rPr>
          <w:rFonts w:eastAsia="Times" w:cstheme="minorHAnsi"/>
        </w:rPr>
        <w:t xml:space="preserve"> land managers and government with assurances that </w:t>
      </w:r>
      <w:r w:rsidRPr="0082246B">
        <w:rPr>
          <w:rFonts w:eastAsia="Times" w:cstheme="minorHAnsi"/>
        </w:rPr>
        <w:t xml:space="preserve">tour </w:t>
      </w:r>
      <w:r w:rsidRPr="0082246B" w:rsidDel="0076500F">
        <w:rPr>
          <w:rFonts w:eastAsia="Times" w:cstheme="minorHAnsi"/>
        </w:rPr>
        <w:t>operators</w:t>
      </w:r>
      <w:r w:rsidRPr="0082246B">
        <w:rPr>
          <w:rFonts w:eastAsia="Times" w:cstheme="minorHAnsi"/>
        </w:rPr>
        <w:t xml:space="preserve"> and activity providers</w:t>
      </w:r>
      <w:r w:rsidRPr="0082246B" w:rsidDel="0076500F">
        <w:rPr>
          <w:rFonts w:eastAsia="Times" w:cstheme="minorHAnsi"/>
        </w:rPr>
        <w:t xml:space="preserve"> are</w:t>
      </w:r>
      <w:r w:rsidRPr="0082246B">
        <w:rPr>
          <w:rFonts w:eastAsia="Times" w:cstheme="minorHAnsi"/>
        </w:rPr>
        <w:t>:</w:t>
      </w:r>
    </w:p>
    <w:p w14:paraId="4810EB17" w14:textId="77777777" w:rsidR="000145C6" w:rsidRPr="0082246B" w:rsidDel="0076500F" w:rsidRDefault="000145C6" w:rsidP="000145C6">
      <w:pPr>
        <w:pStyle w:val="ListParagraph"/>
        <w:numPr>
          <w:ilvl w:val="0"/>
          <w:numId w:val="15"/>
        </w:numPr>
        <w:spacing w:before="120" w:after="120" w:line="240" w:lineRule="auto"/>
        <w:ind w:left="357" w:hanging="357"/>
        <w:contextualSpacing w:val="0"/>
        <w:rPr>
          <w:rFonts w:eastAsia="Times" w:cstheme="minorHAnsi"/>
        </w:rPr>
      </w:pPr>
      <w:r w:rsidRPr="0082246B" w:rsidDel="0076500F">
        <w:rPr>
          <w:rFonts w:eastAsia="Times" w:cstheme="minorHAnsi"/>
        </w:rPr>
        <w:t>implementing risk management measures</w:t>
      </w:r>
      <w:r w:rsidRPr="0082246B">
        <w:rPr>
          <w:rFonts w:eastAsia="Times" w:cstheme="minorHAnsi"/>
        </w:rPr>
        <w:t xml:space="preserve"> associated with</w:t>
      </w:r>
      <w:r>
        <w:rPr>
          <w:rFonts w:eastAsia="Times" w:cstheme="minorHAnsi"/>
        </w:rPr>
        <w:t xml:space="preserve"> a</w:t>
      </w:r>
      <w:r w:rsidRPr="0082246B">
        <w:rPr>
          <w:rFonts w:eastAsia="Times" w:cstheme="minorHAnsi"/>
        </w:rPr>
        <w:t xml:space="preserve"> tour or activity</w:t>
      </w:r>
    </w:p>
    <w:p w14:paraId="4C17BCCD" w14:textId="77777777" w:rsidR="000145C6" w:rsidRPr="0082246B" w:rsidDel="0076500F" w:rsidRDefault="000145C6" w:rsidP="000145C6">
      <w:pPr>
        <w:pStyle w:val="ListParagraph"/>
        <w:numPr>
          <w:ilvl w:val="0"/>
          <w:numId w:val="15"/>
        </w:numPr>
        <w:spacing w:before="120" w:after="120" w:line="240" w:lineRule="auto"/>
        <w:ind w:left="357" w:hanging="357"/>
        <w:contextualSpacing w:val="0"/>
        <w:rPr>
          <w:rFonts w:eastAsia="Times" w:cstheme="minorHAnsi"/>
        </w:rPr>
      </w:pPr>
      <w:r w:rsidRPr="0082246B" w:rsidDel="0076500F">
        <w:rPr>
          <w:rFonts w:eastAsia="Times" w:cstheme="minorHAnsi"/>
        </w:rPr>
        <w:t>meeting</w:t>
      </w:r>
      <w:r w:rsidRPr="0082246B">
        <w:rPr>
          <w:rFonts w:eastAsia="Times" w:cstheme="minorHAnsi"/>
        </w:rPr>
        <w:t xml:space="preserve"> relevant </w:t>
      </w:r>
      <w:r w:rsidRPr="0082246B" w:rsidDel="0076500F">
        <w:rPr>
          <w:rFonts w:eastAsia="Times" w:cstheme="minorHAnsi"/>
        </w:rPr>
        <w:t>safety standards</w:t>
      </w:r>
    </w:p>
    <w:p w14:paraId="45B2F072" w14:textId="77777777" w:rsidR="000145C6" w:rsidRPr="0082246B" w:rsidRDefault="000145C6" w:rsidP="000145C6">
      <w:pPr>
        <w:pStyle w:val="ListParagraph"/>
        <w:numPr>
          <w:ilvl w:val="0"/>
          <w:numId w:val="15"/>
        </w:numPr>
        <w:spacing w:before="120" w:after="120" w:line="240" w:lineRule="auto"/>
        <w:ind w:left="357" w:hanging="357"/>
        <w:contextualSpacing w:val="0"/>
        <w:rPr>
          <w:rFonts w:eastAsia="Times" w:cstheme="minorHAnsi"/>
          <w:lang w:val="en-US"/>
        </w:rPr>
      </w:pPr>
      <w:r w:rsidRPr="0082246B" w:rsidDel="0076500F">
        <w:rPr>
          <w:rFonts w:eastAsia="Times" w:cstheme="minorHAnsi"/>
        </w:rPr>
        <w:t>complying with environment protection conditions.</w:t>
      </w:r>
    </w:p>
    <w:p w14:paraId="7CBF156F" w14:textId="77777777" w:rsidR="000145C6" w:rsidRPr="000145C6" w:rsidRDefault="000145C6" w:rsidP="000145C6">
      <w:pPr>
        <w:pStyle w:val="Heading2"/>
      </w:pPr>
      <w:r w:rsidRPr="000145C6">
        <w:t xml:space="preserve">Who requires a tour operator licence? </w:t>
      </w:r>
    </w:p>
    <w:p w14:paraId="49A6433A" w14:textId="7CE1A368" w:rsidR="000145C6" w:rsidRDefault="000145C6" w:rsidP="000145C6">
      <w:pPr>
        <w:pStyle w:val="Body"/>
        <w:spacing w:before="120" w:after="120"/>
        <w:rPr>
          <w:rFonts w:asciiTheme="minorHAnsi" w:hAnsiTheme="minorHAnsi" w:cstheme="minorHAnsi"/>
          <w:color w:val="363534" w:themeColor="text1"/>
          <w:sz w:val="20"/>
          <w:szCs w:val="20"/>
        </w:rPr>
      </w:pPr>
      <w:r w:rsidRPr="0082246B">
        <w:rPr>
          <w:rFonts w:asciiTheme="minorHAnsi" w:hAnsiTheme="minorHAnsi" w:cstheme="minorHAnsi"/>
          <w:color w:val="363534" w:themeColor="text1"/>
          <w:sz w:val="20"/>
          <w:szCs w:val="20"/>
        </w:rPr>
        <w:t xml:space="preserve">The legislation requires </w:t>
      </w:r>
      <w:r w:rsidR="007D17C6">
        <w:rPr>
          <w:rFonts w:asciiTheme="minorHAnsi" w:hAnsiTheme="minorHAnsi" w:cstheme="minorHAnsi"/>
          <w:color w:val="363534" w:themeColor="text1"/>
          <w:sz w:val="20"/>
          <w:szCs w:val="20"/>
        </w:rPr>
        <w:t>anyone</w:t>
      </w:r>
      <w:r w:rsidRPr="0082246B">
        <w:rPr>
          <w:rFonts w:asciiTheme="minorHAnsi" w:hAnsiTheme="minorHAnsi" w:cstheme="minorHAnsi"/>
          <w:color w:val="363534" w:themeColor="text1"/>
          <w:sz w:val="20"/>
          <w:szCs w:val="20"/>
        </w:rPr>
        <w:t xml:space="preserve"> conducting an organised tour or recreational activity for profit on public land to obtain a tour operator licence f</w:t>
      </w:r>
      <w:r w:rsidR="007D17C6">
        <w:rPr>
          <w:rFonts w:asciiTheme="minorHAnsi" w:hAnsiTheme="minorHAnsi" w:cstheme="minorHAnsi"/>
          <w:color w:val="363534" w:themeColor="text1"/>
          <w:sz w:val="20"/>
          <w:szCs w:val="20"/>
        </w:rPr>
        <w:t xml:space="preserve">rom the relevant land manager. </w:t>
      </w:r>
      <w:r w:rsidRPr="0082246B">
        <w:rPr>
          <w:rFonts w:asciiTheme="minorHAnsi" w:hAnsiTheme="minorHAnsi" w:cstheme="minorHAnsi"/>
          <w:color w:val="363534" w:themeColor="text1"/>
          <w:sz w:val="20"/>
          <w:szCs w:val="20"/>
        </w:rPr>
        <w:t>Where a licence-holder engages a third party to deliver some</w:t>
      </w:r>
      <w:r w:rsidR="007D17C6">
        <w:rPr>
          <w:rFonts w:asciiTheme="minorHAnsi" w:hAnsiTheme="minorHAnsi" w:cstheme="minorHAnsi"/>
          <w:color w:val="363534" w:themeColor="text1"/>
          <w:sz w:val="20"/>
          <w:szCs w:val="20"/>
        </w:rPr>
        <w:t>,</w:t>
      </w:r>
      <w:r w:rsidRPr="0082246B">
        <w:rPr>
          <w:rFonts w:asciiTheme="minorHAnsi" w:hAnsiTheme="minorHAnsi" w:cstheme="minorHAnsi"/>
          <w:color w:val="363534" w:themeColor="text1"/>
          <w:sz w:val="20"/>
          <w:szCs w:val="20"/>
        </w:rPr>
        <w:t xml:space="preserve"> or all of the licensed activities, third parties must also hold a tour operator licence.</w:t>
      </w:r>
    </w:p>
    <w:p w14:paraId="0A6DE450" w14:textId="77777777" w:rsidR="000145C6" w:rsidRPr="000145C6" w:rsidRDefault="000145C6" w:rsidP="000145C6">
      <w:pPr>
        <w:pStyle w:val="Heading2"/>
      </w:pPr>
      <w:r w:rsidRPr="000145C6">
        <w:t xml:space="preserve">Licensing activities on water </w:t>
      </w:r>
    </w:p>
    <w:p w14:paraId="34DC752E" w14:textId="79893754" w:rsidR="000145C6" w:rsidRPr="0082246B" w:rsidRDefault="000145C6" w:rsidP="000145C6">
      <w:pPr>
        <w:pStyle w:val="Body"/>
        <w:spacing w:before="120" w:after="120"/>
        <w:rPr>
          <w:rFonts w:asciiTheme="minorHAnsi" w:hAnsiTheme="minorHAnsi" w:cstheme="minorHAnsi"/>
          <w:color w:val="363534" w:themeColor="text1"/>
          <w:sz w:val="20"/>
          <w:szCs w:val="20"/>
        </w:rPr>
      </w:pPr>
      <w:r w:rsidRPr="0082246B">
        <w:rPr>
          <w:rFonts w:asciiTheme="minorHAnsi" w:hAnsiTheme="minorHAnsi" w:cstheme="minorHAnsi"/>
          <w:color w:val="363534" w:themeColor="text1"/>
          <w:sz w:val="20"/>
          <w:szCs w:val="20"/>
        </w:rPr>
        <w:t>The tour operator</w:t>
      </w:r>
      <w:r w:rsidR="000C6691">
        <w:rPr>
          <w:rFonts w:asciiTheme="minorHAnsi" w:hAnsiTheme="minorHAnsi" w:cstheme="minorHAnsi"/>
          <w:color w:val="363534" w:themeColor="text1"/>
          <w:sz w:val="20"/>
          <w:szCs w:val="20"/>
        </w:rPr>
        <w:t xml:space="preserve"> and activity provider</w:t>
      </w:r>
      <w:r w:rsidRPr="0082246B">
        <w:rPr>
          <w:rFonts w:asciiTheme="minorHAnsi" w:hAnsiTheme="minorHAnsi" w:cstheme="minorHAnsi"/>
          <w:color w:val="363534" w:themeColor="text1"/>
          <w:sz w:val="20"/>
          <w:szCs w:val="20"/>
        </w:rPr>
        <w:t xml:space="preserve"> licensing system applies to State waters i.e. coastal and inland waterways, rivers, bays and coastal waters, marine national parks and sanctuaries. This includes Port Phillip, Corio Bay and Western Port, the Gippsland Lakes and Portland</w:t>
      </w:r>
      <w:r w:rsidR="007D17C6">
        <w:rPr>
          <w:rFonts w:asciiTheme="minorHAnsi" w:hAnsiTheme="minorHAnsi" w:cstheme="minorHAnsi"/>
          <w:color w:val="363534" w:themeColor="text1"/>
          <w:sz w:val="20"/>
          <w:szCs w:val="20"/>
        </w:rPr>
        <w:t xml:space="preserve"> Bay. Coastal waters extend to three</w:t>
      </w:r>
      <w:r w:rsidRPr="0082246B">
        <w:rPr>
          <w:rFonts w:asciiTheme="minorHAnsi" w:hAnsiTheme="minorHAnsi" w:cstheme="minorHAnsi"/>
          <w:color w:val="363534" w:themeColor="text1"/>
          <w:sz w:val="20"/>
          <w:szCs w:val="20"/>
        </w:rPr>
        <w:t xml:space="preserve"> nautical miles from the Victorian coast.</w:t>
      </w:r>
    </w:p>
    <w:p w14:paraId="08882E52" w14:textId="77777777" w:rsidR="000145C6" w:rsidRPr="0082246B" w:rsidRDefault="000145C6" w:rsidP="000145C6">
      <w:pPr>
        <w:pStyle w:val="Body"/>
        <w:spacing w:before="120" w:after="120"/>
        <w:rPr>
          <w:rFonts w:asciiTheme="minorHAnsi" w:hAnsiTheme="minorHAnsi" w:cstheme="minorHAnsi"/>
          <w:color w:val="363534" w:themeColor="text1"/>
          <w:sz w:val="20"/>
          <w:szCs w:val="20"/>
        </w:rPr>
      </w:pPr>
      <w:r w:rsidRPr="0082246B">
        <w:rPr>
          <w:rFonts w:asciiTheme="minorHAnsi" w:hAnsiTheme="minorHAnsi" w:cstheme="minorHAnsi"/>
          <w:color w:val="363534" w:themeColor="text1"/>
          <w:sz w:val="20"/>
          <w:szCs w:val="20"/>
        </w:rPr>
        <w:t xml:space="preserve">When a tour operator licence is required for on-water activities, a licence is required for the public lands and waters where the majority of the tour or recreational activity takes place. If the tour or activity takes place on the water only, a tour operator licence will only be required from the manager of those waters. </w:t>
      </w:r>
    </w:p>
    <w:p w14:paraId="6B65B3A3" w14:textId="77777777" w:rsidR="000145C6" w:rsidRPr="0082246B" w:rsidRDefault="000145C6" w:rsidP="000145C6">
      <w:pPr>
        <w:pStyle w:val="Body"/>
        <w:spacing w:before="120" w:after="120"/>
        <w:rPr>
          <w:rFonts w:asciiTheme="minorHAnsi" w:hAnsiTheme="minorHAnsi" w:cstheme="minorHAnsi"/>
          <w:color w:val="363534" w:themeColor="text1"/>
          <w:sz w:val="20"/>
          <w:szCs w:val="20"/>
        </w:rPr>
      </w:pPr>
      <w:r w:rsidRPr="0082246B">
        <w:rPr>
          <w:rFonts w:asciiTheme="minorHAnsi" w:hAnsiTheme="minorHAnsi" w:cstheme="minorHAnsi"/>
          <w:color w:val="363534" w:themeColor="text1"/>
          <w:sz w:val="20"/>
          <w:szCs w:val="20"/>
        </w:rPr>
        <w:t xml:space="preserve">A tour operator licence is not required for land based activities that are not part of the tour or activity itself.  For example, berthing, mooring, loading and unloading, transitioning through public land for a short period of time and/or ticketing facilities will not require a tour operator licence.  </w:t>
      </w:r>
    </w:p>
    <w:p w14:paraId="37A968BB" w14:textId="77777777" w:rsidR="000145C6" w:rsidRDefault="000145C6" w:rsidP="000145C6">
      <w:pPr>
        <w:pStyle w:val="Body"/>
        <w:spacing w:before="120" w:after="120"/>
        <w:rPr>
          <w:rFonts w:asciiTheme="minorHAnsi" w:hAnsiTheme="minorHAnsi" w:cstheme="minorHAnsi"/>
          <w:color w:val="363534" w:themeColor="text1"/>
          <w:sz w:val="20"/>
          <w:szCs w:val="20"/>
        </w:rPr>
      </w:pPr>
    </w:p>
    <w:p w14:paraId="792392CA" w14:textId="77777777" w:rsidR="000145C6" w:rsidRDefault="000145C6" w:rsidP="000145C6">
      <w:pPr>
        <w:pStyle w:val="Body"/>
        <w:spacing w:before="120" w:after="120"/>
        <w:rPr>
          <w:rFonts w:asciiTheme="minorHAnsi" w:hAnsiTheme="minorHAnsi" w:cstheme="minorHAnsi"/>
          <w:color w:val="363534" w:themeColor="text1"/>
          <w:sz w:val="20"/>
          <w:szCs w:val="20"/>
        </w:rPr>
      </w:pPr>
      <w:r w:rsidRPr="0082246B">
        <w:rPr>
          <w:rFonts w:asciiTheme="minorHAnsi" w:hAnsiTheme="minorHAnsi" w:cstheme="minorHAnsi"/>
          <w:color w:val="363534" w:themeColor="text1"/>
          <w:sz w:val="20"/>
          <w:szCs w:val="20"/>
        </w:rPr>
        <w:t>However</w:t>
      </w:r>
      <w:r w:rsidR="0050708F">
        <w:rPr>
          <w:rFonts w:asciiTheme="minorHAnsi" w:hAnsiTheme="minorHAnsi" w:cstheme="minorHAnsi"/>
          <w:color w:val="363534" w:themeColor="text1"/>
          <w:sz w:val="20"/>
          <w:szCs w:val="20"/>
        </w:rPr>
        <w:t>,</w:t>
      </w:r>
      <w:r w:rsidRPr="0082246B">
        <w:rPr>
          <w:rFonts w:asciiTheme="minorHAnsi" w:hAnsiTheme="minorHAnsi" w:cstheme="minorHAnsi"/>
          <w:color w:val="363534" w:themeColor="text1"/>
          <w:sz w:val="20"/>
          <w:szCs w:val="20"/>
        </w:rPr>
        <w:t xml:space="preserve"> permission to access land for such activities must be sought from the relevant land manager, who may still require businesses to obtain alternate permits, licences, or leases for such activities.</w:t>
      </w:r>
    </w:p>
    <w:p w14:paraId="64C34CD0" w14:textId="77777777" w:rsidR="000145C6" w:rsidRPr="000145C6" w:rsidRDefault="000145C6" w:rsidP="000145C6">
      <w:pPr>
        <w:pStyle w:val="Heading2"/>
      </w:pPr>
      <w:r w:rsidRPr="000145C6">
        <w:t>Who is the land manager?</w:t>
      </w:r>
    </w:p>
    <w:p w14:paraId="3366A41A" w14:textId="73BF53C0" w:rsidR="000145C6" w:rsidRPr="0082246B" w:rsidRDefault="000145C6" w:rsidP="000145C6">
      <w:pPr>
        <w:pStyle w:val="Body"/>
        <w:spacing w:before="120" w:after="120"/>
        <w:rPr>
          <w:rFonts w:asciiTheme="minorHAnsi" w:hAnsiTheme="minorHAnsi" w:cstheme="minorHAnsi"/>
          <w:color w:val="363534" w:themeColor="text1"/>
          <w:sz w:val="20"/>
          <w:szCs w:val="20"/>
        </w:rPr>
      </w:pPr>
      <w:r w:rsidRPr="0082246B">
        <w:rPr>
          <w:rFonts w:asciiTheme="minorHAnsi" w:hAnsiTheme="minorHAnsi" w:cstheme="minorHAnsi"/>
          <w:color w:val="363534" w:themeColor="text1"/>
          <w:sz w:val="20"/>
          <w:szCs w:val="20"/>
        </w:rPr>
        <w:t xml:space="preserve">Coastal Crown land may have a different land manager from adjoining waters. </w:t>
      </w:r>
      <w:r w:rsidR="007D17C6">
        <w:rPr>
          <w:rFonts w:asciiTheme="minorHAnsi" w:hAnsiTheme="minorHAnsi" w:cstheme="minorHAnsi"/>
          <w:color w:val="363534" w:themeColor="text1"/>
          <w:sz w:val="20"/>
          <w:szCs w:val="20"/>
        </w:rPr>
        <w:t>For most</w:t>
      </w:r>
      <w:r w:rsidRPr="0082246B">
        <w:rPr>
          <w:rFonts w:asciiTheme="minorHAnsi" w:hAnsiTheme="minorHAnsi" w:cstheme="minorHAnsi"/>
          <w:color w:val="363534" w:themeColor="text1"/>
          <w:sz w:val="20"/>
          <w:szCs w:val="20"/>
        </w:rPr>
        <w:t xml:space="preserve"> locations on </w:t>
      </w:r>
      <w:r w:rsidR="000C6691">
        <w:rPr>
          <w:rFonts w:asciiTheme="minorHAnsi" w:hAnsiTheme="minorHAnsi" w:cstheme="minorHAnsi"/>
          <w:color w:val="363534" w:themeColor="text1"/>
          <w:sz w:val="20"/>
          <w:szCs w:val="20"/>
        </w:rPr>
        <w:t xml:space="preserve">inland </w:t>
      </w:r>
      <w:r w:rsidRPr="0082246B">
        <w:rPr>
          <w:rFonts w:asciiTheme="minorHAnsi" w:hAnsiTheme="minorHAnsi" w:cstheme="minorHAnsi"/>
          <w:color w:val="363534" w:themeColor="text1"/>
          <w:sz w:val="20"/>
          <w:szCs w:val="20"/>
        </w:rPr>
        <w:t xml:space="preserve">waterways </w:t>
      </w:r>
      <w:r w:rsidR="000C6691">
        <w:rPr>
          <w:rFonts w:asciiTheme="minorHAnsi" w:hAnsiTheme="minorHAnsi" w:cstheme="minorHAnsi"/>
          <w:color w:val="363534" w:themeColor="text1"/>
          <w:sz w:val="20"/>
          <w:szCs w:val="20"/>
        </w:rPr>
        <w:t>and</w:t>
      </w:r>
      <w:r w:rsidRPr="0082246B">
        <w:rPr>
          <w:rFonts w:asciiTheme="minorHAnsi" w:hAnsiTheme="minorHAnsi" w:cstheme="minorHAnsi"/>
          <w:color w:val="363534" w:themeColor="text1"/>
          <w:sz w:val="20"/>
          <w:szCs w:val="20"/>
        </w:rPr>
        <w:t xml:space="preserve"> coastal waters, Parks Victoria will be responsible for issuing tour operator licences, either as the land manager or on behalf of the Department of Environment, Land, Water and Planning (DELWP)</w:t>
      </w:r>
      <w:r w:rsidR="000C6691">
        <w:rPr>
          <w:rFonts w:asciiTheme="minorHAnsi" w:hAnsiTheme="minorHAnsi" w:cstheme="minorHAnsi"/>
          <w:color w:val="363534" w:themeColor="text1"/>
          <w:sz w:val="20"/>
          <w:szCs w:val="20"/>
        </w:rPr>
        <w:t xml:space="preserve"> issued under the </w:t>
      </w:r>
      <w:r w:rsidR="000C6691">
        <w:rPr>
          <w:rFonts w:asciiTheme="minorHAnsi" w:hAnsiTheme="minorHAnsi" w:cstheme="minorHAnsi"/>
          <w:i/>
          <w:color w:val="363534" w:themeColor="text1"/>
          <w:sz w:val="20"/>
          <w:szCs w:val="20"/>
        </w:rPr>
        <w:t>Land Act 1958</w:t>
      </w:r>
      <w:r w:rsidRPr="0082246B">
        <w:rPr>
          <w:rFonts w:asciiTheme="minorHAnsi" w:hAnsiTheme="minorHAnsi" w:cstheme="minorHAnsi"/>
          <w:color w:val="363534" w:themeColor="text1"/>
          <w:sz w:val="20"/>
          <w:szCs w:val="20"/>
        </w:rPr>
        <w:t xml:space="preserve">. Where tour operators are using land managed by a Committee of Management appointed under the </w:t>
      </w:r>
      <w:r w:rsidRPr="0082246B">
        <w:rPr>
          <w:rFonts w:asciiTheme="minorHAnsi" w:hAnsiTheme="minorHAnsi" w:cstheme="minorHAnsi"/>
          <w:i/>
          <w:color w:val="363534" w:themeColor="text1"/>
          <w:sz w:val="20"/>
          <w:szCs w:val="20"/>
        </w:rPr>
        <w:t>Crown Land (Reserves) Act 1978</w:t>
      </w:r>
      <w:r w:rsidRPr="0082246B">
        <w:rPr>
          <w:rFonts w:asciiTheme="minorHAnsi" w:hAnsiTheme="minorHAnsi" w:cstheme="minorHAnsi"/>
          <w:color w:val="363534" w:themeColor="text1"/>
          <w:sz w:val="20"/>
          <w:szCs w:val="20"/>
        </w:rPr>
        <w:t xml:space="preserve">, the Committee is responsible for licence administration.  </w:t>
      </w:r>
    </w:p>
    <w:p w14:paraId="03B23970" w14:textId="36A06E10" w:rsidR="000145C6" w:rsidRPr="000145C6" w:rsidRDefault="000145C6" w:rsidP="000145C6">
      <w:pPr>
        <w:pStyle w:val="Heading2"/>
      </w:pPr>
      <w:r w:rsidRPr="000145C6">
        <w:t xml:space="preserve">Frequently </w:t>
      </w:r>
      <w:r w:rsidR="001276F9">
        <w:t>a</w:t>
      </w:r>
      <w:r w:rsidRPr="000145C6">
        <w:t xml:space="preserve">sked </w:t>
      </w:r>
      <w:r w:rsidR="001276F9">
        <w:t>q</w:t>
      </w:r>
      <w:r w:rsidRPr="000145C6">
        <w:t>uestions</w:t>
      </w:r>
    </w:p>
    <w:p w14:paraId="675235CF" w14:textId="77777777" w:rsidR="000145C6" w:rsidRPr="0082246B" w:rsidRDefault="000145C6" w:rsidP="000145C6">
      <w:pPr>
        <w:pStyle w:val="Heading3"/>
      </w:pPr>
      <w:r w:rsidRPr="0082246B">
        <w:t xml:space="preserve">Do I need a tour operator licence for cruises? </w:t>
      </w:r>
    </w:p>
    <w:p w14:paraId="57E721E9" w14:textId="77777777" w:rsidR="000145C6" w:rsidRPr="0082246B" w:rsidRDefault="000145C6" w:rsidP="000145C6">
      <w:pPr>
        <w:pStyle w:val="Body"/>
        <w:spacing w:before="120" w:after="120"/>
        <w:rPr>
          <w:rFonts w:asciiTheme="minorHAnsi" w:hAnsiTheme="minorHAnsi" w:cstheme="minorHAnsi"/>
          <w:color w:val="363534" w:themeColor="text1"/>
          <w:sz w:val="20"/>
          <w:szCs w:val="20"/>
        </w:rPr>
      </w:pPr>
      <w:r w:rsidRPr="0082246B">
        <w:rPr>
          <w:rFonts w:asciiTheme="minorHAnsi" w:hAnsiTheme="minorHAnsi" w:cstheme="minorHAnsi"/>
          <w:color w:val="363534" w:themeColor="text1"/>
          <w:sz w:val="20"/>
          <w:szCs w:val="20"/>
        </w:rPr>
        <w:t xml:space="preserve">Yes, if the activity is carried out regularly and has a commercial purpose, a tour operator licence will be required. </w:t>
      </w:r>
    </w:p>
    <w:p w14:paraId="590CCE12" w14:textId="77777777" w:rsidR="000145C6" w:rsidRPr="000145C6" w:rsidRDefault="000145C6" w:rsidP="000145C6">
      <w:pPr>
        <w:pStyle w:val="Heading3"/>
      </w:pPr>
      <w:r w:rsidRPr="000145C6">
        <w:t xml:space="preserve">Do I need a tour operator licence for water taxis or ferries? </w:t>
      </w:r>
    </w:p>
    <w:p w14:paraId="5B4A6DFE" w14:textId="77777777" w:rsidR="000145C6" w:rsidRPr="0082246B" w:rsidRDefault="000145C6" w:rsidP="000145C6">
      <w:pPr>
        <w:pStyle w:val="Body"/>
        <w:spacing w:before="120" w:after="120"/>
        <w:rPr>
          <w:rFonts w:asciiTheme="minorHAnsi" w:hAnsiTheme="minorHAnsi" w:cstheme="minorHAnsi"/>
          <w:color w:val="363534" w:themeColor="text1"/>
          <w:sz w:val="20"/>
          <w:szCs w:val="20"/>
        </w:rPr>
      </w:pPr>
      <w:r w:rsidRPr="0082246B">
        <w:rPr>
          <w:rFonts w:asciiTheme="minorHAnsi" w:hAnsiTheme="minorHAnsi" w:cstheme="minorHAnsi"/>
          <w:color w:val="363534" w:themeColor="text1"/>
          <w:sz w:val="20"/>
          <w:szCs w:val="20"/>
        </w:rPr>
        <w:t xml:space="preserve">No. Public or private transport does not require a tour operator licence where the transport has no tour or recreation activity component.  A permit, licence or lease may be required by the relevant land manager for berthing, mooring and other land-based facilities. </w:t>
      </w:r>
    </w:p>
    <w:p w14:paraId="516A80DD" w14:textId="77777777" w:rsidR="000145C6" w:rsidRPr="000145C6" w:rsidRDefault="000145C6" w:rsidP="000145C6">
      <w:pPr>
        <w:pStyle w:val="Heading3"/>
      </w:pPr>
      <w:r w:rsidRPr="000145C6">
        <w:t>Does a ‘charter’ require a tour operator licence?</w:t>
      </w:r>
    </w:p>
    <w:p w14:paraId="7DDE8515" w14:textId="171848A0" w:rsidR="000145C6" w:rsidRPr="0082246B" w:rsidRDefault="000145C6" w:rsidP="000145C6">
      <w:pPr>
        <w:pStyle w:val="Body"/>
        <w:spacing w:before="120" w:after="120"/>
        <w:rPr>
          <w:rFonts w:asciiTheme="minorHAnsi" w:hAnsiTheme="minorHAnsi" w:cstheme="minorHAnsi"/>
          <w:color w:val="363534" w:themeColor="text1"/>
          <w:sz w:val="20"/>
          <w:szCs w:val="20"/>
        </w:rPr>
      </w:pPr>
      <w:r w:rsidRPr="0082246B">
        <w:rPr>
          <w:rFonts w:asciiTheme="minorHAnsi" w:hAnsiTheme="minorHAnsi" w:cstheme="minorHAnsi"/>
          <w:color w:val="363534" w:themeColor="text1"/>
          <w:sz w:val="20"/>
          <w:szCs w:val="20"/>
        </w:rPr>
        <w:t>The term ‘charter’ is not used in the tour operator legislation or regulations. Whether a business requires a tour</w:t>
      </w:r>
      <w:r w:rsidR="007D17C6">
        <w:rPr>
          <w:rFonts w:asciiTheme="minorHAnsi" w:hAnsiTheme="minorHAnsi" w:cstheme="minorHAnsi"/>
          <w:color w:val="363534" w:themeColor="text1"/>
          <w:sz w:val="20"/>
          <w:szCs w:val="20"/>
        </w:rPr>
        <w:t xml:space="preserve"> operator licence will depend </w:t>
      </w:r>
      <w:r w:rsidRPr="0082246B">
        <w:rPr>
          <w:rFonts w:asciiTheme="minorHAnsi" w:hAnsiTheme="minorHAnsi" w:cstheme="minorHAnsi"/>
          <w:color w:val="363534" w:themeColor="text1"/>
          <w:sz w:val="20"/>
          <w:szCs w:val="20"/>
        </w:rPr>
        <w:t>on whether they are conducting an organised tour or recreational activity for profit on public lands and waters, irrespective of whether that activity is described as a ‘charter’.</w:t>
      </w:r>
    </w:p>
    <w:p w14:paraId="5CA47EEC" w14:textId="77777777" w:rsidR="000145C6" w:rsidRPr="000145C6" w:rsidRDefault="000145C6" w:rsidP="000145C6">
      <w:pPr>
        <w:pStyle w:val="Heading3"/>
      </w:pPr>
      <w:r w:rsidRPr="000145C6">
        <w:lastRenderedPageBreak/>
        <w:t xml:space="preserve">Do fishing tour operators need a licence? </w:t>
      </w:r>
    </w:p>
    <w:p w14:paraId="2DA60D29" w14:textId="77777777" w:rsidR="000145C6" w:rsidRPr="0082246B" w:rsidRDefault="000145C6" w:rsidP="000145C6">
      <w:pPr>
        <w:pStyle w:val="Body"/>
        <w:spacing w:before="120" w:after="120"/>
        <w:rPr>
          <w:rFonts w:asciiTheme="minorHAnsi" w:hAnsiTheme="minorHAnsi" w:cstheme="minorHAnsi"/>
          <w:color w:val="363534" w:themeColor="text1"/>
          <w:sz w:val="20"/>
          <w:szCs w:val="20"/>
        </w:rPr>
      </w:pPr>
      <w:r w:rsidRPr="0082246B">
        <w:rPr>
          <w:rFonts w:asciiTheme="minorHAnsi" w:hAnsiTheme="minorHAnsi" w:cstheme="minorHAnsi"/>
          <w:color w:val="363534" w:themeColor="text1"/>
          <w:sz w:val="20"/>
          <w:szCs w:val="20"/>
        </w:rPr>
        <w:t xml:space="preserve">DELWP </w:t>
      </w:r>
      <w:r w:rsidR="000C6691">
        <w:rPr>
          <w:rFonts w:asciiTheme="minorHAnsi" w:hAnsiTheme="minorHAnsi" w:cstheme="minorHAnsi"/>
          <w:color w:val="363534" w:themeColor="text1"/>
          <w:sz w:val="20"/>
          <w:szCs w:val="20"/>
        </w:rPr>
        <w:t>is</w:t>
      </w:r>
      <w:r w:rsidRPr="0082246B">
        <w:rPr>
          <w:rFonts w:asciiTheme="minorHAnsi" w:hAnsiTheme="minorHAnsi" w:cstheme="minorHAnsi"/>
          <w:color w:val="363534" w:themeColor="text1"/>
          <w:sz w:val="20"/>
          <w:szCs w:val="20"/>
        </w:rPr>
        <w:t xml:space="preserve"> not currently requiring fishing tour operators to obtain a tour operator licence.  </w:t>
      </w:r>
    </w:p>
    <w:p w14:paraId="5653A72C" w14:textId="6B043B47" w:rsidR="000145C6" w:rsidRPr="0082246B" w:rsidRDefault="000145C6" w:rsidP="000145C6">
      <w:pPr>
        <w:pStyle w:val="Body"/>
        <w:spacing w:before="120" w:after="120"/>
        <w:rPr>
          <w:rFonts w:asciiTheme="minorHAnsi" w:hAnsiTheme="minorHAnsi" w:cstheme="minorHAnsi"/>
          <w:color w:val="363534" w:themeColor="text1"/>
          <w:sz w:val="20"/>
          <w:szCs w:val="20"/>
        </w:rPr>
      </w:pPr>
      <w:r w:rsidRPr="0082246B">
        <w:rPr>
          <w:rFonts w:asciiTheme="minorHAnsi" w:hAnsiTheme="minorHAnsi" w:cstheme="minorHAnsi"/>
          <w:color w:val="363534" w:themeColor="text1"/>
          <w:sz w:val="20"/>
          <w:szCs w:val="20"/>
        </w:rPr>
        <w:t xml:space="preserve">DELWP is working towards avoiding unnecessary duplication in </w:t>
      </w:r>
      <w:r w:rsidR="007D17C6">
        <w:rPr>
          <w:rFonts w:asciiTheme="minorHAnsi" w:hAnsiTheme="minorHAnsi" w:cstheme="minorHAnsi"/>
          <w:color w:val="363534" w:themeColor="text1"/>
          <w:sz w:val="20"/>
          <w:szCs w:val="20"/>
        </w:rPr>
        <w:t xml:space="preserve">the </w:t>
      </w:r>
      <w:r w:rsidRPr="0082246B">
        <w:rPr>
          <w:rFonts w:asciiTheme="minorHAnsi" w:hAnsiTheme="minorHAnsi" w:cstheme="minorHAnsi"/>
          <w:color w:val="363534" w:themeColor="text1"/>
          <w:sz w:val="20"/>
          <w:szCs w:val="20"/>
        </w:rPr>
        <w:t>licensing of fishing tour operators, and in the interim will not require fishing tour operators to obtain a tour operator licence.</w:t>
      </w:r>
    </w:p>
    <w:p w14:paraId="6241358C" w14:textId="77777777" w:rsidR="000145C6" w:rsidRPr="0082246B" w:rsidRDefault="000145C6" w:rsidP="000145C6">
      <w:pPr>
        <w:pStyle w:val="Body"/>
        <w:spacing w:before="120" w:after="120"/>
        <w:rPr>
          <w:rFonts w:asciiTheme="minorHAnsi" w:hAnsiTheme="minorHAnsi" w:cstheme="minorHAnsi"/>
          <w:color w:val="363534" w:themeColor="text1"/>
          <w:sz w:val="20"/>
          <w:szCs w:val="20"/>
        </w:rPr>
      </w:pPr>
      <w:r w:rsidRPr="0082246B">
        <w:rPr>
          <w:rFonts w:asciiTheme="minorHAnsi" w:hAnsiTheme="minorHAnsi" w:cstheme="minorHAnsi"/>
          <w:color w:val="363534" w:themeColor="text1"/>
          <w:sz w:val="20"/>
          <w:szCs w:val="20"/>
        </w:rPr>
        <w:t>Businesses that offer other activities such as</w:t>
      </w:r>
      <w:r w:rsidR="000C6691">
        <w:rPr>
          <w:rFonts w:asciiTheme="minorHAnsi" w:hAnsiTheme="minorHAnsi" w:cstheme="minorHAnsi"/>
          <w:color w:val="363534" w:themeColor="text1"/>
          <w:sz w:val="20"/>
          <w:szCs w:val="20"/>
        </w:rPr>
        <w:t xml:space="preserve"> sightseeing,</w:t>
      </w:r>
      <w:r w:rsidRPr="0082246B">
        <w:rPr>
          <w:rFonts w:asciiTheme="minorHAnsi" w:hAnsiTheme="minorHAnsi" w:cstheme="minorHAnsi"/>
          <w:color w:val="363534" w:themeColor="text1"/>
          <w:sz w:val="20"/>
          <w:szCs w:val="20"/>
        </w:rPr>
        <w:t xml:space="preserve"> wildlife tours or dolphin viewing, as part of a fishing tour, will require a tour operator licence for those activities.</w:t>
      </w:r>
    </w:p>
    <w:p w14:paraId="7AB031A5" w14:textId="77777777" w:rsidR="000145C6" w:rsidRPr="0082246B" w:rsidRDefault="000145C6" w:rsidP="000145C6">
      <w:pPr>
        <w:pStyle w:val="Body"/>
        <w:spacing w:before="120" w:after="120"/>
        <w:rPr>
          <w:rFonts w:asciiTheme="minorHAnsi" w:hAnsiTheme="minorHAnsi" w:cstheme="minorHAnsi"/>
          <w:color w:val="363534" w:themeColor="text1"/>
          <w:sz w:val="20"/>
          <w:szCs w:val="20"/>
        </w:rPr>
      </w:pPr>
      <w:r w:rsidRPr="0082246B">
        <w:rPr>
          <w:rFonts w:asciiTheme="minorHAnsi" w:hAnsiTheme="minorHAnsi" w:cstheme="minorHAnsi"/>
          <w:color w:val="363534" w:themeColor="text1"/>
          <w:sz w:val="20"/>
          <w:szCs w:val="20"/>
        </w:rPr>
        <w:t>A tour operator licence is not required for commercial fishing or not-for-profit recreational fishing.</w:t>
      </w:r>
    </w:p>
    <w:p w14:paraId="546D7576" w14:textId="77777777" w:rsidR="000145C6" w:rsidRPr="0082246B" w:rsidRDefault="000145C6" w:rsidP="000145C6">
      <w:pPr>
        <w:pStyle w:val="Body"/>
        <w:spacing w:before="120" w:after="120"/>
        <w:rPr>
          <w:rFonts w:asciiTheme="minorHAnsi" w:hAnsiTheme="minorHAnsi" w:cstheme="minorHAnsi"/>
          <w:color w:val="363534" w:themeColor="text1"/>
          <w:sz w:val="20"/>
          <w:szCs w:val="20"/>
        </w:rPr>
      </w:pPr>
      <w:r w:rsidRPr="0082246B">
        <w:rPr>
          <w:rFonts w:asciiTheme="minorHAnsi" w:hAnsiTheme="minorHAnsi" w:cstheme="minorHAnsi"/>
          <w:color w:val="363534" w:themeColor="text1"/>
          <w:sz w:val="20"/>
          <w:szCs w:val="20"/>
        </w:rPr>
        <w:t xml:space="preserve">Tour operators who are unsure whether they are required to obtain a licence should contact the relevant land manager for advice. </w:t>
      </w:r>
    </w:p>
    <w:p w14:paraId="064006B7" w14:textId="77777777" w:rsidR="000145C6" w:rsidRPr="000145C6" w:rsidRDefault="000145C6" w:rsidP="000145C6">
      <w:pPr>
        <w:pStyle w:val="Heading3"/>
      </w:pPr>
      <w:r w:rsidRPr="000145C6">
        <w:t>Do I need a tour operator licence for tours that take place outside State coastal waters?</w:t>
      </w:r>
    </w:p>
    <w:p w14:paraId="614E3B99" w14:textId="0B24DB77" w:rsidR="000145C6" w:rsidRPr="0082246B" w:rsidRDefault="000145C6" w:rsidP="000145C6">
      <w:pPr>
        <w:pStyle w:val="Body"/>
        <w:spacing w:before="120" w:after="120"/>
        <w:rPr>
          <w:rFonts w:asciiTheme="minorHAnsi" w:hAnsiTheme="minorHAnsi" w:cstheme="minorHAnsi"/>
          <w:color w:val="363534" w:themeColor="text1"/>
          <w:sz w:val="20"/>
          <w:szCs w:val="20"/>
        </w:rPr>
      </w:pPr>
      <w:r w:rsidRPr="0082246B">
        <w:rPr>
          <w:rFonts w:asciiTheme="minorHAnsi" w:hAnsiTheme="minorHAnsi" w:cstheme="minorHAnsi"/>
          <w:color w:val="363534" w:themeColor="text1"/>
          <w:sz w:val="20"/>
          <w:szCs w:val="20"/>
        </w:rPr>
        <w:t xml:space="preserve">No. A tour operator licence is not required if all of the activity takes place beyond the </w:t>
      </w:r>
      <w:r w:rsidR="007D17C6">
        <w:rPr>
          <w:rFonts w:asciiTheme="minorHAnsi" w:hAnsiTheme="minorHAnsi" w:cstheme="minorHAnsi"/>
          <w:color w:val="363534" w:themeColor="text1"/>
          <w:sz w:val="20"/>
          <w:szCs w:val="20"/>
        </w:rPr>
        <w:t>three</w:t>
      </w:r>
      <w:r w:rsidRPr="0082246B">
        <w:rPr>
          <w:rFonts w:asciiTheme="minorHAnsi" w:hAnsiTheme="minorHAnsi" w:cstheme="minorHAnsi"/>
          <w:color w:val="363534" w:themeColor="text1"/>
          <w:sz w:val="20"/>
          <w:szCs w:val="20"/>
        </w:rPr>
        <w:t xml:space="preserve"> nautical mile </w:t>
      </w:r>
      <w:r w:rsidR="007D17C6">
        <w:rPr>
          <w:rFonts w:asciiTheme="minorHAnsi" w:hAnsiTheme="minorHAnsi" w:cstheme="minorHAnsi"/>
          <w:color w:val="363534" w:themeColor="text1"/>
          <w:sz w:val="20"/>
          <w:szCs w:val="20"/>
        </w:rPr>
        <w:t xml:space="preserve">limit of State coastal waters. </w:t>
      </w:r>
      <w:r w:rsidRPr="0082246B">
        <w:rPr>
          <w:rFonts w:asciiTheme="minorHAnsi" w:hAnsiTheme="minorHAnsi" w:cstheme="minorHAnsi"/>
          <w:color w:val="363534" w:themeColor="text1"/>
          <w:sz w:val="20"/>
          <w:szCs w:val="20"/>
        </w:rPr>
        <w:t>A permit, licence or lease may be required by the relevant land manager for berthing, mooring and other land-based facilities.</w:t>
      </w:r>
    </w:p>
    <w:p w14:paraId="1151415D" w14:textId="77777777" w:rsidR="000145C6" w:rsidRPr="000145C6" w:rsidRDefault="000145C6" w:rsidP="000145C6">
      <w:pPr>
        <w:pStyle w:val="Heading3"/>
      </w:pPr>
      <w:r w:rsidRPr="000145C6">
        <w:t>Do I need a tour operator licence if the activity is a one-off event?</w:t>
      </w:r>
    </w:p>
    <w:p w14:paraId="75454C06" w14:textId="618DE5D3" w:rsidR="000145C6" w:rsidRPr="0082246B" w:rsidRDefault="000145C6" w:rsidP="000145C6">
      <w:pPr>
        <w:pStyle w:val="Body"/>
        <w:spacing w:before="120" w:after="120"/>
        <w:rPr>
          <w:rFonts w:asciiTheme="minorHAnsi" w:hAnsiTheme="minorHAnsi" w:cstheme="minorHAnsi"/>
          <w:color w:val="363534" w:themeColor="text1"/>
          <w:sz w:val="20"/>
          <w:szCs w:val="20"/>
        </w:rPr>
      </w:pPr>
      <w:r w:rsidRPr="0082246B">
        <w:rPr>
          <w:rFonts w:asciiTheme="minorHAnsi" w:hAnsiTheme="minorHAnsi" w:cstheme="minorHAnsi"/>
          <w:color w:val="363534" w:themeColor="text1"/>
          <w:sz w:val="20"/>
          <w:szCs w:val="20"/>
        </w:rPr>
        <w:t xml:space="preserve">Crown land licences are generally required where an activity is carried out regularly, i.e. seasonally or year round. If the activity is not carried out regularly an event permit may be sought from the relevant land manager instead of a tour operator licence.  </w:t>
      </w:r>
    </w:p>
    <w:p w14:paraId="7E8267B4" w14:textId="77777777" w:rsidR="000145C6" w:rsidRPr="000145C6" w:rsidRDefault="000145C6" w:rsidP="000145C6">
      <w:pPr>
        <w:pStyle w:val="Heading3"/>
      </w:pPr>
      <w:r w:rsidRPr="000145C6">
        <w:t>Do I need a tour operator licence if I have a marine mammal permit?</w:t>
      </w:r>
    </w:p>
    <w:p w14:paraId="6BD16963" w14:textId="12FD4724" w:rsidR="000145C6" w:rsidRPr="0082246B" w:rsidRDefault="000145C6" w:rsidP="000145C6">
      <w:pPr>
        <w:pStyle w:val="Body"/>
        <w:spacing w:before="120" w:after="120"/>
        <w:rPr>
          <w:rFonts w:asciiTheme="minorHAnsi" w:hAnsiTheme="minorHAnsi" w:cstheme="minorHAnsi"/>
          <w:color w:val="363534" w:themeColor="text1"/>
          <w:sz w:val="20"/>
          <w:szCs w:val="20"/>
        </w:rPr>
      </w:pPr>
      <w:r w:rsidRPr="0082246B">
        <w:rPr>
          <w:rFonts w:asciiTheme="minorHAnsi" w:hAnsiTheme="minorHAnsi" w:cstheme="minorHAnsi"/>
          <w:color w:val="363534" w:themeColor="text1"/>
          <w:sz w:val="20"/>
          <w:szCs w:val="20"/>
        </w:rPr>
        <w:t>Yes. The marine mammal permits have a separate purpose, which is to permit tourism operators to approach whales, dolphins or seals in Vi</w:t>
      </w:r>
      <w:r w:rsidR="007D17C6">
        <w:rPr>
          <w:rFonts w:asciiTheme="minorHAnsi" w:hAnsiTheme="minorHAnsi" w:cstheme="minorHAnsi"/>
          <w:color w:val="363534" w:themeColor="text1"/>
          <w:sz w:val="20"/>
          <w:szCs w:val="20"/>
        </w:rPr>
        <w:t xml:space="preserve">ctoria, subject to conditions. </w:t>
      </w:r>
      <w:r w:rsidRPr="0082246B">
        <w:rPr>
          <w:rFonts w:asciiTheme="minorHAnsi" w:hAnsiTheme="minorHAnsi" w:cstheme="minorHAnsi"/>
          <w:color w:val="363534" w:themeColor="text1"/>
          <w:sz w:val="20"/>
          <w:szCs w:val="20"/>
        </w:rPr>
        <w:t xml:space="preserve">A tour operator licence will also be required to conduct organised tours for profit on public lands and waters. </w:t>
      </w:r>
    </w:p>
    <w:p w14:paraId="5BC4E4B0" w14:textId="77777777" w:rsidR="000145C6" w:rsidRPr="000145C6" w:rsidRDefault="000145C6" w:rsidP="000145C6">
      <w:pPr>
        <w:pStyle w:val="Heading3"/>
      </w:pPr>
      <w:r w:rsidRPr="000145C6">
        <w:t>Do I need a tour operator licence if my activities are already approved under a lease?</w:t>
      </w:r>
    </w:p>
    <w:p w14:paraId="2B86192B" w14:textId="77777777" w:rsidR="000145C6" w:rsidRPr="0082246B" w:rsidRDefault="000145C6" w:rsidP="000145C6">
      <w:pPr>
        <w:pStyle w:val="Body"/>
        <w:spacing w:before="120" w:after="120"/>
        <w:rPr>
          <w:rFonts w:asciiTheme="minorHAnsi" w:hAnsiTheme="minorHAnsi" w:cstheme="minorHAnsi"/>
          <w:color w:val="363534" w:themeColor="text1"/>
          <w:sz w:val="20"/>
          <w:szCs w:val="20"/>
        </w:rPr>
      </w:pPr>
      <w:r w:rsidRPr="0082246B">
        <w:rPr>
          <w:rFonts w:asciiTheme="minorHAnsi" w:hAnsiTheme="minorHAnsi" w:cstheme="minorHAnsi"/>
          <w:color w:val="363534" w:themeColor="text1"/>
          <w:sz w:val="20"/>
          <w:szCs w:val="20"/>
        </w:rPr>
        <w:t xml:space="preserve">No. A tour operator licence is not required if the organised tour or recreational activities are already covered by the terms of your lease.  However, operation of tours or recreational activity for profit that are not within the terms of the lease, or are not carried </w:t>
      </w:r>
      <w:r w:rsidRPr="0082246B">
        <w:rPr>
          <w:rFonts w:asciiTheme="minorHAnsi" w:hAnsiTheme="minorHAnsi" w:cstheme="minorHAnsi"/>
          <w:color w:val="363534" w:themeColor="text1"/>
          <w:sz w:val="20"/>
          <w:szCs w:val="20"/>
        </w:rPr>
        <w:t xml:space="preserve">out within the leased area, may require a tour operator licence.  </w:t>
      </w:r>
    </w:p>
    <w:p w14:paraId="5280494E" w14:textId="77777777" w:rsidR="000145C6" w:rsidRPr="000145C6" w:rsidRDefault="000145C6" w:rsidP="000145C6">
      <w:pPr>
        <w:pStyle w:val="Heading3"/>
      </w:pPr>
      <w:r w:rsidRPr="000145C6">
        <w:t>Is a tour operator licence required from each land manager if an activity crosses land management boundaries?</w:t>
      </w:r>
    </w:p>
    <w:p w14:paraId="1E892881" w14:textId="08682CFD" w:rsidR="000145C6" w:rsidRPr="0082246B" w:rsidRDefault="000145C6" w:rsidP="000145C6">
      <w:pPr>
        <w:pStyle w:val="HC"/>
        <w:spacing w:before="120" w:after="120"/>
        <w:rPr>
          <w:rFonts w:asciiTheme="minorHAnsi" w:hAnsiTheme="minorHAnsi" w:cstheme="minorHAnsi"/>
          <w:b w:val="0"/>
          <w:color w:val="363534" w:themeColor="text1"/>
          <w:sz w:val="20"/>
          <w:szCs w:val="20"/>
        </w:rPr>
      </w:pPr>
      <w:r w:rsidRPr="0082246B">
        <w:rPr>
          <w:rFonts w:asciiTheme="minorHAnsi" w:hAnsiTheme="minorHAnsi" w:cstheme="minorHAnsi"/>
          <w:b w:val="0"/>
          <w:color w:val="363534" w:themeColor="text1"/>
          <w:sz w:val="20"/>
          <w:szCs w:val="20"/>
        </w:rPr>
        <w:t xml:space="preserve">A tour operator licence is required for the public lands and waters where </w:t>
      </w:r>
      <w:r w:rsidR="007D17C6">
        <w:rPr>
          <w:rFonts w:asciiTheme="minorHAnsi" w:hAnsiTheme="minorHAnsi" w:cstheme="minorHAnsi"/>
          <w:b w:val="0"/>
          <w:color w:val="363534" w:themeColor="text1"/>
          <w:sz w:val="20"/>
          <w:szCs w:val="20"/>
        </w:rPr>
        <w:t>most</w:t>
      </w:r>
      <w:r w:rsidRPr="0082246B">
        <w:rPr>
          <w:rFonts w:asciiTheme="minorHAnsi" w:hAnsiTheme="minorHAnsi" w:cstheme="minorHAnsi"/>
          <w:b w:val="0"/>
          <w:color w:val="363534" w:themeColor="text1"/>
          <w:sz w:val="20"/>
          <w:szCs w:val="20"/>
        </w:rPr>
        <w:t xml:space="preserve"> of the tour or recreational activity takes place.  </w:t>
      </w:r>
    </w:p>
    <w:p w14:paraId="0EE39750" w14:textId="3AAF7DAF" w:rsidR="000145C6" w:rsidRPr="0082246B" w:rsidRDefault="000145C6" w:rsidP="000145C6">
      <w:pPr>
        <w:pStyle w:val="HC"/>
        <w:spacing w:before="120" w:after="120"/>
        <w:rPr>
          <w:rFonts w:asciiTheme="minorHAnsi" w:hAnsiTheme="minorHAnsi" w:cstheme="minorHAnsi"/>
          <w:b w:val="0"/>
          <w:color w:val="363534" w:themeColor="text1"/>
          <w:sz w:val="20"/>
          <w:szCs w:val="20"/>
        </w:rPr>
      </w:pPr>
      <w:r w:rsidRPr="0082246B">
        <w:rPr>
          <w:rFonts w:asciiTheme="minorHAnsi" w:hAnsiTheme="minorHAnsi" w:cstheme="minorHAnsi"/>
          <w:b w:val="0"/>
          <w:color w:val="363534" w:themeColor="text1"/>
          <w:sz w:val="20"/>
          <w:szCs w:val="20"/>
        </w:rPr>
        <w:t xml:space="preserve">A tour operator licence is not required to access public land that is not part of the tour or activity itself. However, permission to access land for such activities must be sought from the relevant land manager, who may still require businesses to obtain alternate permits, licences, or leases for such activities.  </w:t>
      </w:r>
    </w:p>
    <w:p w14:paraId="4C307F40" w14:textId="77777777" w:rsidR="000145C6" w:rsidRPr="000145C6" w:rsidRDefault="000145C6" w:rsidP="000145C6">
      <w:pPr>
        <w:pStyle w:val="Heading3"/>
      </w:pPr>
      <w:r w:rsidRPr="000145C6">
        <w:t xml:space="preserve">Who does not require a tour operator licence? </w:t>
      </w:r>
    </w:p>
    <w:p w14:paraId="7B8E9403" w14:textId="24FADAAD" w:rsidR="000145C6" w:rsidRPr="0082246B" w:rsidRDefault="000145C6" w:rsidP="000145C6">
      <w:pPr>
        <w:pStyle w:val="Body"/>
        <w:spacing w:before="120" w:after="120"/>
        <w:rPr>
          <w:rFonts w:asciiTheme="minorHAnsi" w:hAnsiTheme="minorHAnsi" w:cstheme="minorHAnsi"/>
          <w:color w:val="363534" w:themeColor="text1"/>
          <w:sz w:val="20"/>
          <w:szCs w:val="20"/>
          <w:lang w:val="en-US"/>
        </w:rPr>
      </w:pPr>
      <w:r w:rsidRPr="0082246B">
        <w:rPr>
          <w:rFonts w:asciiTheme="minorHAnsi" w:hAnsiTheme="minorHAnsi" w:cstheme="minorHAnsi"/>
          <w:color w:val="363534" w:themeColor="text1"/>
          <w:sz w:val="20"/>
          <w:szCs w:val="20"/>
          <w:lang w:val="en-US"/>
        </w:rPr>
        <w:t xml:space="preserve">Organisations that provide a service solely to their members (e.g. a </w:t>
      </w:r>
      <w:r w:rsidRPr="0082246B">
        <w:rPr>
          <w:rFonts w:asciiTheme="minorHAnsi" w:hAnsiTheme="minorHAnsi" w:cstheme="minorHAnsi"/>
          <w:color w:val="363534" w:themeColor="text1"/>
          <w:sz w:val="20"/>
          <w:szCs w:val="20"/>
        </w:rPr>
        <w:t>dive club or sailing club</w:t>
      </w:r>
      <w:r w:rsidRPr="0082246B">
        <w:rPr>
          <w:rFonts w:asciiTheme="minorHAnsi" w:hAnsiTheme="minorHAnsi" w:cstheme="minorHAnsi"/>
          <w:color w:val="363534" w:themeColor="text1"/>
          <w:sz w:val="20"/>
          <w:szCs w:val="20"/>
          <w:lang w:val="en-US"/>
        </w:rPr>
        <w:t xml:space="preserve"> that provides a leader), and who do not receive a financial reward over their direct costs, do not require a tour operator licence.   </w:t>
      </w:r>
    </w:p>
    <w:p w14:paraId="27D12829" w14:textId="4CB48EDE" w:rsidR="000145C6" w:rsidRPr="0082246B" w:rsidRDefault="000145C6" w:rsidP="000145C6">
      <w:pPr>
        <w:pStyle w:val="Body"/>
        <w:spacing w:before="120" w:after="120"/>
        <w:rPr>
          <w:rFonts w:asciiTheme="minorHAnsi" w:hAnsiTheme="minorHAnsi" w:cstheme="minorHAnsi"/>
          <w:color w:val="363534" w:themeColor="text1"/>
          <w:sz w:val="20"/>
          <w:szCs w:val="20"/>
          <w:lang w:val="en-US"/>
        </w:rPr>
      </w:pPr>
      <w:r w:rsidRPr="0082246B">
        <w:rPr>
          <w:rFonts w:asciiTheme="minorHAnsi" w:hAnsiTheme="minorHAnsi" w:cstheme="minorHAnsi"/>
          <w:color w:val="363534" w:themeColor="text1"/>
          <w:sz w:val="20"/>
          <w:szCs w:val="20"/>
          <w:lang w:val="en-US"/>
        </w:rPr>
        <w:t>Private individuals or groups hiring equipment, vehicles or vessels on public lands where an itinerary (including a public land destination) or guided tour is not provided as part of the service, do not require a licence.</w:t>
      </w:r>
    </w:p>
    <w:p w14:paraId="1DFE641E" w14:textId="77777777" w:rsidR="000145C6" w:rsidRPr="0082246B" w:rsidRDefault="000145C6" w:rsidP="000145C6">
      <w:pPr>
        <w:pStyle w:val="Body"/>
        <w:spacing w:before="120" w:after="120"/>
        <w:rPr>
          <w:rFonts w:asciiTheme="minorHAnsi" w:hAnsiTheme="minorHAnsi" w:cstheme="minorHAnsi"/>
          <w:color w:val="363534" w:themeColor="text1"/>
          <w:sz w:val="20"/>
          <w:szCs w:val="20"/>
          <w:lang w:val="en-US"/>
        </w:rPr>
      </w:pPr>
      <w:r w:rsidRPr="0082246B">
        <w:rPr>
          <w:rFonts w:asciiTheme="minorHAnsi" w:hAnsiTheme="minorHAnsi" w:cstheme="minorHAnsi"/>
          <w:color w:val="363534" w:themeColor="text1"/>
          <w:sz w:val="20"/>
          <w:szCs w:val="20"/>
        </w:rPr>
        <w:t xml:space="preserve">Public or private transport does not require a tour operator licence where the transport has no tour or recreation activity component.  </w:t>
      </w:r>
    </w:p>
    <w:p w14:paraId="4353A7B8" w14:textId="1FB57CE1" w:rsidR="000145C6" w:rsidRPr="000145C6" w:rsidRDefault="000145C6" w:rsidP="000145C6">
      <w:pPr>
        <w:pStyle w:val="Heading3"/>
      </w:pPr>
      <w:r w:rsidRPr="000145C6">
        <w:t xml:space="preserve">Who do I contact if I want to apply for a </w:t>
      </w:r>
      <w:r w:rsidR="002758BD">
        <w:t>t</w:t>
      </w:r>
      <w:r w:rsidRPr="000145C6">
        <w:t xml:space="preserve">our </w:t>
      </w:r>
      <w:r w:rsidR="002758BD">
        <w:t>o</w:t>
      </w:r>
      <w:r w:rsidRPr="000145C6">
        <w:t xml:space="preserve">perator </w:t>
      </w:r>
      <w:r w:rsidR="002758BD">
        <w:t>l</w:t>
      </w:r>
      <w:r w:rsidRPr="000145C6">
        <w:t>icence?</w:t>
      </w:r>
    </w:p>
    <w:p w14:paraId="7B5608FE" w14:textId="77777777" w:rsidR="000145C6" w:rsidRPr="0082246B" w:rsidRDefault="000145C6" w:rsidP="000145C6">
      <w:pPr>
        <w:pStyle w:val="Body"/>
        <w:spacing w:before="120" w:after="120"/>
        <w:rPr>
          <w:rFonts w:asciiTheme="minorHAnsi" w:hAnsiTheme="minorHAnsi" w:cstheme="minorHAnsi"/>
          <w:color w:val="363534" w:themeColor="text1"/>
          <w:sz w:val="20"/>
          <w:szCs w:val="20"/>
        </w:rPr>
      </w:pPr>
      <w:r w:rsidRPr="0082246B">
        <w:rPr>
          <w:rFonts w:asciiTheme="minorHAnsi" w:hAnsiTheme="minorHAnsi" w:cstheme="minorHAnsi"/>
          <w:color w:val="363534" w:themeColor="text1"/>
          <w:sz w:val="20"/>
          <w:szCs w:val="20"/>
        </w:rPr>
        <w:t>Prospective licence-holders should contact the relevant land manager and confirm whether a tour operator licence is required for the proposed activity, and the availability, terms and conditions of licences for the activity in the proposed location.</w:t>
      </w:r>
    </w:p>
    <w:p w14:paraId="2EA3FF98" w14:textId="77777777" w:rsidR="000145C6" w:rsidRDefault="000145C6">
      <w:pPr>
        <w:rPr>
          <w:rFonts w:cstheme="minorHAnsi"/>
          <w:color w:val="auto"/>
          <w:lang w:eastAsia="en-US"/>
        </w:rPr>
      </w:pPr>
      <w:r>
        <w:rPr>
          <w:rFonts w:cstheme="minorHAnsi"/>
        </w:rPr>
        <w:br w:type="page"/>
      </w:r>
    </w:p>
    <w:p w14:paraId="73ECFD06" w14:textId="12196CD6" w:rsidR="000145C6" w:rsidRDefault="000145C6" w:rsidP="000145C6">
      <w:pPr>
        <w:pStyle w:val="Heading2"/>
      </w:pPr>
      <w:r w:rsidRPr="000145C6">
        <w:lastRenderedPageBreak/>
        <w:t>Further assistance</w:t>
      </w:r>
    </w:p>
    <w:p w14:paraId="77CD842C" w14:textId="77777777" w:rsidR="007D57B5" w:rsidRPr="003A2987" w:rsidRDefault="007D57B5" w:rsidP="007D57B5">
      <w:pPr>
        <w:pStyle w:val="BodyText"/>
      </w:pPr>
      <w:r>
        <w:t xml:space="preserve">Public land managers should provide industry (and the community) with appropriate, timely advice and assistance to help them understand and help meet their compliance obligations. Land managers may seek advice on compliance and enforcement from DELWP. </w:t>
      </w:r>
    </w:p>
    <w:p w14:paraId="747112E6" w14:textId="77777777" w:rsidR="007D57B5" w:rsidRPr="007D57B5" w:rsidRDefault="007D57B5" w:rsidP="007D57B5">
      <w:pPr>
        <w:pStyle w:val="BodyText"/>
        <w:rPr>
          <w:lang w:eastAsia="en-AU"/>
        </w:rPr>
      </w:pPr>
    </w:p>
    <w:p w14:paraId="65B3CCC2" w14:textId="2BCCB56C" w:rsidR="00C81166" w:rsidRDefault="000145C6" w:rsidP="000145C6">
      <w:pPr>
        <w:pStyle w:val="BodyText"/>
      </w:pPr>
      <w:r w:rsidRPr="0082246B">
        <w:rPr>
          <w:rFonts w:cstheme="minorHAnsi"/>
        </w:rPr>
        <w:t>For more information on tour</w:t>
      </w:r>
      <w:r>
        <w:rPr>
          <w:rFonts w:cstheme="minorHAnsi"/>
        </w:rPr>
        <w:t xml:space="preserve"> operator licences please visit</w:t>
      </w:r>
      <w:r w:rsidRPr="0082246B">
        <w:rPr>
          <w:rFonts w:cstheme="minorHAnsi"/>
        </w:rPr>
        <w:t xml:space="preserve"> </w:t>
      </w:r>
      <w:hyperlink r:id="rId14" w:history="1">
        <w:r w:rsidR="0050708F" w:rsidRPr="0050708F">
          <w:rPr>
            <w:rStyle w:val="Hyperlink"/>
            <w:rFonts w:cstheme="minorHAnsi"/>
            <w:color w:val="363534" w:themeColor="text1"/>
          </w:rPr>
          <w:t>www.forestsandreserves.vic.gov.au/tour-operators</w:t>
        </w:r>
      </w:hyperlink>
      <w:r w:rsidR="0050708F">
        <w:rPr>
          <w:rFonts w:cstheme="minorHAnsi"/>
        </w:rPr>
        <w:t xml:space="preserve"> </w:t>
      </w:r>
      <w:r w:rsidRPr="0082246B">
        <w:rPr>
          <w:rFonts w:cstheme="minorHAnsi"/>
        </w:rPr>
        <w:t xml:space="preserve">or call the DELWP Customer </w:t>
      </w:r>
      <w:r w:rsidR="0050708F">
        <w:rPr>
          <w:rFonts w:cstheme="minorHAnsi"/>
        </w:rPr>
        <w:t>Contact</w:t>
      </w:r>
      <w:r w:rsidRPr="0082246B">
        <w:rPr>
          <w:rFonts w:cstheme="minorHAnsi"/>
        </w:rPr>
        <w:t xml:space="preserve"> Centre on</w:t>
      </w:r>
      <w:r w:rsidR="007D57B5">
        <w:rPr>
          <w:rFonts w:cstheme="minorHAnsi"/>
        </w:rPr>
        <w:t> </w:t>
      </w:r>
      <w:r w:rsidRPr="0082246B">
        <w:rPr>
          <w:rFonts w:cstheme="minorHAnsi"/>
        </w:rPr>
        <w:t>136</w:t>
      </w:r>
      <w:r w:rsidR="007D57B5">
        <w:rPr>
          <w:rFonts w:cstheme="minorHAnsi"/>
        </w:rPr>
        <w:t> </w:t>
      </w:r>
      <w:r w:rsidRPr="0082246B">
        <w:rPr>
          <w:rFonts w:cstheme="minorHAnsi"/>
        </w:rPr>
        <w:t>186.</w:t>
      </w:r>
    </w:p>
    <w:p w14:paraId="3DC318CD" w14:textId="77777777" w:rsidR="00254A01" w:rsidRPr="00050253" w:rsidRDefault="00254A01" w:rsidP="00254A01">
      <w:pPr>
        <w:pStyle w:val="BodyText"/>
      </w:pPr>
    </w:p>
    <w:tbl>
      <w:tblPr>
        <w:tblpPr w:leftFromText="181" w:rightFromText="181" w:topFromText="113" w:vertAnchor="page" w:horzAnchor="page" w:tblpX="852"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254A01" w14:paraId="18F72DF0" w14:textId="77777777" w:rsidTr="00FC3B77">
        <w:trPr>
          <w:trHeight w:val="2608"/>
        </w:trPr>
        <w:tc>
          <w:tcPr>
            <w:tcW w:w="5216" w:type="dxa"/>
            <w:shd w:val="clear" w:color="auto" w:fill="auto"/>
          </w:tcPr>
          <w:p w14:paraId="009B40A6" w14:textId="22ED8C03" w:rsidR="00254A01" w:rsidRDefault="00254A01" w:rsidP="00AC028D">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0759A7">
              <w:rPr>
                <w:noProof/>
              </w:rPr>
              <w:t>2018</w:t>
            </w:r>
            <w:r>
              <w:fldChar w:fldCharType="end"/>
            </w:r>
          </w:p>
          <w:p w14:paraId="5F0BE16A" w14:textId="77777777" w:rsidR="00254A01" w:rsidRDefault="00254A01" w:rsidP="00AC028D">
            <w:pPr>
              <w:pStyle w:val="SmallBodyText"/>
            </w:pPr>
            <w:r>
              <w:rPr>
                <w:noProof/>
              </w:rPr>
              <w:drawing>
                <wp:anchor distT="0" distB="0" distL="114300" distR="36195" simplePos="0" relativeHeight="251653632" behindDoc="0" locked="1" layoutInCell="1" allowOverlap="1" wp14:anchorId="6679AE1C" wp14:editId="65195B8F">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5">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2" w:name="_ImprintPageOne"/>
            <w:bookmarkEnd w:id="2"/>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65D399CA" w14:textId="77777777" w:rsidR="00254A01" w:rsidRDefault="00254A01" w:rsidP="00AC028D">
            <w:pPr>
              <w:pStyle w:val="SmallBodyText"/>
            </w:pPr>
            <w:r w:rsidRPr="00C255C2">
              <w:t>ISBN</w:t>
            </w:r>
            <w:r>
              <w:t xml:space="preserve"> </w:t>
            </w:r>
            <w:r w:rsidR="000145C6" w:rsidRPr="000145C6">
              <w:t>978-1-76077-086-0 (pdf/online/MS word)</w:t>
            </w:r>
          </w:p>
          <w:p w14:paraId="01BFD079" w14:textId="77777777" w:rsidR="00254A01" w:rsidRPr="008F559C" w:rsidRDefault="00254A01" w:rsidP="00AC028D">
            <w:pPr>
              <w:pStyle w:val="SmallHeading"/>
            </w:pPr>
            <w:r w:rsidRPr="00C255C2">
              <w:t>Disclaimer</w:t>
            </w:r>
          </w:p>
          <w:p w14:paraId="36AD6FA0" w14:textId="77777777" w:rsidR="00254A01" w:rsidRDefault="00254A01" w:rsidP="00AC028D">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14:paraId="36A01369" w14:textId="77777777" w:rsidR="00254A01" w:rsidRPr="00E97294" w:rsidRDefault="00254A01" w:rsidP="00AC028D">
            <w:pPr>
              <w:pStyle w:val="xAccessibilityHeading"/>
            </w:pPr>
            <w:bookmarkStart w:id="3" w:name="_Accessibility"/>
            <w:bookmarkEnd w:id="3"/>
            <w:r w:rsidRPr="00E97294">
              <w:t>Accessibility</w:t>
            </w:r>
          </w:p>
          <w:p w14:paraId="36157C29" w14:textId="77777777" w:rsidR="00254A01" w:rsidRDefault="00254A01" w:rsidP="00AC028D">
            <w:pPr>
              <w:pStyle w:val="xAccessibilityText"/>
            </w:pPr>
            <w:r>
              <w:t xml:space="preserve">If you would like to receive this publication in an alternative format, please telephone the DELWP Customer </w:t>
            </w:r>
            <w:r w:rsidR="0050708F">
              <w:t>Contact</w:t>
            </w:r>
            <w:r>
              <w:t xml:space="preserve"> Centre on 136186, email </w:t>
            </w:r>
            <w:hyperlink r:id="rId16" w:history="1">
              <w:r w:rsidRPr="003C5C56">
                <w:t>customer.service@delwp.vic.gov.au</w:t>
              </w:r>
            </w:hyperlink>
            <w:r>
              <w:t xml:space="preserve">, or via the National Relay Service on 133 677 </w:t>
            </w:r>
            <w:hyperlink r:id="rId17" w:history="1">
              <w:r w:rsidRPr="00AE3298">
                <w:t>www.relayservice.com.au</w:t>
              </w:r>
            </w:hyperlink>
            <w:r>
              <w:t xml:space="preserve">. This document is also available on the internet at </w:t>
            </w:r>
            <w:hyperlink r:id="rId18" w:history="1">
              <w:r w:rsidRPr="00AE3298">
                <w:t>www.delwp.vic.gov.au</w:t>
              </w:r>
            </w:hyperlink>
            <w:r>
              <w:t xml:space="preserve">. </w:t>
            </w:r>
          </w:p>
          <w:p w14:paraId="714902A3" w14:textId="77777777" w:rsidR="00254A01" w:rsidRDefault="00254A01" w:rsidP="00AC028D">
            <w:pPr>
              <w:pStyle w:val="SmallBodyText"/>
            </w:pPr>
          </w:p>
        </w:tc>
      </w:tr>
    </w:tbl>
    <w:p w14:paraId="5DAA1A71" w14:textId="77777777" w:rsidR="00254A01" w:rsidRDefault="00254A01" w:rsidP="00254A01">
      <w:pPr>
        <w:pStyle w:val="SmallBodyText"/>
      </w:pPr>
    </w:p>
    <w:p w14:paraId="61C53B1D" w14:textId="77777777" w:rsidR="006E1C8D" w:rsidRDefault="006E1C8D" w:rsidP="005D0B1C">
      <w:pPr>
        <w:pStyle w:val="BodyText"/>
      </w:pPr>
    </w:p>
    <w:sectPr w:rsidR="006E1C8D" w:rsidSect="0033793B">
      <w:type w:val="continuous"/>
      <w:pgSz w:w="11907" w:h="16840" w:code="9"/>
      <w:pgMar w:top="2211" w:right="851" w:bottom="1758" w:left="851" w:header="284" w:footer="284"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137DD" w14:textId="77777777" w:rsidR="00FC3B77" w:rsidRDefault="00FC3B77">
      <w:r>
        <w:separator/>
      </w:r>
    </w:p>
    <w:p w14:paraId="64B916DD" w14:textId="77777777" w:rsidR="00FC3B77" w:rsidRDefault="00FC3B77"/>
    <w:p w14:paraId="2BAF069C" w14:textId="77777777" w:rsidR="00FC3B77" w:rsidRDefault="00FC3B77"/>
  </w:endnote>
  <w:endnote w:type="continuationSeparator" w:id="0">
    <w:p w14:paraId="544C6BF2" w14:textId="77777777" w:rsidR="00FC3B77" w:rsidRDefault="00FC3B77">
      <w:r>
        <w:continuationSeparator/>
      </w:r>
    </w:p>
    <w:p w14:paraId="12D5F6E9" w14:textId="77777777" w:rsidR="00FC3B77" w:rsidRDefault="00FC3B77"/>
    <w:p w14:paraId="356E13E0" w14:textId="77777777" w:rsidR="00FC3B77" w:rsidRDefault="00FC3B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CF552" w14:textId="77777777" w:rsidR="00E962AA" w:rsidRPr="00B5221E" w:rsidRDefault="00E962AA" w:rsidP="00E97294">
    <w:pPr>
      <w:pStyle w:val="FooterEven"/>
    </w:pPr>
    <w:r w:rsidRPr="00D55628">
      <w:rPr>
        <w:noProof/>
      </w:rPr>
      <mc:AlternateContent>
        <mc:Choice Requires="wps">
          <w:drawing>
            <wp:anchor distT="0" distB="0" distL="114300" distR="114300" simplePos="0" relativeHeight="251637760" behindDoc="1" locked="1" layoutInCell="1" allowOverlap="1" wp14:anchorId="6C5EDA12" wp14:editId="0DE0D2E9">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76A76" w14:textId="77777777"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5EDA12"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787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CHbZ5S0AIAAN8FAAAOAAAAAAAAAAAAAAAAAC4CAABkcnMvZTJvRG9jLnht&#10;bFBLAQItABQABgAIAAAAIQA0xUTO2wAAAAYBAAAPAAAAAAAAAAAAAAAAACoFAABkcnMvZG93bnJl&#10;di54bWxQSwUGAAAAAAQABADzAAAAMgYAAAAA&#10;" filled="f" stroked="f">
              <v:textbox>
                <w:txbxContent>
                  <w:p w14:paraId="52E76A76" w14:textId="77777777"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CF052" w14:textId="77777777" w:rsidR="00E962AA" w:rsidRDefault="00E962AA" w:rsidP="00213C82">
    <w:pPr>
      <w:pStyle w:val="Footer"/>
    </w:pPr>
    <w:r w:rsidRPr="00D55628">
      <w:rPr>
        <w:noProof/>
      </w:rPr>
      <mc:AlternateContent>
        <mc:Choice Requires="wps">
          <w:drawing>
            <wp:anchor distT="0" distB="0" distL="114300" distR="114300" simplePos="0" relativeHeight="251641856" behindDoc="1" locked="1" layoutInCell="1" allowOverlap="1" wp14:anchorId="0507FD8E" wp14:editId="1E96D9F3">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828C0" w14:textId="77777777"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07FD8E" id="_x0000_t202" coordsize="21600,21600" o:spt="202" path="m,l,21600r21600,l21600,xe">
              <v:stroke joinstyle="miter"/>
              <v:path gradientshapeok="t" o:connecttype="rect"/>
            </v:shapetype>
            <v:shape id="_x0000_s1027" type="#_x0000_t202" alt="Title: Background Watermark Image" style="position:absolute;margin-left:0;margin-top:0;width:595.3pt;height:141.45pt;z-index:-2516746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0r0w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07OVs0bWT6ChJUEgYEYYTjCopHqCaMBBk2K9bctVQyj9kZAG8Qh&#10;IXYyuQ2ZzCLYqPOTzfkJFQVApdhgNC5XZpxm217xugFPY+MJeQ2tU3En6ueoDg0Hw8RxOww+O63O&#10;9+7W83h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h8u0r0wIAAOYFAAAOAAAAAAAAAAAAAAAAAC4CAABkcnMvZTJvRG9j&#10;LnhtbFBLAQItABQABgAIAAAAIQA0xUTO2wAAAAYBAAAPAAAAAAAAAAAAAAAAAC0FAABkcnMvZG93&#10;bnJldi54bWxQSwUGAAAAAAQABADzAAAANQYAAAAA&#10;" filled="f" stroked="f">
              <v:textbox>
                <w:txbxContent>
                  <w:p w14:paraId="081828C0" w14:textId="77777777"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E68E" w14:textId="77777777" w:rsidR="00E962AA" w:rsidRDefault="00E962AA" w:rsidP="00BF3066">
    <w:pPr>
      <w:pStyle w:val="Footer"/>
      <w:spacing w:before="1600"/>
    </w:pPr>
    <w:r>
      <w:rPr>
        <w:noProof/>
      </w:rPr>
      <w:drawing>
        <wp:anchor distT="0" distB="0" distL="114300" distR="114300" simplePos="0" relativeHeight="251668480" behindDoc="1" locked="1" layoutInCell="1" allowOverlap="1" wp14:anchorId="34FC5C4F" wp14:editId="506E1592">
          <wp:simplePos x="0" y="0"/>
          <wp:positionH relativeFrom="page">
            <wp:align>right</wp:align>
          </wp:positionH>
          <wp:positionV relativeFrom="page">
            <wp:align>bottom</wp:align>
          </wp:positionV>
          <wp:extent cx="2408753" cy="1085850"/>
          <wp:effectExtent l="0" t="0" r="0" b="0"/>
          <wp:wrapNone/>
          <wp:docPr id="25"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69504" behindDoc="0" locked="1" layoutInCell="1" allowOverlap="1" wp14:anchorId="2A3E57D5" wp14:editId="34BC5F65">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B53C0D" w14:textId="77777777" w:rsidR="00E962AA" w:rsidRPr="009F69FA" w:rsidRDefault="00E962AA"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3E57D5" id="_x0000_t202" coordsize="21600,21600" o:spt="202" path="m,l,21600r21600,l21600,xe">
              <v:stroke joinstyle="miter"/>
              <v:path gradientshapeok="t" o:connecttype="rect"/>
            </v:shapetype>
            <v:shape id="WebAddress" o:spid="_x0000_s1028" type="#_x0000_t202" style="position:absolute;margin-left:0;margin-top:0;width:303pt;height:56.7pt;z-index:25166950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ZtrUX4MC&#10;AABqBQAADgAAAAAAAAAAAAAAAAAuAgAAZHJzL2Uyb0RvYy54bWxQSwECLQAUAAYACAAAACEAGENR&#10;AdsAAAAFAQAADwAAAAAAAAAAAAAAAADdBAAAZHJzL2Rvd25yZXYueG1sUEsFBgAAAAAEAAQA8wAA&#10;AOUFAAAAAA==&#10;" filled="f" stroked="f" strokeweight=".5pt">
              <v:textbox inset="15mm">
                <w:txbxContent>
                  <w:p w14:paraId="2CB53C0D" w14:textId="77777777" w:rsidR="00E962AA" w:rsidRPr="009F69FA" w:rsidRDefault="00E962AA" w:rsidP="00213C82">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62336" behindDoc="1" locked="1" layoutInCell="1" allowOverlap="1" wp14:anchorId="39A47770" wp14:editId="7586E40B">
          <wp:simplePos x="0" y="0"/>
          <wp:positionH relativeFrom="page">
            <wp:align>right</wp:align>
          </wp:positionH>
          <wp:positionV relativeFrom="page">
            <wp:align>bottom</wp:align>
          </wp:positionV>
          <wp:extent cx="2422800" cy="1083600"/>
          <wp:effectExtent l="0" t="0" r="0" b="0"/>
          <wp:wrapNone/>
          <wp:docPr id="5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FDF36" w14:textId="77777777" w:rsidR="00FC3B77" w:rsidRPr="008F5280" w:rsidRDefault="00FC3B77" w:rsidP="008F5280">
      <w:pPr>
        <w:pStyle w:val="FootnoteSeparator"/>
      </w:pPr>
    </w:p>
    <w:p w14:paraId="68C2DB6E" w14:textId="77777777" w:rsidR="00FC3B77" w:rsidRDefault="00FC3B77"/>
  </w:footnote>
  <w:footnote w:type="continuationSeparator" w:id="0">
    <w:p w14:paraId="51CDB641" w14:textId="77777777" w:rsidR="00FC3B77" w:rsidRDefault="00FC3B77" w:rsidP="008F5280">
      <w:pPr>
        <w:pStyle w:val="FootnoteSeparator"/>
      </w:pPr>
    </w:p>
    <w:p w14:paraId="5BD5C629" w14:textId="77777777" w:rsidR="00FC3B77" w:rsidRDefault="00FC3B77"/>
    <w:p w14:paraId="331FF7F9" w14:textId="77777777" w:rsidR="00FC3B77" w:rsidRDefault="00FC3B77"/>
  </w:footnote>
  <w:footnote w:type="continuationNotice" w:id="1">
    <w:p w14:paraId="75324414" w14:textId="77777777" w:rsidR="00FC3B77" w:rsidRDefault="00FC3B77" w:rsidP="00D55628"/>
    <w:p w14:paraId="246AB9C4" w14:textId="77777777" w:rsidR="00FC3B77" w:rsidRDefault="00FC3B77"/>
    <w:p w14:paraId="2D65497B" w14:textId="77777777" w:rsidR="00FC3B77" w:rsidRDefault="00FC3B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14:paraId="2557B07C" w14:textId="77777777" w:rsidTr="00AC028D">
      <w:trPr>
        <w:trHeight w:hRule="exact" w:val="1418"/>
      </w:trPr>
      <w:tc>
        <w:tcPr>
          <w:tcW w:w="7761" w:type="dxa"/>
          <w:vAlign w:val="center"/>
        </w:tcPr>
        <w:p w14:paraId="3FA4838E" w14:textId="1DBC3613" w:rsidR="00254A01" w:rsidRPr="00975ED3" w:rsidRDefault="000759A7" w:rsidP="00AC028D">
          <w:pPr>
            <w:pStyle w:val="Header"/>
          </w:pPr>
          <w:r>
            <w:fldChar w:fldCharType="begin"/>
          </w:r>
          <w:r>
            <w:instrText xml:space="preserve"> STYLEREF  Title  \* MERGEFORMAT </w:instrText>
          </w:r>
          <w:r>
            <w:fldChar w:fldCharType="separate"/>
          </w:r>
          <w:r w:rsidRPr="000759A7">
            <w:rPr>
              <w:noProof/>
              <w:sz w:val="35"/>
              <w:szCs w:val="35"/>
            </w:rPr>
            <w:t>Tour Operator and Activity Provider Licensing</w:t>
          </w:r>
          <w:r>
            <w:rPr>
              <w:noProof/>
            </w:rPr>
            <w:br/>
            <w:t>Licensing activities on water</w:t>
          </w:r>
          <w:r>
            <w:rPr>
              <w:noProof/>
            </w:rPr>
            <w:fldChar w:fldCharType="end"/>
          </w:r>
        </w:p>
      </w:tc>
    </w:tr>
  </w:tbl>
  <w:p w14:paraId="301A4CFB" w14:textId="77777777" w:rsidR="00254A01" w:rsidRDefault="00254A01" w:rsidP="00254A01">
    <w:pPr>
      <w:pStyle w:val="Header"/>
    </w:pPr>
    <w:r w:rsidRPr="00806AB6">
      <w:rPr>
        <w:noProof/>
      </w:rPr>
      <mc:AlternateContent>
        <mc:Choice Requires="wps">
          <w:drawing>
            <wp:anchor distT="0" distB="0" distL="114300" distR="114300" simplePos="0" relativeHeight="251658752" behindDoc="1" locked="0" layoutInCell="1" allowOverlap="1" wp14:anchorId="29820397" wp14:editId="7BD07AB0">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ACC8F1" id="TriangleRight" o:spid="_x0000_s1026" style="position:absolute;margin-left:56.7pt;margin-top:22.7pt;width:68.05pt;height:7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7728" behindDoc="1" locked="0" layoutInCell="1" allowOverlap="1" wp14:anchorId="07FFB30B" wp14:editId="77845F45">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48A4C9" id="TriangleLeft" o:spid="_x0000_s1026" style="position:absolute;margin-left:22.7pt;margin-top:22.7pt;width:68.05pt;height:70.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6704" behindDoc="1" locked="0" layoutInCell="1" allowOverlap="1" wp14:anchorId="2C47D5B3" wp14:editId="5ADE02C7">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6A4B949" id="Rectangle" o:spid="_x0000_s1026" style="position:absolute;margin-left:22.7pt;margin-top:22.7pt;width:552.75pt;height:70.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CGKcJj/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14:paraId="7C07FB0B" w14:textId="77777777" w:rsidR="00E962AA" w:rsidRPr="00254A01" w:rsidRDefault="00E962AA"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14:paraId="67C5C992" w14:textId="77777777" w:rsidTr="00AC028D">
      <w:trPr>
        <w:trHeight w:hRule="exact" w:val="1418"/>
      </w:trPr>
      <w:tc>
        <w:tcPr>
          <w:tcW w:w="7761" w:type="dxa"/>
          <w:vAlign w:val="center"/>
        </w:tcPr>
        <w:p w14:paraId="25AC8DB9" w14:textId="5ACCAA94" w:rsidR="00254A01" w:rsidRPr="00975ED3" w:rsidRDefault="000759A7" w:rsidP="00AC028D">
          <w:pPr>
            <w:pStyle w:val="Header"/>
          </w:pPr>
          <w:r>
            <w:fldChar w:fldCharType="begin"/>
          </w:r>
          <w:r>
            <w:instrText xml:space="preserve"> STYLEREF  Title  \* MERGEFORMAT </w:instrText>
          </w:r>
          <w:r>
            <w:fldChar w:fldCharType="separate"/>
          </w:r>
          <w:r w:rsidRPr="000759A7">
            <w:rPr>
              <w:noProof/>
              <w:sz w:val="35"/>
              <w:szCs w:val="35"/>
            </w:rPr>
            <w:t>Tour Operator and Activity Provider Licensing</w:t>
          </w:r>
          <w:r>
            <w:rPr>
              <w:noProof/>
            </w:rPr>
            <w:br/>
            <w:t>Licensing activities on water</w:t>
          </w:r>
          <w:r>
            <w:rPr>
              <w:noProof/>
            </w:rPr>
            <w:fldChar w:fldCharType="end"/>
          </w:r>
        </w:p>
      </w:tc>
    </w:tr>
  </w:tbl>
  <w:p w14:paraId="29D2DE4D" w14:textId="77777777" w:rsidR="00254A01" w:rsidRDefault="00254A01" w:rsidP="00254A01">
    <w:pPr>
      <w:pStyle w:val="Header"/>
    </w:pPr>
    <w:r w:rsidRPr="00806AB6">
      <w:rPr>
        <w:noProof/>
      </w:rPr>
      <mc:AlternateContent>
        <mc:Choice Requires="wps">
          <w:drawing>
            <wp:anchor distT="0" distB="0" distL="114300" distR="114300" simplePos="0" relativeHeight="251661824" behindDoc="1" locked="0" layoutInCell="1" allowOverlap="1" wp14:anchorId="121D6277" wp14:editId="0C571E5D">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4C2ABF" id="TriangleRight" o:spid="_x0000_s1026" style="position:absolute;margin-left:56.7pt;margin-top:22.7pt;width:68.05pt;height:70.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0800" behindDoc="1" locked="0" layoutInCell="1" allowOverlap="1" wp14:anchorId="053492EE" wp14:editId="4CF57054">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EDD36B" id="TriangleLeft" o:spid="_x0000_s1026" style="position:absolute;margin-left:22.7pt;margin-top:22.7pt;width:68.05pt;height:70.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9776" behindDoc="1" locked="0" layoutInCell="1" allowOverlap="1" wp14:anchorId="7EE3255F" wp14:editId="6B1DAC10">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CAFE12D" id="Rectangle" o:spid="_x0000_s1026" style="position:absolute;margin-left:22.7pt;margin-top:22.7pt;width:552.75pt;height:70.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AQZfrM/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14:paraId="19A6F7E8" w14:textId="77777777" w:rsidR="00254A01" w:rsidRDefault="00254A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C98A4" w14:textId="77777777" w:rsidR="00E962AA" w:rsidRPr="00E97294" w:rsidRDefault="00E962AA" w:rsidP="00E97294">
    <w:pPr>
      <w:pStyle w:val="Header"/>
    </w:pPr>
    <w:r w:rsidRPr="00806AB6">
      <w:rPr>
        <w:noProof/>
      </w:rPr>
      <mc:AlternateContent>
        <mc:Choice Requires="wps">
          <w:drawing>
            <wp:anchor distT="0" distB="0" distL="114300" distR="114300" simplePos="0" relativeHeight="251654144" behindDoc="1" locked="0" layoutInCell="1" allowOverlap="1" wp14:anchorId="1C33FCF2" wp14:editId="117B9633">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195E5D"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4D3DE48A" wp14:editId="5A755CF2">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D75762" id="TriangleBottom" o:spid="_x0000_s1026" style="position:absolute;margin-left:56.7pt;margin-top:93.55pt;width:68.0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HxX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" path="m,l669,1415,1339,,,xe" fillcolor="#99e0dd [3206]"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0048" behindDoc="1" locked="0" layoutInCell="1" allowOverlap="1" wp14:anchorId="637B8F72" wp14:editId="163AF8F6">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625447"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5952" behindDoc="1" locked="0" layoutInCell="1" allowOverlap="1" wp14:anchorId="6F6DA219" wp14:editId="5BF083C7">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301681" id="Rectangle" o:spid="_x0000_s1026"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00B2A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D545EC4"/>
    <w:multiLevelType w:val="multilevel"/>
    <w:tmpl w:val="553EC2A2"/>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1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3"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14"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15"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6E7975B3"/>
    <w:multiLevelType w:val="hybridMultilevel"/>
    <w:tmpl w:val="3EC8EF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00B2A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18"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8"/>
  </w:num>
  <w:num w:numId="2">
    <w:abstractNumId w:val="15"/>
  </w:num>
  <w:num w:numId="3">
    <w:abstractNumId w:val="13"/>
  </w:num>
  <w:num w:numId="4">
    <w:abstractNumId w:val="18"/>
  </w:num>
  <w:num w:numId="5">
    <w:abstractNumId w:val="5"/>
  </w:num>
  <w:num w:numId="6">
    <w:abstractNumId w:val="2"/>
  </w:num>
  <w:num w:numId="7">
    <w:abstractNumId w:val="1"/>
  </w:num>
  <w:num w:numId="8">
    <w:abstractNumId w:val="0"/>
  </w:num>
  <w:num w:numId="9">
    <w:abstractNumId w:val="17"/>
  </w:num>
  <w:num w:numId="10">
    <w:abstractNumId w:val="3"/>
  </w:num>
  <w:num w:numId="11">
    <w:abstractNumId w:val="6"/>
  </w:num>
  <w:num w:numId="12">
    <w:abstractNumId w:val="4"/>
  </w:num>
  <w:num w:numId="13">
    <w:abstractNumId w:val="9"/>
  </w:num>
  <w:num w:numId="14">
    <w:abstractNumId w:val="10"/>
  </w:num>
  <w:num w:numId="15">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481"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Corporate"/>
    <w:docVar w:name="TOC" w:val="True"/>
    <w:docVar w:name="TOCNew" w:val="True"/>
    <w:docVar w:name="Version" w:val="1"/>
    <w:docVar w:name="WebAddress" w:val="True"/>
  </w:docVars>
  <w:rsids>
    <w:rsidRoot w:val="00FC3B77"/>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5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B63"/>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59A7"/>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669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6F9"/>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8E0"/>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8B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216"/>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08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6D4E"/>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7C6"/>
    <w:rsid w:val="007D1854"/>
    <w:rsid w:val="007D1C4B"/>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7B5"/>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242"/>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7C0"/>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5EE7"/>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1166"/>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B77"/>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style="mso-position-horizontal-relative:page;mso-position-vertical-relative:page" stroke="f">
      <v:stroke on="f"/>
      <o:colormru v:ext="edit" colors="white"/>
    </o:shapedefaults>
    <o:shapelayout v:ext="edit">
      <o:idmap v:ext="edit" data="1"/>
    </o:shapelayout>
  </w:shapeDefaults>
  <w:decimalSymbol w:val="."/>
  <w:listSeparator w:val=","/>
  <w14:docId w14:val="584FD1E0"/>
  <w15:docId w15:val="{579A9204-40EB-4F12-BB2A-44E5B6249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00B2A9" w:themeColor="text2"/>
        <w:bottom w:val="single" w:sz="8" w:space="0" w:color="00B2A9" w:themeColor="text2"/>
        <w:insideH w:val="single" w:sz="8" w:space="0" w:color="00B2A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B2A9" w:themeFill="text2"/>
      </w:tcPr>
    </w:tblStylePr>
    <w:tblStylePr w:type="lastRow">
      <w:rPr>
        <w:b w:val="0"/>
      </w:rPr>
    </w:tblStylePr>
    <w:tblStylePr w:type="lastCol">
      <w:pPr>
        <w:jc w:val="left"/>
      </w:pPr>
    </w:tblStylePr>
    <w:tblStylePr w:type="band1Vert">
      <w:tblPr/>
      <w:tcPr>
        <w:shd w:val="clear" w:color="auto" w:fill="E5F7F6"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00B2A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B2A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00B2A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00B2A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00B2A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00B2A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5F7F6"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5F7F6"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B2A9" w:themeColor="text2"/>
        <w:left w:val="single" w:sz="4" w:space="0" w:color="00B2A9" w:themeColor="text2"/>
        <w:bottom w:val="single" w:sz="4" w:space="0" w:color="00B2A9" w:themeColor="text2"/>
        <w:right w:val="single" w:sz="4" w:space="0" w:color="00B2A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B2A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00B2A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FC3B77"/>
    <w:pPr>
      <w:spacing w:line="240" w:lineRule="auto"/>
    </w:pPr>
    <w:rPr>
      <w:color w:val="FFFFFF"/>
      <w:sz w:val="24"/>
    </w:rPr>
    <w:tblPr>
      <w:tblCellMar>
        <w:top w:w="227" w:type="dxa"/>
        <w:left w:w="0" w:type="dxa"/>
        <w:bottom w:w="227" w:type="dxa"/>
        <w:right w:w="0" w:type="dxa"/>
      </w:tblCellMar>
    </w:tblPr>
    <w:tcPr>
      <w:shd w:val="clear" w:color="auto" w:fill="00B2A9"/>
    </w:tcPr>
  </w:style>
  <w:style w:type="paragraph" w:customStyle="1" w:styleId="BodyText100ThemeColour">
    <w:name w:val="Body Text 100% Theme Colour"/>
    <w:basedOn w:val="BodyText"/>
    <w:qFormat/>
    <w:rsid w:val="00096B2D"/>
    <w:rPr>
      <w:color w:val="00B2A9"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3"/>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rsid w:val="00A209C4"/>
    <w:rPr>
      <w:b/>
      <w:bCs/>
      <w:color w:val="00B2A9" w:themeColor="text2"/>
      <w:kern w:val="32"/>
      <w:sz w:val="40"/>
      <w:szCs w:val="32"/>
    </w:rPr>
  </w:style>
  <w:style w:type="character" w:customStyle="1" w:styleId="Heading2Char">
    <w:name w:val="Heading 2 Char"/>
    <w:basedOn w:val="DefaultParagraphFont"/>
    <w:link w:val="Heading2"/>
    <w:rsid w:val="001306D2"/>
    <w:rPr>
      <w:b/>
      <w:bCs/>
      <w:iCs/>
      <w:color w:val="00B2A9"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Body">
    <w:name w:val="_Body"/>
    <w:qFormat/>
    <w:rsid w:val="000145C6"/>
    <w:pPr>
      <w:spacing w:after="113"/>
    </w:pPr>
    <w:rPr>
      <w:rFonts w:ascii="Calibri" w:hAnsi="Calibri"/>
      <w:color w:val="auto"/>
      <w:sz w:val="22"/>
      <w:szCs w:val="24"/>
      <w:lang w:eastAsia="en-US"/>
    </w:rPr>
  </w:style>
  <w:style w:type="paragraph" w:customStyle="1" w:styleId="HC">
    <w:name w:val="_HC"/>
    <w:next w:val="Body"/>
    <w:uiPriority w:val="2"/>
    <w:qFormat/>
    <w:rsid w:val="000145C6"/>
    <w:pPr>
      <w:spacing w:before="140" w:after="57" w:line="220" w:lineRule="atLeast"/>
    </w:pPr>
    <w:rPr>
      <w:rFonts w:ascii="Calibri" w:hAnsi="Calibri"/>
      <w:b/>
      <w:color w:val="auto"/>
      <w:sz w:val="24"/>
      <w:szCs w:val="24"/>
      <w:lang w:eastAsia="en-US"/>
    </w:rPr>
  </w:style>
  <w:style w:type="character" w:styleId="UnresolvedMention">
    <w:name w:val="Unresolved Mention"/>
    <w:basedOn w:val="DefaultParagraphFont"/>
    <w:uiPriority w:val="99"/>
    <w:semiHidden/>
    <w:unhideWhenUsed/>
    <w:rsid w:val="0050708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delwp.vic.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relayservice.com.au" TargetMode="External"/><Relationship Id="rId2" Type="http://schemas.openxmlformats.org/officeDocument/2006/relationships/numbering" Target="numbering.xml"/><Relationship Id="rId16" Type="http://schemas.openxmlformats.org/officeDocument/2006/relationships/hyperlink" Target="mailto:customer.service@delwp.vic.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forestsandreserves.vic.gov.au/tour-operators"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SE\GroupData\Office%20Templates\DELWP%20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00B2A9"/>
      </a:dk2>
      <a:lt2>
        <a:srgbClr val="E5F7F6"/>
      </a:lt2>
      <a:accent1>
        <a:srgbClr val="00B2A9"/>
      </a:accent1>
      <a:accent2>
        <a:srgbClr val="66D1CB"/>
      </a:accent2>
      <a:accent3>
        <a:srgbClr val="99E0DD"/>
      </a:accent3>
      <a:accent4>
        <a:srgbClr val="201547"/>
      </a:accent4>
      <a:accent5>
        <a:srgbClr val="4D446C"/>
      </a:accent5>
      <a:accent6>
        <a:srgbClr val="797391"/>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C9C9C-6638-43CD-9FA2-E787A048E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87</TotalTime>
  <Pages>3</Pages>
  <Words>1399</Words>
  <Characters>7976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Victoria Betts</dc:creator>
  <cp:keywords/>
  <dc:description/>
  <cp:lastModifiedBy>Victoria J Betts (DELWP)</cp:lastModifiedBy>
  <cp:revision>11</cp:revision>
  <cp:lastPrinted>2016-09-08T07:20:00Z</cp:lastPrinted>
  <dcterms:created xsi:type="dcterms:W3CDTF">2018-05-30T01:40:00Z</dcterms:created>
  <dcterms:modified xsi:type="dcterms:W3CDTF">2018-06-22T01:07:00Z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