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B1003" w:rsidRPr="009B1003" w:rsidRDefault="009247E3" w:rsidP="009B1003">
            <w:pPr>
              <w:pStyle w:val="Title"/>
            </w:pPr>
            <w:r w:rsidRPr="00F654E8">
              <w:rPr>
                <w:sz w:val="35"/>
                <w:szCs w:val="35"/>
              </w:rPr>
              <w:t xml:space="preserve">Tour Operator </w:t>
            </w:r>
            <w:r w:rsidR="00F654E8" w:rsidRPr="00F654E8">
              <w:rPr>
                <w:sz w:val="35"/>
                <w:szCs w:val="35"/>
              </w:rPr>
              <w:t>and Activity Provider Licensing</w:t>
            </w:r>
            <w:r>
              <w:br/>
              <w:t>Longer term l</w:t>
            </w:r>
            <w:r w:rsidR="0021720B">
              <w:t>icences</w:t>
            </w:r>
          </w:p>
        </w:tc>
      </w:tr>
      <w:tr w:rsidR="00975ED3" w:rsidTr="003F46E9">
        <w:trPr>
          <w:trHeight w:val="1247"/>
        </w:trPr>
        <w:tc>
          <w:tcPr>
            <w:tcW w:w="7761" w:type="dxa"/>
            <w:vAlign w:val="center"/>
          </w:tcPr>
          <w:p w:rsidR="009B1003" w:rsidRPr="009B1003" w:rsidRDefault="0021720B" w:rsidP="009B1003">
            <w:pPr>
              <w:pStyle w:val="Subtitle"/>
            </w:pPr>
            <w:r>
              <w:t>Fact Sheet</w:t>
            </w:r>
            <w:r>
              <w:br/>
              <w:t xml:space="preserve">June 2018 </w:t>
            </w:r>
          </w:p>
        </w:tc>
      </w:tr>
    </w:tbl>
    <w:p w:rsidR="00806AB6" w:rsidRDefault="00806AB6" w:rsidP="00307C36"/>
    <w:p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C85CBC" w:rsidRPr="00C85CBC" w:rsidRDefault="00C85CBC" w:rsidP="00C85CBC">
      <w:pPr>
        <w:pStyle w:val="Heading2"/>
      </w:pPr>
      <w:bookmarkStart w:id="0" w:name="Here"/>
      <w:bookmarkEnd w:id="0"/>
      <w:r w:rsidRPr="00C85CBC">
        <w:t>What is the purpose of a licence?</w:t>
      </w:r>
    </w:p>
    <w:p w:rsidR="00C85CBC" w:rsidRPr="00764FB4" w:rsidRDefault="00C85CBC" w:rsidP="00764FB4">
      <w:pPr>
        <w:pStyle w:val="BodyText"/>
      </w:pPr>
      <w:r w:rsidRPr="00764FB4">
        <w:t>The tour operator licensing system provides a consistent legislative framework for licensing commercial tourism and commercial recreation activity on public land and waters in Victoria.</w:t>
      </w:r>
    </w:p>
    <w:p w:rsidR="00C85CBC" w:rsidRPr="00764FB4" w:rsidDel="0076500F" w:rsidRDefault="00C85CBC" w:rsidP="00764FB4">
      <w:pPr>
        <w:pStyle w:val="BodyText"/>
      </w:pPr>
      <w:r w:rsidRPr="00764FB4">
        <w:t xml:space="preserve">Licensing </w:t>
      </w:r>
      <w:r w:rsidRPr="00764FB4" w:rsidDel="0076500F">
        <w:t>provide</w:t>
      </w:r>
      <w:r w:rsidRPr="00764FB4">
        <w:t>s</w:t>
      </w:r>
      <w:r w:rsidRPr="00764FB4" w:rsidDel="0076500F">
        <w:t xml:space="preserve"> land managers an</w:t>
      </w:r>
      <w:bookmarkStart w:id="1" w:name="_GoBack"/>
      <w:bookmarkEnd w:id="1"/>
      <w:r w:rsidRPr="00764FB4" w:rsidDel="0076500F">
        <w:t xml:space="preserve">d government with assurances that </w:t>
      </w:r>
      <w:r w:rsidRPr="00764FB4">
        <w:t xml:space="preserve">tour </w:t>
      </w:r>
      <w:r w:rsidRPr="00764FB4" w:rsidDel="0076500F">
        <w:t>operators</w:t>
      </w:r>
      <w:r w:rsidRPr="00764FB4">
        <w:t xml:space="preserve"> and activity providers</w:t>
      </w:r>
      <w:r w:rsidRPr="00764FB4" w:rsidDel="0076500F">
        <w:t xml:space="preserve"> are</w:t>
      </w:r>
      <w:r w:rsidRPr="00764FB4">
        <w:t>:</w:t>
      </w:r>
    </w:p>
    <w:p w:rsidR="00C85CBC" w:rsidRPr="00AB705E" w:rsidDel="0076500F" w:rsidRDefault="00C85CBC" w:rsidP="00C85CBC">
      <w:pPr>
        <w:pStyle w:val="ListBullet"/>
      </w:pPr>
      <w:r w:rsidRPr="00AB705E" w:rsidDel="0076500F">
        <w:t>implementing risk management measures</w:t>
      </w:r>
      <w:r w:rsidRPr="00AB705E">
        <w:t xml:space="preserve"> associated with </w:t>
      </w:r>
      <w:r>
        <w:t xml:space="preserve">a </w:t>
      </w:r>
      <w:r w:rsidRPr="00AB705E">
        <w:t>tour or activity</w:t>
      </w:r>
    </w:p>
    <w:p w:rsidR="00C85CBC" w:rsidRPr="00AB705E" w:rsidDel="0076500F" w:rsidRDefault="00C85CBC" w:rsidP="00C85CBC">
      <w:pPr>
        <w:pStyle w:val="ListBullet"/>
      </w:pPr>
      <w:r w:rsidRPr="00AB705E" w:rsidDel="0076500F">
        <w:t>meeting</w:t>
      </w:r>
      <w:r w:rsidRPr="00AB705E">
        <w:t xml:space="preserve"> relevant </w:t>
      </w:r>
      <w:r w:rsidRPr="00AB705E" w:rsidDel="0076500F">
        <w:t>safety standards</w:t>
      </w:r>
    </w:p>
    <w:p w:rsidR="00C85CBC" w:rsidRPr="00AB705E" w:rsidRDefault="00C85CBC" w:rsidP="00C85CBC">
      <w:pPr>
        <w:pStyle w:val="ListBullet"/>
        <w:rPr>
          <w:lang w:val="en-US"/>
        </w:rPr>
      </w:pPr>
      <w:r w:rsidRPr="00AB705E" w:rsidDel="0076500F">
        <w:t>complying with environment protection conditions.</w:t>
      </w:r>
    </w:p>
    <w:p w:rsidR="00C85CBC" w:rsidRPr="00027EAB" w:rsidRDefault="00C85CBC" w:rsidP="00C85CBC">
      <w:pPr>
        <w:pStyle w:val="Heading2"/>
      </w:pPr>
      <w:r w:rsidRPr="00027EAB">
        <w:t xml:space="preserve">Longer </w:t>
      </w:r>
      <w:r>
        <w:t>t</w:t>
      </w:r>
      <w:r w:rsidRPr="00027EAB">
        <w:t xml:space="preserve">erm </w:t>
      </w:r>
      <w:r>
        <w:t>t</w:t>
      </w:r>
      <w:r w:rsidRPr="00027EAB">
        <w:t xml:space="preserve">our </w:t>
      </w:r>
      <w:r>
        <w:t>o</w:t>
      </w:r>
      <w:r w:rsidRPr="00027EAB">
        <w:t xml:space="preserve">perator </w:t>
      </w:r>
      <w:r>
        <w:t>l</w:t>
      </w:r>
      <w:r w:rsidRPr="00027EAB">
        <w:t>icences</w:t>
      </w:r>
    </w:p>
    <w:p w:rsidR="00C85CBC" w:rsidRPr="00AB705E" w:rsidRDefault="00C85CBC" w:rsidP="00C85CBC">
      <w:pPr>
        <w:pStyle w:val="BodyText"/>
      </w:pPr>
      <w:r w:rsidRPr="00AB705E">
        <w:t xml:space="preserve">Public land managers in Victoria can grant a tour operator licence for up to </w:t>
      </w:r>
      <w:r w:rsidR="00172876">
        <w:t xml:space="preserve">a </w:t>
      </w:r>
      <w:proofErr w:type="gramStart"/>
      <w:r w:rsidR="00172876">
        <w:t>ten year</w:t>
      </w:r>
      <w:proofErr w:type="gramEnd"/>
      <w:r w:rsidR="00172876">
        <w:t xml:space="preserve"> period</w:t>
      </w:r>
      <w:r w:rsidRPr="00AB705E">
        <w:t xml:space="preserve">. </w:t>
      </w:r>
    </w:p>
    <w:p w:rsidR="00C85CBC" w:rsidRPr="00AB705E" w:rsidRDefault="00172876" w:rsidP="00C85CBC">
      <w:pPr>
        <w:pStyle w:val="BodyText"/>
      </w:pPr>
      <w:r>
        <w:t>The decision whether to</w:t>
      </w:r>
      <w:r w:rsidR="00C85CBC" w:rsidRPr="00AB705E">
        <w:t xml:space="preserve"> grant a tour operator licence and the duration and conditions of a licence, </w:t>
      </w:r>
      <w:r w:rsidR="00EC6DDC">
        <w:t>are</w:t>
      </w:r>
      <w:r w:rsidR="00C85CBC" w:rsidRPr="00AB705E">
        <w:t xml:space="preserve"> decisions for the relevant public land manager</w:t>
      </w:r>
      <w:r w:rsidR="00C85CBC">
        <w:t xml:space="preserve"> under the guidance of the policy statement ‘Licensing System for Tour Operators and Activity Providers on Public Land in Victoria’</w:t>
      </w:r>
      <w:r w:rsidR="00C85CBC" w:rsidRPr="00AB705E">
        <w:t>.</w:t>
      </w:r>
    </w:p>
    <w:p w:rsidR="00C85CBC" w:rsidRPr="00AB705E" w:rsidRDefault="00C85CBC" w:rsidP="00C85CBC">
      <w:pPr>
        <w:pStyle w:val="BodyText"/>
      </w:pPr>
      <w:r w:rsidRPr="00AB705E">
        <w:t>Public land managers must consider whether the applicant is accredited under a recognised industry certification program that encourages improved environmental, cultural and business management</w:t>
      </w:r>
      <w:r>
        <w:t xml:space="preserve"> standards or if an applicant has a good compliance history under previous licence conditions</w:t>
      </w:r>
      <w:r w:rsidRPr="00AB705E">
        <w:t>.</w:t>
      </w:r>
    </w:p>
    <w:p w:rsidR="00C85CBC" w:rsidRDefault="00C85CBC" w:rsidP="00C85CBC">
      <w:pPr>
        <w:pStyle w:val="Heading2"/>
      </w:pPr>
      <w:r>
        <w:t>Licensing system 2018 policy update</w:t>
      </w:r>
    </w:p>
    <w:p w:rsidR="00764FB4" w:rsidRDefault="00764FB4" w:rsidP="00764FB4">
      <w:pPr>
        <w:pStyle w:val="BodyText"/>
      </w:pPr>
      <w:r>
        <w:t xml:space="preserve">The </w:t>
      </w:r>
      <w:r w:rsidR="00172876">
        <w:t xml:space="preserve">2018 </w:t>
      </w:r>
      <w:r>
        <w:t xml:space="preserve">policy reforms recognise that a good business compliance history is evidence of achieving environmental, cultural protection and safety standards set out in a licence and that this is worthy of the security of a longer licence. They also recognise the value of endorsed </w:t>
      </w:r>
      <w:r w:rsidR="00172876">
        <w:t xml:space="preserve">industry </w:t>
      </w:r>
      <w:r>
        <w:t>certification as a way of encouraging higher operational standards by increasing the maximum length of licence for accredited operators.</w:t>
      </w:r>
    </w:p>
    <w:p w:rsidR="00C85CBC" w:rsidRDefault="00C85CBC" w:rsidP="00C85CBC">
      <w:pPr>
        <w:pStyle w:val="Heading2"/>
      </w:pPr>
      <w:r>
        <w:t>New licence terms available</w:t>
      </w:r>
    </w:p>
    <w:p w:rsidR="00C85CBC" w:rsidRPr="00AF11A3" w:rsidRDefault="00C85CBC" w:rsidP="00764FB4">
      <w:pPr>
        <w:pStyle w:val="BodyText"/>
      </w:pPr>
      <w:bookmarkStart w:id="2" w:name="_Hlk509320794"/>
      <w:r w:rsidRPr="00764FB4">
        <w:t>Land managers may now offer licences for the following terms</w:t>
      </w:r>
      <w:r w:rsidR="00764FB4" w:rsidRPr="00764FB4">
        <w:t>:</w:t>
      </w:r>
    </w:p>
    <w:bookmarkEnd w:id="2"/>
    <w:p w:rsidR="00764FB4" w:rsidRPr="00FB40A7" w:rsidRDefault="00172876" w:rsidP="00764FB4">
      <w:pPr>
        <w:pStyle w:val="ListBullet"/>
      </w:pPr>
      <w:r>
        <w:t>a</w:t>
      </w:r>
      <w:r w:rsidR="00764FB4" w:rsidRPr="00FB40A7">
        <w:t xml:space="preserve"> standard licence will continue to b</w:t>
      </w:r>
      <w:r w:rsidR="00A2638D">
        <w:t xml:space="preserve">e granted for a </w:t>
      </w:r>
      <w:proofErr w:type="gramStart"/>
      <w:r w:rsidR="00A2638D">
        <w:t>one year</w:t>
      </w:r>
      <w:proofErr w:type="gramEnd"/>
      <w:r w:rsidR="00A2638D">
        <w:t xml:space="preserve"> period</w:t>
      </w:r>
    </w:p>
    <w:p w:rsidR="00764FB4" w:rsidRPr="00FB40A7" w:rsidRDefault="00172876" w:rsidP="00764FB4">
      <w:pPr>
        <w:pStyle w:val="ListBullet"/>
      </w:pPr>
      <w:r>
        <w:t>a</w:t>
      </w:r>
      <w:r w:rsidR="00764FB4" w:rsidRPr="00FB40A7">
        <w:t xml:space="preserve"> licence for up to three years can now be granted to operators with three years of full compliance (who have provided their insurance details, trip returns and paid invoices on time, and have a record of meeting all their compliance</w:t>
      </w:r>
      <w:r w:rsidR="00A2638D">
        <w:t xml:space="preserve"> obligations under the licence)</w:t>
      </w:r>
    </w:p>
    <w:p w:rsidR="00764FB4" w:rsidRPr="00FB40A7" w:rsidRDefault="00172876" w:rsidP="00764FB4">
      <w:pPr>
        <w:pStyle w:val="ListBullet"/>
      </w:pPr>
      <w:r>
        <w:t>a</w:t>
      </w:r>
      <w:r w:rsidR="00764FB4" w:rsidRPr="00FB40A7">
        <w:t xml:space="preserve"> new licence f</w:t>
      </w:r>
      <w:r w:rsidR="00764FB4">
        <w:t>or</w:t>
      </w:r>
      <w:r w:rsidR="00764FB4" w:rsidRPr="00FB40A7">
        <w:t xml:space="preserve"> up to five years (extended from three years) can be granted subject to relevant endo</w:t>
      </w:r>
      <w:r w:rsidR="00A2638D">
        <w:t>rsed tourism certification</w:t>
      </w:r>
    </w:p>
    <w:p w:rsidR="00C85CBC" w:rsidRPr="00764FB4" w:rsidRDefault="00172876" w:rsidP="00764FB4">
      <w:pPr>
        <w:pStyle w:val="ListBullet"/>
        <w:rPr>
          <w:rFonts w:cs="Times New Roman"/>
        </w:rPr>
      </w:pPr>
      <w:bookmarkStart w:id="3" w:name="_Hlk509320819"/>
      <w:r>
        <w:t>a</w:t>
      </w:r>
      <w:r w:rsidR="00764FB4" w:rsidRPr="00FB40A7">
        <w:t xml:space="preserve"> premium licence for up to ten years will continue to be granted subject to relevant endorsed tourism certification.</w:t>
      </w:r>
      <w:bookmarkEnd w:id="3"/>
    </w:p>
    <w:p w:rsidR="00764FB4" w:rsidRPr="00764FB4" w:rsidRDefault="00764FB4" w:rsidP="00C85CBC">
      <w:pPr>
        <w:pStyle w:val="BodyText"/>
      </w:pPr>
    </w:p>
    <w:p w:rsidR="00C81166" w:rsidRDefault="00C85CBC" w:rsidP="00C85CBC">
      <w:pPr>
        <w:pStyle w:val="BodyText"/>
      </w:pPr>
      <w:r w:rsidRPr="00AB705E">
        <w:rPr>
          <w:rFonts w:cs="Calibri"/>
        </w:rPr>
        <w:t>The programs currently recognised as supportive of an application for a longer-term licence are</w:t>
      </w:r>
      <w:r w:rsidR="00764FB4">
        <w:rPr>
          <w:rFonts w:cs="Calibri"/>
        </w:rPr>
        <w:t xml:space="preserve"> in Table 1.</w:t>
      </w:r>
    </w:p>
    <w:p w:rsidR="00254A01" w:rsidRPr="00050253" w:rsidRDefault="00254A01" w:rsidP="00254A01">
      <w:pPr>
        <w:pStyle w:val="BodyText"/>
      </w:pPr>
    </w:p>
    <w:p w:rsidR="00254A01" w:rsidRPr="00050253" w:rsidRDefault="00254A01" w:rsidP="00FD7A25">
      <w:pPr>
        <w:pStyle w:val="CaptionImageorFigure"/>
      </w:pPr>
      <w:r w:rsidRPr="00050253">
        <w:t xml:space="preserve">Table </w:t>
      </w:r>
      <w:r w:rsidR="00A34AD0">
        <w:fldChar w:fldCharType="begin"/>
      </w:r>
      <w:r w:rsidR="00A34AD0">
        <w:instrText xml:space="preserve"> SEQ Table \* ARABIC </w:instrText>
      </w:r>
      <w:r w:rsidR="00A34AD0">
        <w:fldChar w:fldCharType="separate"/>
      </w:r>
      <w:r w:rsidR="00966555">
        <w:rPr>
          <w:noProof/>
        </w:rPr>
        <w:t>1</w:t>
      </w:r>
      <w:r w:rsidR="00A34AD0">
        <w:rPr>
          <w:noProof/>
        </w:rPr>
        <w:fldChar w:fldCharType="end"/>
      </w:r>
      <w:r w:rsidRPr="00050253">
        <w:t xml:space="preserve">: </w:t>
      </w:r>
      <w:r w:rsidR="0040079C">
        <w:t>Recognised tourism c</w:t>
      </w:r>
      <w:r w:rsidR="00764FB4">
        <w:t xml:space="preserve">ertification </w:t>
      </w:r>
      <w:r w:rsidR="0040079C">
        <w:t>p</w:t>
      </w:r>
      <w:r w:rsidR="00764FB4">
        <w:t>roviders</w:t>
      </w:r>
    </w:p>
    <w:tbl>
      <w:tblPr>
        <w:tblStyle w:val="TableGrid"/>
        <w:tblW w:w="5000" w:type="pct"/>
        <w:tblLook w:val="00A0" w:firstRow="1" w:lastRow="0" w:firstColumn="1" w:lastColumn="0" w:noHBand="0" w:noVBand="0"/>
      </w:tblPr>
      <w:tblGrid>
        <w:gridCol w:w="2552"/>
        <w:gridCol w:w="2408"/>
      </w:tblGrid>
      <w:tr w:rsidR="00C85CBC" w:rsidRPr="00050253" w:rsidTr="00C85CBC">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573" w:type="pct"/>
          </w:tcPr>
          <w:p w:rsidR="00C85CBC" w:rsidRPr="00050253" w:rsidRDefault="00C85CBC" w:rsidP="00AC028D">
            <w:pPr>
              <w:pStyle w:val="TableHeadingLeft"/>
            </w:pPr>
            <w:r>
              <w:t xml:space="preserve">Up to </w:t>
            </w:r>
            <w:proofErr w:type="gramStart"/>
            <w:r>
              <w:t>5 year</w:t>
            </w:r>
            <w:proofErr w:type="gramEnd"/>
            <w:r>
              <w:t xml:space="preserve"> licence term</w:t>
            </w:r>
          </w:p>
        </w:tc>
        <w:tc>
          <w:tcPr>
            <w:cnfStyle w:val="000010000000" w:firstRow="0" w:lastRow="0" w:firstColumn="0" w:lastColumn="0" w:oddVBand="1" w:evenVBand="0" w:oddHBand="0" w:evenHBand="0" w:firstRowFirstColumn="0" w:firstRowLastColumn="0" w:lastRowFirstColumn="0" w:lastRowLastColumn="0"/>
            <w:tcW w:w="2427" w:type="pct"/>
          </w:tcPr>
          <w:p w:rsidR="00C85CBC" w:rsidRPr="00050253" w:rsidRDefault="00C85CBC" w:rsidP="00AC028D">
            <w:pPr>
              <w:pStyle w:val="TableHeadingLeft"/>
            </w:pPr>
            <w:r>
              <w:t xml:space="preserve">Up to </w:t>
            </w:r>
            <w:proofErr w:type="gramStart"/>
            <w:r>
              <w:t>10 year</w:t>
            </w:r>
            <w:proofErr w:type="gramEnd"/>
            <w:r>
              <w:t xml:space="preserve"> maximum licence term</w:t>
            </w:r>
          </w:p>
        </w:tc>
      </w:tr>
      <w:tr w:rsidR="00C85CBC" w:rsidRPr="00050253" w:rsidTr="00C85CBC">
        <w:tc>
          <w:tcPr>
            <w:tcW w:w="2573" w:type="pct"/>
          </w:tcPr>
          <w:p w:rsidR="00C85CBC" w:rsidRPr="0093122B" w:rsidRDefault="00C85CBC" w:rsidP="0093122B">
            <w:pPr>
              <w:pStyle w:val="TableTextLeft"/>
            </w:pPr>
            <w:r w:rsidRPr="00ED5E35">
              <w:t xml:space="preserve">Nature Tourism – </w:t>
            </w:r>
            <w:proofErr w:type="spellStart"/>
            <w:r w:rsidRPr="00ED5E35">
              <w:t>EcoCertification</w:t>
            </w:r>
            <w:proofErr w:type="spellEnd"/>
            <w:r w:rsidRPr="00ED5E35">
              <w:t xml:space="preserve"> IV</w:t>
            </w:r>
          </w:p>
        </w:tc>
        <w:tc>
          <w:tcPr>
            <w:cnfStyle w:val="000010000000" w:firstRow="0" w:lastRow="0" w:firstColumn="0" w:lastColumn="0" w:oddVBand="1" w:evenVBand="0" w:oddHBand="0" w:evenHBand="0" w:firstRowFirstColumn="0" w:firstRowLastColumn="0" w:lastRowFirstColumn="0" w:lastRowLastColumn="0"/>
            <w:tcW w:w="2427" w:type="pct"/>
          </w:tcPr>
          <w:p w:rsidR="00C85CBC" w:rsidRPr="0093122B" w:rsidRDefault="00C85CBC" w:rsidP="0093122B">
            <w:pPr>
              <w:pStyle w:val="TableTextLeft"/>
            </w:pPr>
            <w:r w:rsidRPr="00ED5E35">
              <w:t xml:space="preserve">Advanced Ecotourism - </w:t>
            </w:r>
            <w:proofErr w:type="spellStart"/>
            <w:r w:rsidRPr="00ED5E35">
              <w:t>EcoCertification</w:t>
            </w:r>
            <w:proofErr w:type="spellEnd"/>
            <w:r w:rsidRPr="00ED5E35">
              <w:t xml:space="preserve"> IV</w:t>
            </w:r>
          </w:p>
        </w:tc>
      </w:tr>
      <w:tr w:rsidR="00C85CBC" w:rsidRPr="00050253" w:rsidTr="00C85CBC">
        <w:tc>
          <w:tcPr>
            <w:tcW w:w="2573" w:type="pct"/>
          </w:tcPr>
          <w:p w:rsidR="00C85CBC" w:rsidRPr="0093122B" w:rsidRDefault="00C85CBC" w:rsidP="0093122B">
            <w:pPr>
              <w:pStyle w:val="TableTextLeft"/>
            </w:pPr>
            <w:r w:rsidRPr="00ED5E35">
              <w:t>Australian Tourism Accreditation Program (formerly Better Business Tourism Accreditation Program)</w:t>
            </w:r>
          </w:p>
        </w:tc>
        <w:tc>
          <w:tcPr>
            <w:cnfStyle w:val="000010000000" w:firstRow="0" w:lastRow="0" w:firstColumn="0" w:lastColumn="0" w:oddVBand="1" w:evenVBand="0" w:oddHBand="0" w:evenHBand="0" w:firstRowFirstColumn="0" w:firstRowLastColumn="0" w:lastRowFirstColumn="0" w:lastRowLastColumn="0"/>
            <w:tcW w:w="2427" w:type="pct"/>
          </w:tcPr>
          <w:p w:rsidR="00C85CBC" w:rsidRPr="0093122B" w:rsidRDefault="00C85CBC" w:rsidP="0093122B">
            <w:pPr>
              <w:pStyle w:val="TableTextLeft"/>
            </w:pPr>
            <w:r w:rsidRPr="00ED5E35">
              <w:t xml:space="preserve">Ecotourism - </w:t>
            </w:r>
            <w:proofErr w:type="spellStart"/>
            <w:r w:rsidRPr="00ED5E35">
              <w:t>EcoCertification</w:t>
            </w:r>
            <w:proofErr w:type="spellEnd"/>
            <w:r w:rsidRPr="00ED5E35">
              <w:t xml:space="preserve"> IV</w:t>
            </w:r>
          </w:p>
        </w:tc>
      </w:tr>
      <w:tr w:rsidR="00C85CBC" w:rsidRPr="00050253" w:rsidTr="00C85CBC">
        <w:tc>
          <w:tcPr>
            <w:tcW w:w="2573" w:type="pct"/>
          </w:tcPr>
          <w:p w:rsidR="00C85CBC" w:rsidRPr="0093122B" w:rsidRDefault="00C85CBC" w:rsidP="0093122B">
            <w:pPr>
              <w:pStyle w:val="TableTextLeft"/>
            </w:pPr>
            <w:r w:rsidRPr="00ED5E35">
              <w:t>Respecting Our Culture</w:t>
            </w:r>
          </w:p>
        </w:tc>
        <w:tc>
          <w:tcPr>
            <w:cnfStyle w:val="000010000000" w:firstRow="0" w:lastRow="0" w:firstColumn="0" w:lastColumn="0" w:oddVBand="1" w:evenVBand="0" w:oddHBand="0" w:evenHBand="0" w:firstRowFirstColumn="0" w:firstRowLastColumn="0" w:lastRowFirstColumn="0" w:lastRowLastColumn="0"/>
            <w:tcW w:w="2427" w:type="pct"/>
          </w:tcPr>
          <w:p w:rsidR="00C85CBC" w:rsidRPr="0093122B" w:rsidRDefault="00C85CBC" w:rsidP="0093122B">
            <w:pPr>
              <w:pStyle w:val="TableTextLeft"/>
            </w:pPr>
            <w:proofErr w:type="spellStart"/>
            <w:r w:rsidRPr="00ED5E35">
              <w:t>EarthCheck</w:t>
            </w:r>
            <w:proofErr w:type="spellEnd"/>
            <w:r w:rsidRPr="00ED5E35">
              <w:t xml:space="preserve"> Benchmarking and Certification (formerly </w:t>
            </w:r>
            <w:proofErr w:type="spellStart"/>
            <w:r w:rsidRPr="00ED5E35">
              <w:t>GreenGlobe</w:t>
            </w:r>
            <w:proofErr w:type="spellEnd"/>
            <w:r w:rsidRPr="00ED5E35">
              <w:t xml:space="preserve"> Company Standard)</w:t>
            </w:r>
          </w:p>
        </w:tc>
      </w:tr>
    </w:tbl>
    <w:p w:rsidR="008774A2" w:rsidRDefault="008774A2" w:rsidP="00254A01"/>
    <w:p w:rsidR="008774A2" w:rsidRDefault="008774A2" w:rsidP="008774A2">
      <w:r>
        <w:br w:type="page"/>
      </w:r>
    </w:p>
    <w:p w:rsidR="00C85CBC" w:rsidRPr="00AB705E" w:rsidRDefault="00C85CBC" w:rsidP="00C85CBC">
      <w:pPr>
        <w:pStyle w:val="BodyText"/>
      </w:pPr>
      <w:r w:rsidRPr="00AB705E">
        <w:lastRenderedPageBreak/>
        <w:t>When considering applications, particularly for longer</w:t>
      </w:r>
      <w:r w:rsidR="008774A2">
        <w:t xml:space="preserve"> </w:t>
      </w:r>
      <w:r w:rsidRPr="00AB705E">
        <w:t>term licence</w:t>
      </w:r>
      <w:r w:rsidR="00172876">
        <w:t>s (i.e. any licence longer than one</w:t>
      </w:r>
      <w:r w:rsidRPr="00AB705E">
        <w:t xml:space="preserve"> year), public land managers should ensure that:</w:t>
      </w:r>
    </w:p>
    <w:p w:rsidR="00C85CBC" w:rsidRPr="00AB705E" w:rsidRDefault="00172876" w:rsidP="00C85CBC">
      <w:pPr>
        <w:pStyle w:val="ListBullet"/>
        <w:rPr>
          <w:lang w:eastAsia="en-US"/>
        </w:rPr>
      </w:pPr>
      <w:r>
        <w:rPr>
          <w:lang w:eastAsia="en-US"/>
        </w:rPr>
        <w:t>a</w:t>
      </w:r>
      <w:r w:rsidR="00C85CBC" w:rsidRPr="00AB705E">
        <w:rPr>
          <w:lang w:eastAsia="en-US"/>
        </w:rPr>
        <w:t>pplications are considered fairly and equitably</w:t>
      </w:r>
    </w:p>
    <w:p w:rsidR="00C85CBC" w:rsidRPr="00AB705E" w:rsidRDefault="00172876" w:rsidP="00C85CBC">
      <w:pPr>
        <w:pStyle w:val="ListBullet"/>
        <w:rPr>
          <w:lang w:eastAsia="en-US"/>
        </w:rPr>
      </w:pPr>
      <w:r>
        <w:rPr>
          <w:lang w:eastAsia="en-US"/>
        </w:rPr>
        <w:t>a</w:t>
      </w:r>
      <w:r w:rsidR="00C85CBC" w:rsidRPr="00AB705E">
        <w:rPr>
          <w:lang w:eastAsia="en-US"/>
        </w:rPr>
        <w:t xml:space="preserve">pplications to carry out the same activities and/or operate at the same locations are treated consistently </w:t>
      </w:r>
    </w:p>
    <w:p w:rsidR="00C85CBC" w:rsidRPr="006C67DE" w:rsidRDefault="00172876" w:rsidP="00C85CBC">
      <w:pPr>
        <w:pStyle w:val="ListBullet"/>
        <w:rPr>
          <w:lang w:eastAsia="en-US"/>
        </w:rPr>
      </w:pPr>
      <w:r>
        <w:rPr>
          <w:lang w:eastAsia="en-US"/>
        </w:rPr>
        <w:t>a</w:t>
      </w:r>
      <w:r w:rsidR="00C85CBC" w:rsidRPr="00AB705E">
        <w:rPr>
          <w:lang w:eastAsia="en-US"/>
        </w:rPr>
        <w:t xml:space="preserve">pplicants are provided with transparency in decision-making. </w:t>
      </w:r>
    </w:p>
    <w:p w:rsidR="00C85CBC" w:rsidRPr="00027EAB" w:rsidRDefault="00A2638D" w:rsidP="00C85CBC">
      <w:pPr>
        <w:pStyle w:val="BodyText"/>
      </w:pPr>
      <w:r>
        <w:t>Please note that o</w:t>
      </w:r>
      <w:r w:rsidR="00C85CBC" w:rsidRPr="00027EAB">
        <w:t xml:space="preserve">btaining accreditation under one of the recognised programs </w:t>
      </w:r>
      <w:r>
        <w:t>is</w:t>
      </w:r>
      <w:r w:rsidR="00C85CBC" w:rsidRPr="00027EAB">
        <w:t xml:space="preserve"> the preferred basis for considering applications for a </w:t>
      </w:r>
      <w:proofErr w:type="gramStart"/>
      <w:r w:rsidR="00C85CBC" w:rsidRPr="00027EAB">
        <w:t>longer term</w:t>
      </w:r>
      <w:proofErr w:type="gramEnd"/>
      <w:r w:rsidR="00C85CBC" w:rsidRPr="00027EAB">
        <w:t xml:space="preserve"> tour operator licence, as it enables public land managers to recognise and reward an evolving suite of industry-developed and regularly reviewed operating standards.</w:t>
      </w:r>
    </w:p>
    <w:p w:rsidR="00C85CBC" w:rsidRPr="00027EAB" w:rsidRDefault="00C85CBC" w:rsidP="00C85CBC">
      <w:pPr>
        <w:pStyle w:val="Heading2"/>
      </w:pPr>
      <w:r w:rsidRPr="00AB705E">
        <w:t>Recognition of alternate certification programs</w:t>
      </w:r>
      <w:r>
        <w:t>,</w:t>
      </w:r>
      <w:r w:rsidRPr="00AB705E">
        <w:t xml:space="preserve"> equivalent operating standards</w:t>
      </w:r>
      <w:r>
        <w:t xml:space="preserve"> </w:t>
      </w:r>
    </w:p>
    <w:p w:rsidR="00C85CBC" w:rsidRPr="00027EAB" w:rsidRDefault="00C85CBC" w:rsidP="00C85CBC">
      <w:pPr>
        <w:pStyle w:val="BodyText"/>
      </w:pPr>
      <w:r w:rsidRPr="00027EAB">
        <w:t>Where an alternate industry certification program appears to deliver operating standards equivalent to those required by the recognised programs, public land managers, applicants or certification providers may contact DELWP for consideration of the program as a recognised program.</w:t>
      </w:r>
    </w:p>
    <w:p w:rsidR="00C85CBC" w:rsidRPr="00027EAB" w:rsidRDefault="00C85CBC" w:rsidP="00C85CBC">
      <w:pPr>
        <w:pStyle w:val="Heading2"/>
      </w:pPr>
      <w:r w:rsidRPr="00027EAB">
        <w:t xml:space="preserve">Will a longer licence term for tour operators result in changes to public access? </w:t>
      </w:r>
    </w:p>
    <w:p w:rsidR="00C85CBC" w:rsidRPr="00AB705E" w:rsidRDefault="00172876" w:rsidP="00C85CBC">
      <w:pPr>
        <w:pStyle w:val="BodyText"/>
        <w:rPr>
          <w:rFonts w:eastAsia="Calibri"/>
          <w:color w:val="000000"/>
        </w:rPr>
      </w:pPr>
      <w:r>
        <w:rPr>
          <w:rFonts w:eastAsia="Calibri"/>
        </w:rPr>
        <w:t>No.</w:t>
      </w:r>
      <w:r w:rsidR="00C85CBC" w:rsidRPr="00027EAB">
        <w:rPr>
          <w:rFonts w:eastAsia="Calibri"/>
        </w:rPr>
        <w:t xml:space="preserve"> </w:t>
      </w:r>
      <w:r>
        <w:rPr>
          <w:rFonts w:eastAsia="Calibri"/>
        </w:rPr>
        <w:t>P</w:t>
      </w:r>
      <w:r w:rsidR="00C85CBC" w:rsidRPr="00027EAB">
        <w:rPr>
          <w:rFonts w:eastAsia="Calibri"/>
        </w:rPr>
        <w:t>ublic land is set aside by la</w:t>
      </w:r>
      <w:r>
        <w:rPr>
          <w:rFonts w:eastAsia="Calibri"/>
        </w:rPr>
        <w:t>w for the benefit of the public</w:t>
      </w:r>
      <w:r w:rsidR="00C85CBC" w:rsidRPr="00027EAB">
        <w:rPr>
          <w:rFonts w:eastAsia="Calibri"/>
        </w:rPr>
        <w:t>. A licence grants a non-exclusive right to use land, so members of the public can continue to access and enjoy the land</w:t>
      </w:r>
      <w:r w:rsidR="00C85CBC" w:rsidRPr="00AB705E">
        <w:rPr>
          <w:rFonts w:eastAsia="Calibri"/>
          <w:color w:val="000000"/>
        </w:rPr>
        <w:t xml:space="preserve">. </w:t>
      </w:r>
    </w:p>
    <w:p w:rsidR="00C85CBC" w:rsidRPr="00027EAB" w:rsidRDefault="00E915CB" w:rsidP="00C85CBC">
      <w:pPr>
        <w:pStyle w:val="Heading2"/>
      </w:pPr>
      <w:r>
        <w:t>Before applying for a tour operator l</w:t>
      </w:r>
      <w:r w:rsidR="00C85CBC" w:rsidRPr="00027EAB">
        <w:t>icence</w:t>
      </w:r>
    </w:p>
    <w:p w:rsidR="00C85CBC" w:rsidRPr="00027EAB" w:rsidRDefault="00C85CBC" w:rsidP="00C85CBC">
      <w:pPr>
        <w:pStyle w:val="BodyText"/>
      </w:pPr>
      <w:r w:rsidRPr="00027EAB">
        <w:t>Before making an application for a tour operator licence, prospective licence-holders should contact the relevant public land manager and confirm the availability, terms and conditions of licences for the specific activity/site</w:t>
      </w:r>
      <w:r>
        <w:t xml:space="preserve"> and their compliance history</w:t>
      </w:r>
      <w:r w:rsidRPr="00027EAB">
        <w:t>.</w:t>
      </w:r>
      <w:r w:rsidR="009247E3">
        <w:br w:type="column"/>
      </w:r>
      <w:r w:rsidRPr="00027EAB">
        <w:t xml:space="preserve">Demonstrating industry certification or </w:t>
      </w:r>
      <w:r>
        <w:t>compliance history</w:t>
      </w:r>
      <w:r w:rsidRPr="00027EAB">
        <w:t xml:space="preserve"> does not guarantee a licence will be granted.  The decision to grant a licence, its duration and conditions remains within the discretion of the public land manager.</w:t>
      </w:r>
    </w:p>
    <w:p w:rsidR="00C85CBC" w:rsidRPr="00027EAB" w:rsidRDefault="00C85CBC" w:rsidP="00C85CBC">
      <w:pPr>
        <w:pStyle w:val="Heading2"/>
      </w:pPr>
      <w:r w:rsidRPr="00027EAB">
        <w:t>Further assistance</w:t>
      </w:r>
    </w:p>
    <w:p w:rsidR="00C85CBC" w:rsidRPr="00EC6DDC" w:rsidRDefault="00C85CBC" w:rsidP="00C85CBC">
      <w:pPr>
        <w:spacing w:after="113"/>
        <w:rPr>
          <w:rFonts w:cstheme="minorHAnsi"/>
          <w:sz w:val="18"/>
        </w:rPr>
      </w:pPr>
      <w:r w:rsidRPr="00EC6DDC">
        <w:rPr>
          <w:rFonts w:cstheme="minorHAnsi"/>
        </w:rPr>
        <w:t xml:space="preserve">For more information on tour operator licences please visit </w:t>
      </w:r>
      <w:hyperlink r:id="rId14" w:history="1">
        <w:r w:rsidR="00EC6DDC" w:rsidRPr="00EC6DDC">
          <w:rPr>
            <w:rStyle w:val="Hyperlink"/>
            <w:rFonts w:cstheme="minorHAnsi"/>
            <w:color w:val="363534" w:themeColor="text1"/>
          </w:rPr>
          <w:t>www.forestsandreserves.vic.gov.au/tour-operators</w:t>
        </w:r>
      </w:hyperlink>
      <w:r w:rsidR="00EC6DDC" w:rsidRPr="00EC6DDC">
        <w:rPr>
          <w:rFonts w:cstheme="minorHAnsi"/>
        </w:rPr>
        <w:t xml:space="preserve"> </w:t>
      </w:r>
      <w:r w:rsidRPr="00EC6DDC">
        <w:rPr>
          <w:rFonts w:cstheme="minorHAnsi"/>
        </w:rPr>
        <w:t xml:space="preserve">or call the DELWP Customer </w:t>
      </w:r>
      <w:r w:rsidR="008774A2" w:rsidRPr="00EC6DDC">
        <w:rPr>
          <w:rFonts w:cstheme="minorHAnsi"/>
        </w:rPr>
        <w:t>Contact</w:t>
      </w:r>
      <w:r w:rsidRPr="00EC6DDC">
        <w:rPr>
          <w:rFonts w:cstheme="minorHAnsi"/>
        </w:rPr>
        <w:t xml:space="preserve"> Centre on 136 186.</w:t>
      </w:r>
    </w:p>
    <w:p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rsidTr="00FC3B77">
        <w:trPr>
          <w:trHeight w:val="2608"/>
        </w:trPr>
        <w:tc>
          <w:tcPr>
            <w:tcW w:w="5216" w:type="dxa"/>
            <w:shd w:val="clear" w:color="auto" w:fill="auto"/>
          </w:tcPr>
          <w:p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A34AD0">
              <w:rPr>
                <w:noProof/>
              </w:rPr>
              <w:t>2018</w:t>
            </w:r>
            <w:r>
              <w:fldChar w:fldCharType="end"/>
            </w:r>
          </w:p>
          <w:p w:rsidR="00254A01" w:rsidRDefault="00254A01" w:rsidP="00AC028D">
            <w:pPr>
              <w:pStyle w:val="SmallBodyText"/>
            </w:pPr>
            <w:r>
              <w:rPr>
                <w:noProof/>
              </w:rPr>
              <w:drawing>
                <wp:anchor distT="0" distB="0" distL="114300" distR="36195" simplePos="0" relativeHeight="251653632"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4" w:name="_ImprintPageOne"/>
            <w:bookmarkEnd w:id="4"/>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254A01" w:rsidRDefault="00254A01" w:rsidP="00AC028D">
            <w:pPr>
              <w:pStyle w:val="SmallBodyText"/>
            </w:pPr>
            <w:r w:rsidRPr="00C255C2">
              <w:t>ISBN</w:t>
            </w:r>
            <w:r>
              <w:t xml:space="preserve"> </w:t>
            </w:r>
            <w:r w:rsidR="00C85CBC" w:rsidRPr="00C85CBC">
              <w:t xml:space="preserve"> 978-1-76077-085-3 (pdf/online/MS word)</w:t>
            </w:r>
          </w:p>
          <w:p w:rsidR="00254A01" w:rsidRPr="008F559C" w:rsidRDefault="00254A01" w:rsidP="00AC028D">
            <w:pPr>
              <w:pStyle w:val="SmallHeading"/>
            </w:pPr>
            <w:r w:rsidRPr="00C255C2">
              <w:t>Disclaimer</w:t>
            </w:r>
          </w:p>
          <w:p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w:t>
            </w:r>
            <w:proofErr w:type="gramStart"/>
            <w:r w:rsidRPr="00405DE3">
              <w:t>particular purposes</w:t>
            </w:r>
            <w:proofErr w:type="gramEnd"/>
            <w:r w:rsidRPr="00405DE3">
              <w:t xml:space="preserve">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54A01" w:rsidRPr="00E97294" w:rsidRDefault="00254A01" w:rsidP="00AC028D">
            <w:pPr>
              <w:pStyle w:val="xAccessibilityHeading"/>
            </w:pPr>
            <w:bookmarkStart w:id="5" w:name="_Accessibility"/>
            <w:bookmarkEnd w:id="5"/>
            <w:r w:rsidRPr="00E97294">
              <w:t>Accessibility</w:t>
            </w:r>
          </w:p>
          <w:p w:rsidR="00254A01" w:rsidRDefault="00254A01" w:rsidP="00AC028D">
            <w:pPr>
              <w:pStyle w:val="xAccessibilityText"/>
            </w:pPr>
            <w:r>
              <w:t xml:space="preserve">If you would like to receive this publication in an alternative format, please telephone the DELWP Customer </w:t>
            </w:r>
            <w:r w:rsidR="008774A2">
              <w:t>Contact</w:t>
            </w:r>
            <w:r>
              <w:t xml:space="preserve"> Centre on 136186, email </w:t>
            </w:r>
            <w:hyperlink r:id="rId16" w:history="1">
              <w:r w:rsidRPr="003C5C56">
                <w:t>customer.service@delwp.vic.gov.au</w:t>
              </w:r>
            </w:hyperlink>
            <w:r>
              <w:t xml:space="preserve">, or via the National Relay Service on 133 677 </w:t>
            </w:r>
            <w:hyperlink r:id="rId17" w:history="1">
              <w:r w:rsidRPr="00AE3298">
                <w:t>www.relayservice.com.au</w:t>
              </w:r>
            </w:hyperlink>
            <w:r>
              <w:t xml:space="preserve">. This document is also available on the internet at </w:t>
            </w:r>
            <w:hyperlink r:id="rId18" w:history="1">
              <w:r w:rsidRPr="00AE3298">
                <w:t>www.delwp.vic.gov.au</w:t>
              </w:r>
            </w:hyperlink>
            <w:r>
              <w:t xml:space="preserve">. </w:t>
            </w:r>
          </w:p>
          <w:p w:rsidR="00254A01" w:rsidRDefault="00254A01" w:rsidP="00AC028D">
            <w:pPr>
              <w:pStyle w:val="SmallBodyText"/>
            </w:pPr>
          </w:p>
        </w:tc>
      </w:tr>
    </w:tbl>
    <w:p w:rsidR="00254A01" w:rsidRDefault="00254A01" w:rsidP="00254A01">
      <w:pPr>
        <w:pStyle w:val="SmallBodyText"/>
      </w:pPr>
    </w:p>
    <w:p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B77" w:rsidRDefault="00FC3B77">
      <w:r>
        <w:separator/>
      </w:r>
    </w:p>
    <w:p w:rsidR="00FC3B77" w:rsidRDefault="00FC3B77"/>
    <w:p w:rsidR="00FC3B77" w:rsidRDefault="00FC3B77"/>
  </w:endnote>
  <w:endnote w:type="continuationSeparator" w:id="0">
    <w:p w:rsidR="00FC3B77" w:rsidRDefault="00FC3B77">
      <w:r>
        <w:continuationSeparator/>
      </w:r>
    </w:p>
    <w:p w:rsidR="00FC3B77" w:rsidRDefault="00FC3B77"/>
    <w:p w:rsidR="00FC3B77" w:rsidRDefault="00FC3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Pr="00B5221E" w:rsidRDefault="00E962AA" w:rsidP="00E97294">
    <w:pPr>
      <w:pStyle w:val="FooterEven"/>
    </w:pPr>
    <w:r w:rsidRPr="00D55628">
      <w:rPr>
        <w:noProof/>
      </w:rPr>
      <mc:AlternateContent>
        <mc:Choice Requires="wps">
          <w:drawing>
            <wp:anchor distT="0" distB="0" distL="114300" distR="114300" simplePos="0" relativeHeight="251637760"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Default="00E962AA" w:rsidP="00213C82">
    <w:pPr>
      <w:pStyle w:val="Footer"/>
    </w:pPr>
    <w:r w:rsidRPr="00D55628">
      <w:rPr>
        <w:noProof/>
      </w:rPr>
      <mc:AlternateContent>
        <mc:Choice Requires="wps">
          <w:drawing>
            <wp:anchor distT="0" distB="0" distL="114300" distR="114300" simplePos="0" relativeHeight="251641856"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Default="00E962AA" w:rsidP="00BF3066">
    <w:pPr>
      <w:pStyle w:val="Footer"/>
      <w:spacing w:before="1600"/>
    </w:pPr>
    <w:r>
      <w:rPr>
        <w:noProof/>
      </w:rPr>
      <w:drawing>
        <wp:anchor distT="0" distB="0" distL="114300" distR="114300" simplePos="0" relativeHeight="251668480"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8"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B77" w:rsidRPr="008F5280" w:rsidRDefault="00FC3B77" w:rsidP="008F5280">
      <w:pPr>
        <w:pStyle w:val="FootnoteSeparator"/>
      </w:pPr>
    </w:p>
    <w:p w:rsidR="00FC3B77" w:rsidRDefault="00FC3B77"/>
  </w:footnote>
  <w:footnote w:type="continuationSeparator" w:id="0">
    <w:p w:rsidR="00FC3B77" w:rsidRDefault="00FC3B77" w:rsidP="008F5280">
      <w:pPr>
        <w:pStyle w:val="FootnoteSeparator"/>
      </w:pPr>
    </w:p>
    <w:p w:rsidR="00FC3B77" w:rsidRDefault="00FC3B77"/>
    <w:p w:rsidR="00FC3B77" w:rsidRDefault="00FC3B77"/>
  </w:footnote>
  <w:footnote w:type="continuationNotice" w:id="1">
    <w:p w:rsidR="00FC3B77" w:rsidRDefault="00FC3B77" w:rsidP="00D55628"/>
    <w:p w:rsidR="00FC3B77" w:rsidRDefault="00FC3B77"/>
    <w:p w:rsidR="00FC3B77" w:rsidRDefault="00FC3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AD0658" w:rsidRDefault="00AD0658" w:rsidP="00AC028D">
          <w:pPr>
            <w:pStyle w:val="Header"/>
            <w:rPr>
              <w:sz w:val="35"/>
              <w:szCs w:val="35"/>
            </w:rPr>
          </w:pPr>
          <w:r w:rsidRPr="00AD0658">
            <w:fldChar w:fldCharType="begin"/>
          </w:r>
          <w:r>
            <w:instrText xml:space="preserve"> STYLEREF  Title  \* MERGEFORMAT </w:instrText>
          </w:r>
          <w:r w:rsidRPr="00AD0658">
            <w:fldChar w:fldCharType="separate"/>
          </w:r>
          <w:r w:rsidR="00A34AD0" w:rsidRPr="00A34AD0">
            <w:rPr>
              <w:noProof/>
              <w:sz w:val="35"/>
              <w:szCs w:val="35"/>
            </w:rPr>
            <w:t>Tour Operator and Activity Provider Licensing</w:t>
          </w:r>
          <w:r w:rsidR="00A34AD0" w:rsidRPr="00A34AD0">
            <w:rPr>
              <w:noProof/>
              <w:sz w:val="35"/>
              <w:szCs w:val="35"/>
            </w:rPr>
            <w:br/>
            <w:t>Longer term licences</w:t>
          </w:r>
          <w:r w:rsidRPr="00AD0658">
            <w:rPr>
              <w:noProof/>
              <w:sz w:val="35"/>
              <w:szCs w:val="35"/>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57216"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D74F4"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5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pN&#10;OkqPkDJUWWl/sr2p/YLZbTsnCIGf/VYs1jp7hA4Y3eot/g9YFNr8oaSB1qbU/t4yIyiRXxTEbJ5M&#10;JiDChc1kej7Cxgwt66GFKQ5XKXUUDeqX164V9G1tvGKhOqF4Sn+C/uSl14kQXxtVt4GeBqY67feC&#10;PdwH1PMfavkE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7Tgbn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EA3AD6"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c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p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W6Bhz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91B681"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A34AD0" w:rsidP="00AC028D">
          <w:pPr>
            <w:pStyle w:val="Header"/>
          </w:pPr>
          <w:r>
            <w:fldChar w:fldCharType="begin"/>
          </w:r>
          <w:r>
            <w:instrText xml:space="preserve"> STYLEREF  Title  \* MERGEFORMAT </w:instrText>
          </w:r>
          <w:r>
            <w:fldChar w:fldCharType="separate"/>
          </w:r>
          <w:r w:rsidR="00966555">
            <w:rPr>
              <w:noProof/>
            </w:rPr>
            <w:t>Tour Operator and Activity Provider Licensing</w:t>
          </w:r>
          <w:r w:rsidR="00966555">
            <w:rPr>
              <w:noProof/>
            </w:rPr>
            <w:br/>
            <w:t>Longer term licences</w:t>
          </w:r>
          <w:r>
            <w:rPr>
              <w:noProof/>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63360"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F2791" id="TriangleRight" o:spid="_x0000_s1026" style="position:absolute;margin-left:56.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S0wIAAOg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312"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AD1C9" id="TriangleLeft" o:spid="_x0000_s1026" style="position:absolute;margin-left:22.7pt;margin-top:22.7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RY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e0XdGpbMKHtfae3o2Glsxd0vdHtcMXPAItCm9+UNBisKbW/NswISuQXhcl1nUwm4ObC&#10;ZjK9HGFjhpbV0MIUh6uUOoq69Ms7107vTW3KdYGbkpAzpT9h2uSlnwohvjaqboPhGZTqBr2fzsN9&#10;QB1+R4s/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C86xFj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F4A155" id="Rectangle" o:spid="_x0000_s1026" style="position:absolute;margin-left:22.7pt;margin-top:22.7pt;width:552.7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1880C"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248FB"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9E058"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FD419B"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553EC2A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638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 w:name="WebAddress" w:val="True"/>
  </w:docVars>
  <w:rsids>
    <w:rsidRoot w:val="00FC3B77"/>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876"/>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20B"/>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79C"/>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4FB4"/>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4A2"/>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7E3"/>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555"/>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38D"/>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4AD0"/>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658"/>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1166"/>
    <w:rsid w:val="00C83B22"/>
    <w:rsid w:val="00C845B7"/>
    <w:rsid w:val="00C858A1"/>
    <w:rsid w:val="00C85CBC"/>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5CB"/>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DDC"/>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E8"/>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2EBF"/>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B77"/>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stroke="f">
      <v:stroke on="f"/>
      <o:colormru v:ext="edit" colors="white"/>
    </o:shapedefaults>
    <o:shapelayout v:ext="edit">
      <o:idmap v:ext="edit" data="1"/>
    </o:shapelayout>
  </w:shapeDefaults>
  <w:decimalSymbol w:val="."/>
  <w:listSeparator w:val=","/>
  <w14:docId w14:val="411D1B34"/>
  <w15:docId w15:val="{579A9204-40EB-4F12-BB2A-44E5B624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FC3B77"/>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EC6D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elwp.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orestsandreserves.vic.gov.au/tour-operat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39FD1-7F63-460C-8068-8C900BE6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102</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Victoria Betts</dc:creator>
  <cp:keywords/>
  <dc:description/>
  <cp:lastModifiedBy>Victoria J Betts (DELWP)</cp:lastModifiedBy>
  <cp:revision>11</cp:revision>
  <cp:lastPrinted>2018-06-21T01:50:00Z</cp:lastPrinted>
  <dcterms:created xsi:type="dcterms:W3CDTF">2018-05-30T01:33:00Z</dcterms:created>
  <dcterms:modified xsi:type="dcterms:W3CDTF">2018-06-22T01:07:00Z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