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5C585FF" w14:textId="77777777" w:rsidTr="003F46E9">
        <w:trPr>
          <w:trHeight w:hRule="exact" w:val="1418"/>
        </w:trPr>
        <w:tc>
          <w:tcPr>
            <w:tcW w:w="7761" w:type="dxa"/>
            <w:vAlign w:val="center"/>
          </w:tcPr>
          <w:p w14:paraId="746EB292" w14:textId="12B2AD90" w:rsidR="009B1003" w:rsidRPr="009B1003" w:rsidRDefault="001F3F92" w:rsidP="009B1003">
            <w:pPr>
              <w:pStyle w:val="Title"/>
            </w:pPr>
            <w:r w:rsidRPr="00852982">
              <w:rPr>
                <w:sz w:val="35"/>
                <w:szCs w:val="35"/>
              </w:rPr>
              <w:t>Tour</w:t>
            </w:r>
            <w:r w:rsidR="00A343B9" w:rsidRPr="00852982">
              <w:rPr>
                <w:sz w:val="35"/>
                <w:szCs w:val="35"/>
              </w:rPr>
              <w:t xml:space="preserve"> Operator </w:t>
            </w:r>
            <w:r w:rsidR="00852982" w:rsidRPr="00852982">
              <w:rPr>
                <w:sz w:val="35"/>
                <w:szCs w:val="35"/>
              </w:rPr>
              <w:t>and Activity Provider L</w:t>
            </w:r>
            <w:r w:rsidR="00A343B9" w:rsidRPr="00852982">
              <w:rPr>
                <w:sz w:val="35"/>
                <w:szCs w:val="35"/>
              </w:rPr>
              <w:t>icen</w:t>
            </w:r>
            <w:r w:rsidR="00C01555">
              <w:rPr>
                <w:sz w:val="35"/>
                <w:szCs w:val="35"/>
              </w:rPr>
              <w:t>s</w:t>
            </w:r>
            <w:r w:rsidR="00852982" w:rsidRPr="00852982">
              <w:rPr>
                <w:sz w:val="35"/>
                <w:szCs w:val="35"/>
              </w:rPr>
              <w:t>ing</w:t>
            </w:r>
            <w:r w:rsidR="00A343B9">
              <w:br/>
              <w:t>Compliance, offences and p</w:t>
            </w:r>
            <w:r>
              <w:t>enalties</w:t>
            </w:r>
          </w:p>
        </w:tc>
      </w:tr>
      <w:tr w:rsidR="00975ED3" w14:paraId="77BF9213" w14:textId="77777777" w:rsidTr="003F46E9">
        <w:trPr>
          <w:trHeight w:val="1247"/>
        </w:trPr>
        <w:tc>
          <w:tcPr>
            <w:tcW w:w="7761" w:type="dxa"/>
            <w:vAlign w:val="center"/>
          </w:tcPr>
          <w:p w14:paraId="15B26453" w14:textId="77777777" w:rsidR="009B1003" w:rsidRPr="009B1003" w:rsidRDefault="001F3F92" w:rsidP="009B1003">
            <w:pPr>
              <w:pStyle w:val="Subtitle"/>
            </w:pPr>
            <w:r>
              <w:t>Fact Sheet</w:t>
            </w:r>
            <w:r>
              <w:br/>
              <w:t>June 2018</w:t>
            </w:r>
          </w:p>
        </w:tc>
      </w:tr>
    </w:tbl>
    <w:p w14:paraId="0B53DF83" w14:textId="77777777" w:rsidR="00806AB6" w:rsidRDefault="00806AB6" w:rsidP="00307C36"/>
    <w:p w14:paraId="2BB25AC4"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7450D130" w14:textId="77777777" w:rsidR="001F3F92" w:rsidRPr="001F3F92" w:rsidRDefault="001F3F92" w:rsidP="001F3F92">
      <w:pPr>
        <w:pStyle w:val="Heading2"/>
      </w:pPr>
      <w:bookmarkStart w:id="0" w:name="Here"/>
      <w:bookmarkEnd w:id="0"/>
      <w:r w:rsidRPr="001F3F92">
        <w:t>What is the purpose of a licence?</w:t>
      </w:r>
    </w:p>
    <w:p w14:paraId="5B762349" w14:textId="77777777" w:rsidR="001F3F92" w:rsidRPr="001F3F92" w:rsidRDefault="001F3F92" w:rsidP="001F3F92">
      <w:pPr>
        <w:pStyle w:val="BodyText"/>
      </w:pPr>
      <w:r w:rsidRPr="001F3F92">
        <w:t>The tour operator licensing system provides a consistent legislative framework for licensing commercial tourism and commercial recreation activity on public land and waters in Victoria.</w:t>
      </w:r>
    </w:p>
    <w:p w14:paraId="5E34834E" w14:textId="77777777" w:rsidR="001F3F92" w:rsidRPr="001F3F92" w:rsidDel="0076500F" w:rsidRDefault="001F3F92" w:rsidP="001F3F92">
      <w:pPr>
        <w:pStyle w:val="BodyText"/>
      </w:pPr>
      <w:r w:rsidRPr="001F3F92">
        <w:t xml:space="preserve">Licensing </w:t>
      </w:r>
      <w:r w:rsidRPr="001F3F92" w:rsidDel="0076500F">
        <w:t>provide</w:t>
      </w:r>
      <w:r w:rsidRPr="001F3F92">
        <w:t>s</w:t>
      </w:r>
      <w:r w:rsidRPr="001F3F92" w:rsidDel="0076500F">
        <w:t xml:space="preserve"> land managers and government with assurances that </w:t>
      </w:r>
      <w:r w:rsidRPr="001F3F92">
        <w:t xml:space="preserve">tour </w:t>
      </w:r>
      <w:r w:rsidRPr="001F3F92" w:rsidDel="0076500F">
        <w:t>operators</w:t>
      </w:r>
      <w:r w:rsidRPr="001F3F92">
        <w:t xml:space="preserve"> and activity providers</w:t>
      </w:r>
      <w:r w:rsidRPr="001F3F92" w:rsidDel="0076500F">
        <w:t xml:space="preserve"> are</w:t>
      </w:r>
      <w:r w:rsidRPr="001F3F92">
        <w:t>:</w:t>
      </w:r>
    </w:p>
    <w:p w14:paraId="1F9E34BC" w14:textId="77777777" w:rsidR="001F3F92" w:rsidRPr="001F3F92" w:rsidDel="0076500F" w:rsidRDefault="001F3F92" w:rsidP="001F3F92">
      <w:pPr>
        <w:pStyle w:val="ListBullet"/>
      </w:pPr>
      <w:r w:rsidRPr="001F3F92" w:rsidDel="0076500F">
        <w:t>implementing risk management measures</w:t>
      </w:r>
      <w:r w:rsidRPr="001F3F92">
        <w:t xml:space="preserve"> associated with a tour or activity</w:t>
      </w:r>
    </w:p>
    <w:p w14:paraId="1359CB45" w14:textId="77777777" w:rsidR="001F3F92" w:rsidRPr="001F3F92" w:rsidDel="0076500F" w:rsidRDefault="001F3F92" w:rsidP="001F3F92">
      <w:pPr>
        <w:pStyle w:val="ListBullet"/>
      </w:pPr>
      <w:r w:rsidRPr="001F3F92" w:rsidDel="0076500F">
        <w:t>meeting</w:t>
      </w:r>
      <w:r w:rsidRPr="001F3F92">
        <w:t xml:space="preserve"> relevant </w:t>
      </w:r>
      <w:r w:rsidRPr="001F3F92" w:rsidDel="0076500F">
        <w:t>safety standards</w:t>
      </w:r>
    </w:p>
    <w:p w14:paraId="76D7C7AA" w14:textId="77777777" w:rsidR="001F3F92" w:rsidRPr="001F3F92" w:rsidRDefault="001F3F92" w:rsidP="001F3F92">
      <w:pPr>
        <w:pStyle w:val="ListBullet"/>
      </w:pPr>
      <w:r w:rsidRPr="001F3F92" w:rsidDel="0076500F">
        <w:t>complying with environment protection conditions.</w:t>
      </w:r>
    </w:p>
    <w:p w14:paraId="4F13CE67" w14:textId="77777777" w:rsidR="003B6942" w:rsidRPr="003B6942" w:rsidRDefault="003B6942" w:rsidP="003B6942">
      <w:pPr>
        <w:pStyle w:val="Heading2"/>
      </w:pPr>
      <w:r w:rsidRPr="003B6942">
        <w:t xml:space="preserve">Offences and penalties </w:t>
      </w:r>
    </w:p>
    <w:p w14:paraId="45E212D2" w14:textId="79C3C63B" w:rsidR="003B6942" w:rsidRPr="003A2987" w:rsidRDefault="003B6942" w:rsidP="003B6942">
      <w:pPr>
        <w:pStyle w:val="BodyText"/>
      </w:pPr>
      <w:r w:rsidRPr="003A2987">
        <w:t>As stated in the legislation, the following offences and penalties apply to tour operators:</w:t>
      </w:r>
    </w:p>
    <w:p w14:paraId="0CF8CE1F" w14:textId="27CD6264" w:rsidR="003B6942" w:rsidRPr="003B6942" w:rsidRDefault="00BB31C6" w:rsidP="003B6942">
      <w:pPr>
        <w:pStyle w:val="ListBullet"/>
      </w:pPr>
      <w:r>
        <w:t>a</w:t>
      </w:r>
      <w:r w:rsidR="003B6942" w:rsidRPr="003B6942">
        <w:t xml:space="preserve"> person must not conduct an organised tour or recreational activity for profit on relevant public lands unless that person holds a tour operator licence</w:t>
      </w:r>
    </w:p>
    <w:p w14:paraId="400827D8" w14:textId="1393EF1E" w:rsidR="003B6942" w:rsidRPr="003B6942" w:rsidRDefault="00BB31C6" w:rsidP="003B6942">
      <w:pPr>
        <w:pStyle w:val="ListBullet"/>
      </w:pPr>
      <w:r>
        <w:t>a</w:t>
      </w:r>
      <w:r w:rsidR="003B6942" w:rsidRPr="003B6942">
        <w:t xml:space="preserve"> holder of a tour operator licence must not contravene the conditions of the licence</w:t>
      </w:r>
    </w:p>
    <w:p w14:paraId="13ED663C" w14:textId="5E5FEFA3" w:rsidR="003B6942" w:rsidRPr="003B6942" w:rsidRDefault="00BB31C6" w:rsidP="003B6942">
      <w:pPr>
        <w:pStyle w:val="ListBullet"/>
      </w:pPr>
      <w:r>
        <w:t>a</w:t>
      </w:r>
      <w:r w:rsidR="003B6942" w:rsidRPr="003B6942">
        <w:t xml:space="preserve"> public land manager may suspend or</w:t>
      </w:r>
      <w:r w:rsidR="00852982">
        <w:t xml:space="preserve"> cancel a tour operator licence</w:t>
      </w:r>
      <w:r w:rsidR="003B6942" w:rsidRPr="003B6942">
        <w:t xml:space="preserve"> </w:t>
      </w:r>
      <w:r w:rsidR="00852982">
        <w:t>if a condition of licence is breached</w:t>
      </w:r>
      <w:r w:rsidR="003B6942" w:rsidRPr="003B6942">
        <w:t>,</w:t>
      </w:r>
      <w:r w:rsidR="00852982">
        <w:t xml:space="preserve"> </w:t>
      </w:r>
      <w:r w:rsidR="00852982" w:rsidRPr="003A2987">
        <w:rPr>
          <w:lang w:val="en-US"/>
        </w:rPr>
        <w:t>provided the processes set out in the legislation are followed</w:t>
      </w:r>
      <w:r w:rsidR="003B6942" w:rsidRPr="003B6942">
        <w:t xml:space="preserve">. </w:t>
      </w:r>
    </w:p>
    <w:p w14:paraId="2D33FAA3" w14:textId="18428D60" w:rsidR="003B6942" w:rsidRPr="003A2987" w:rsidRDefault="003B6942" w:rsidP="003B6942">
      <w:pPr>
        <w:pStyle w:val="BodyText"/>
      </w:pPr>
      <w:r w:rsidRPr="003A2987">
        <w:t xml:space="preserve">The penalties </w:t>
      </w:r>
      <w:r w:rsidR="008A0393">
        <w:t>for these</w:t>
      </w:r>
      <w:r w:rsidRPr="003A2987">
        <w:t xml:space="preserve"> offences are 20 penalty units for a natural person and 100 penalty units for a body corporate. </w:t>
      </w:r>
    </w:p>
    <w:p w14:paraId="3E231C0D" w14:textId="5F4F66CA" w:rsidR="00701D30" w:rsidRDefault="003B6942" w:rsidP="003B6942">
      <w:pPr>
        <w:pStyle w:val="BodyText"/>
      </w:pPr>
      <w:r w:rsidRPr="003A2987">
        <w:t>The Conservation, Forests and Lands (Infringement Notice) Regulations 2013 provides public land managers with powers to issue on-the-spot fines (Infringement Notices) for offences relating to tour operator licences. The penalties available for on-the-spot fines in relation to both offences are 3 penalty units for a natural person and 10 penalty units for a body corporate.</w:t>
      </w:r>
    </w:p>
    <w:p w14:paraId="63F7FA95" w14:textId="77777777" w:rsidR="00701D30" w:rsidRDefault="00701D30" w:rsidP="003B6942">
      <w:pPr>
        <w:pStyle w:val="BodyText"/>
      </w:pPr>
    </w:p>
    <w:p w14:paraId="3B551A7E" w14:textId="77777777" w:rsidR="00A343B9" w:rsidRDefault="00A343B9" w:rsidP="00701D30"/>
    <w:p w14:paraId="35D93985" w14:textId="77777777" w:rsidR="00334102" w:rsidRDefault="00334102" w:rsidP="00701D30"/>
    <w:p w14:paraId="7EF5743B" w14:textId="77777777" w:rsidR="00334102" w:rsidRDefault="00334102" w:rsidP="00701D30"/>
    <w:p w14:paraId="4AE630FC" w14:textId="69806D7E" w:rsidR="003B6942" w:rsidRDefault="003B6942" w:rsidP="00701D30">
      <w:bookmarkStart w:id="1" w:name="_GoBack"/>
      <w:bookmarkEnd w:id="1"/>
      <w:r w:rsidRPr="003A2987">
        <w:t xml:space="preserve">The Victorian Government has a policy of automatically indexing certain fees and fines each year for inflation, so that the value of those fees and fines is maintained. The value of a penalty unit for a financial year is fixed by the Treasurer under section 5(3) of the </w:t>
      </w:r>
      <w:r w:rsidRPr="00420157">
        <w:rPr>
          <w:i/>
        </w:rPr>
        <w:t>Monetary Units Act 2004</w:t>
      </w:r>
      <w:r w:rsidRPr="003A2987">
        <w:t>.</w:t>
      </w:r>
    </w:p>
    <w:p w14:paraId="628EC30B" w14:textId="19DD5856" w:rsidR="003B5F1C" w:rsidRDefault="003B5F1C" w:rsidP="00701D30"/>
    <w:p w14:paraId="5B929ED3" w14:textId="34833A69" w:rsidR="003B5F1C" w:rsidRDefault="003B5F1C" w:rsidP="00701D30">
      <w:r>
        <w:t>The value of a penalty unit for 1 July 2018 to 30 June 2019 is $161.19</w:t>
      </w:r>
      <w:r w:rsidR="00D71EA7">
        <w:t>.</w:t>
      </w:r>
    </w:p>
    <w:p w14:paraId="1FAF61D6" w14:textId="77777777" w:rsidR="003B5F1C" w:rsidRPr="00701D30" w:rsidRDefault="003B5F1C" w:rsidP="00701D30">
      <w:pPr>
        <w:rPr>
          <w:rFonts w:cs="Times New Roman"/>
          <w:lang w:eastAsia="en-US"/>
        </w:rPr>
      </w:pPr>
    </w:p>
    <w:p w14:paraId="7BF20BE2" w14:textId="77777777" w:rsidR="003B6942" w:rsidRPr="003A2987" w:rsidRDefault="003B6942" w:rsidP="003B6942">
      <w:pPr>
        <w:pStyle w:val="BodyText"/>
      </w:pPr>
      <w:r w:rsidRPr="003A2987">
        <w:t xml:space="preserve">Compliance and enforcement action must be carried out by an authorised officer appointed by the Secretary of DELWP under the </w:t>
      </w:r>
      <w:r w:rsidRPr="00420157">
        <w:rPr>
          <w:i/>
        </w:rPr>
        <w:t>Conservation, Forests and Lands Act 1987</w:t>
      </w:r>
      <w:r w:rsidRPr="003A2987">
        <w:t xml:space="preserve">. </w:t>
      </w:r>
    </w:p>
    <w:p w14:paraId="0FBEE33A" w14:textId="77777777" w:rsidR="003B6942" w:rsidRPr="003A2987" w:rsidRDefault="003B6942" w:rsidP="003B6942">
      <w:pPr>
        <w:pStyle w:val="BodyText"/>
      </w:pPr>
      <w:r w:rsidRPr="003A2987">
        <w:t>Public land managers who do not have authorised officers on staff should contact their local DELWP office for advice on taking enforcement action.</w:t>
      </w:r>
    </w:p>
    <w:p w14:paraId="291FE0F1" w14:textId="77777777" w:rsidR="003B6942" w:rsidRPr="007647D5" w:rsidRDefault="003B6942" w:rsidP="003B6942">
      <w:pPr>
        <w:pStyle w:val="Heading2"/>
      </w:pPr>
      <w:r w:rsidRPr="007647D5">
        <w:t xml:space="preserve">Suspension of a tour operator licence </w:t>
      </w:r>
    </w:p>
    <w:p w14:paraId="4D9AAC38" w14:textId="77777777" w:rsidR="00BB31C6" w:rsidRDefault="003B6942" w:rsidP="003B6942">
      <w:pPr>
        <w:pStyle w:val="BodyText"/>
      </w:pPr>
      <w:r w:rsidRPr="003B6942">
        <w:t>The legislation states a public land manager may suspend a tour operator licence if they are satisfied that there ar</w:t>
      </w:r>
      <w:r w:rsidR="00BB31C6">
        <w:t xml:space="preserve">e reasonable grounds to do so. </w:t>
      </w:r>
    </w:p>
    <w:p w14:paraId="47055238" w14:textId="14BC119E" w:rsidR="003B6942" w:rsidRPr="003B6942" w:rsidRDefault="00BB31C6" w:rsidP="003B6942">
      <w:pPr>
        <w:pStyle w:val="BodyText"/>
      </w:pPr>
      <w:r>
        <w:t>If a licence is to be suspended, the following legislative requirements apply</w:t>
      </w:r>
      <w:r w:rsidR="003B6942" w:rsidRPr="003B6942">
        <w:t>:</w:t>
      </w:r>
    </w:p>
    <w:p w14:paraId="39687290" w14:textId="4332A232" w:rsidR="003B6942" w:rsidRPr="003B6942" w:rsidRDefault="00BB31C6" w:rsidP="00C7772A">
      <w:pPr>
        <w:pStyle w:val="ListBullet"/>
      </w:pPr>
      <w:r>
        <w:t>a</w:t>
      </w:r>
      <w:r w:rsidR="003B6942" w:rsidRPr="003B6942">
        <w:t xml:space="preserve"> notice in writing must be given to the holder of the licence</w:t>
      </w:r>
      <w:r w:rsidR="00582458">
        <w:t xml:space="preserve"> and specify the </w:t>
      </w:r>
      <w:r w:rsidR="003B6942" w:rsidRPr="003B6942">
        <w:t>time from which suspension takes effect</w:t>
      </w:r>
      <w:r w:rsidR="00582458">
        <w:t>. The</w:t>
      </w:r>
      <w:r w:rsidR="007B0C85">
        <w:t xml:space="preserve"> </w:t>
      </w:r>
      <w:r w:rsidR="003B6942" w:rsidRPr="003B6942">
        <w:t>maximum period for a suspension is 90 days</w:t>
      </w:r>
    </w:p>
    <w:p w14:paraId="4FE623E9" w14:textId="18D0762C" w:rsidR="003B6942" w:rsidRDefault="007B0C85" w:rsidP="003A76F6">
      <w:pPr>
        <w:pStyle w:val="ListBullet"/>
      </w:pPr>
      <w:r>
        <w:t>a</w:t>
      </w:r>
      <w:r w:rsidR="00582458" w:rsidRPr="003B6942">
        <w:t xml:space="preserve"> notice of suspension to a licence holder </w:t>
      </w:r>
      <w:r w:rsidR="00582458">
        <w:t>must include</w:t>
      </w:r>
      <w:r>
        <w:t xml:space="preserve"> </w:t>
      </w:r>
      <w:r w:rsidR="003B6942" w:rsidRPr="003B6942">
        <w:t>information</w:t>
      </w:r>
      <w:r w:rsidR="00582458">
        <w:t xml:space="preserve"> </w:t>
      </w:r>
      <w:r>
        <w:t xml:space="preserve">that </w:t>
      </w:r>
      <w:r w:rsidR="00BB31C6">
        <w:t>a</w:t>
      </w:r>
      <w:r w:rsidR="003B6942" w:rsidRPr="003B6942">
        <w:t xml:space="preserve"> licence holder may make</w:t>
      </w:r>
      <w:r>
        <w:t xml:space="preserve"> a written</w:t>
      </w:r>
      <w:r w:rsidR="003B6942" w:rsidRPr="003B6942">
        <w:t xml:space="preserve"> submission </w:t>
      </w:r>
      <w:r>
        <w:t>asking for their</w:t>
      </w:r>
      <w:r w:rsidR="003B6942" w:rsidRPr="003B6942">
        <w:t xml:space="preserve"> suspension</w:t>
      </w:r>
      <w:r>
        <w:t xml:space="preserve"> to be reviewed</w:t>
      </w:r>
    </w:p>
    <w:p w14:paraId="61D0EBD2" w14:textId="10522D0F" w:rsidR="007A092C" w:rsidRPr="003B6942" w:rsidRDefault="007A092C" w:rsidP="003A76F6">
      <w:pPr>
        <w:pStyle w:val="ListBullet"/>
      </w:pPr>
      <w:r>
        <w:t>s</w:t>
      </w:r>
      <w:r w:rsidRPr="003B6942">
        <w:t>ubmissions must be made within the period specified in the notice</w:t>
      </w:r>
    </w:p>
    <w:p w14:paraId="4AFC7065" w14:textId="55BDD01E" w:rsidR="003B6942" w:rsidRPr="003B6942" w:rsidRDefault="00BB31C6" w:rsidP="003B6942">
      <w:pPr>
        <w:pStyle w:val="ListBullet"/>
      </w:pPr>
      <w:r>
        <w:t>t</w:t>
      </w:r>
      <w:r w:rsidR="003B6942" w:rsidRPr="003B6942">
        <w:t xml:space="preserve">he land manager must review the decision to suspend the licence on receipt of any submission </w:t>
      </w:r>
    </w:p>
    <w:p w14:paraId="5170A8DC" w14:textId="2546E034" w:rsidR="007A092C" w:rsidRDefault="00BB31C6" w:rsidP="003B6942">
      <w:pPr>
        <w:pStyle w:val="ListBullet"/>
      </w:pPr>
      <w:r>
        <w:t>t</w:t>
      </w:r>
      <w:r w:rsidR="003B6942" w:rsidRPr="003B6942">
        <w:t>he land manager must notify the person whose licence has been suspended of the outcome of the review.</w:t>
      </w:r>
      <w:r w:rsidR="007A092C">
        <w:br w:type="page"/>
      </w:r>
    </w:p>
    <w:p w14:paraId="6A0AD56A" w14:textId="77777777" w:rsidR="003B6942" w:rsidRPr="003A2987" w:rsidRDefault="003B6942" w:rsidP="003B6942">
      <w:pPr>
        <w:pStyle w:val="Heading2"/>
      </w:pPr>
      <w:r w:rsidRPr="003A2987">
        <w:lastRenderedPageBreak/>
        <w:t xml:space="preserve">Cancellation of a tour operator licence </w:t>
      </w:r>
    </w:p>
    <w:p w14:paraId="3CAA2703" w14:textId="7D49C700" w:rsidR="003B6942" w:rsidRDefault="003B6942" w:rsidP="003B6942">
      <w:pPr>
        <w:pStyle w:val="BodyText"/>
      </w:pPr>
      <w:r w:rsidRPr="003A2987">
        <w:t>The legislation states a public land manager may cancel a tour operator licence if they are satisfied, on reasonable grounds, that the licence</w:t>
      </w:r>
      <w:r w:rsidR="00E339B1">
        <w:t>-holder</w:t>
      </w:r>
      <w:r w:rsidRPr="003A2987">
        <w:t xml:space="preserve"> has been found guilty of an offence against the relevant Act or has breached a condition of the licence.</w:t>
      </w:r>
    </w:p>
    <w:p w14:paraId="66A78052" w14:textId="77777777" w:rsidR="003B6942" w:rsidRPr="003A2987" w:rsidRDefault="003B6942" w:rsidP="003B6942">
      <w:pPr>
        <w:pStyle w:val="BodyText"/>
      </w:pPr>
      <w:r w:rsidRPr="003A2987">
        <w:t>The legislation also specifies:</w:t>
      </w:r>
    </w:p>
    <w:p w14:paraId="42F2A8A6" w14:textId="3F6A6A04" w:rsidR="003B6942" w:rsidRPr="003B6942" w:rsidRDefault="007A092C" w:rsidP="003B6942">
      <w:pPr>
        <w:pStyle w:val="ListBullet"/>
      </w:pPr>
      <w:r>
        <w:t>b</w:t>
      </w:r>
      <w:r w:rsidR="003B6942" w:rsidRPr="003B6942">
        <w:t xml:space="preserve">efore cancelling a tour operator licence, the land manager must notify the </w:t>
      </w:r>
      <w:r w:rsidR="00E339B1">
        <w:t>licence-</w:t>
      </w:r>
      <w:r w:rsidR="003B6942" w:rsidRPr="003B6942">
        <w:t xml:space="preserve">holder that they propose to cancel the licence and allow the licence-holder an opportunity to make either </w:t>
      </w:r>
      <w:r w:rsidR="00E339B1">
        <w:t xml:space="preserve">an </w:t>
      </w:r>
      <w:r w:rsidR="003B6942" w:rsidRPr="003B6942">
        <w:t>oral or written submission</w:t>
      </w:r>
    </w:p>
    <w:p w14:paraId="723CC07E" w14:textId="12CA04AD" w:rsidR="003B6942" w:rsidRPr="003B6942" w:rsidRDefault="007A092C" w:rsidP="003B6942">
      <w:pPr>
        <w:pStyle w:val="ListBullet"/>
      </w:pPr>
      <w:r>
        <w:t>s</w:t>
      </w:r>
      <w:r w:rsidR="003B6942" w:rsidRPr="003B6942">
        <w:t>ubmissions must be made within the period specified in the notice</w:t>
      </w:r>
    </w:p>
    <w:p w14:paraId="1FB199F6" w14:textId="3AEC6F91" w:rsidR="003B6942" w:rsidRPr="003B6942" w:rsidRDefault="009C38B4" w:rsidP="003B6942">
      <w:pPr>
        <w:pStyle w:val="ListBullet"/>
      </w:pPr>
      <w:r>
        <w:t>i</w:t>
      </w:r>
      <w:r w:rsidR="003B6942" w:rsidRPr="003B6942">
        <w:t xml:space="preserve">n </w:t>
      </w:r>
      <w:r w:rsidR="007B0C85">
        <w:t>deciding</w:t>
      </w:r>
      <w:r w:rsidR="003B6942" w:rsidRPr="003B6942">
        <w:t xml:space="preserve"> whether to cancel a tour operator licence, the land manager must have regard to any submissions made and must notify the holder of his or her decision.</w:t>
      </w:r>
    </w:p>
    <w:p w14:paraId="7B6C3354" w14:textId="1A1AA6E1" w:rsidR="003B6942" w:rsidRPr="003B6942" w:rsidRDefault="003B6942" w:rsidP="003B6942">
      <w:pPr>
        <w:pStyle w:val="Heading2"/>
      </w:pPr>
      <w:r w:rsidRPr="003B6942">
        <w:t xml:space="preserve">Reporting </w:t>
      </w:r>
      <w:r w:rsidR="009C38B4">
        <w:t>o</w:t>
      </w:r>
      <w:r w:rsidRPr="003B6942">
        <w:t>ffences</w:t>
      </w:r>
    </w:p>
    <w:p w14:paraId="00FA09DE" w14:textId="11DEB5E0" w:rsidR="003B6942" w:rsidRPr="003B6942" w:rsidRDefault="003B6942" w:rsidP="003B6942">
      <w:pPr>
        <w:pStyle w:val="BodyText"/>
      </w:pPr>
      <w:r w:rsidRPr="003B6942">
        <w:t>If you would like to report a suspected offence, please call the DELWP Customer Service Centre on 136</w:t>
      </w:r>
      <w:r w:rsidR="00C67240">
        <w:t> </w:t>
      </w:r>
      <w:r w:rsidRPr="003B6942">
        <w:t xml:space="preserve">186. Strict confidentiality will apply to the details of each report. </w:t>
      </w:r>
    </w:p>
    <w:p w14:paraId="13592FF1" w14:textId="77777777" w:rsidR="003B6942" w:rsidRPr="007647D5" w:rsidRDefault="003B6942" w:rsidP="003B6942">
      <w:pPr>
        <w:pStyle w:val="Heading2"/>
      </w:pPr>
      <w:r w:rsidRPr="007647D5">
        <w:t>Further assistance</w:t>
      </w:r>
    </w:p>
    <w:p w14:paraId="1CED71CA" w14:textId="45620BF3" w:rsidR="00C67240" w:rsidRPr="003A2987" w:rsidRDefault="00E23395" w:rsidP="003B6942">
      <w:pPr>
        <w:pStyle w:val="BodyText"/>
      </w:pPr>
      <w:r>
        <w:t>P</w:t>
      </w:r>
      <w:r w:rsidR="0032563C">
        <w:t xml:space="preserve">ublic land managers </w:t>
      </w:r>
      <w:r>
        <w:t xml:space="preserve">should provide industry (and the community) with appropriate, timely advice and assistance to help them understand and help meet their compliance obligations. Land managers </w:t>
      </w:r>
      <w:r w:rsidR="0032563C">
        <w:t xml:space="preserve">may seek advice on compliance and enforcement from DELWP. </w:t>
      </w:r>
    </w:p>
    <w:p w14:paraId="537D69BE" w14:textId="77777777" w:rsidR="003B6942" w:rsidRDefault="003B6942" w:rsidP="003B6942">
      <w:pPr>
        <w:pStyle w:val="BodyText"/>
      </w:pPr>
    </w:p>
    <w:p w14:paraId="0D4E85BA" w14:textId="796493A3" w:rsidR="00701D30" w:rsidRPr="003A2987" w:rsidRDefault="009C38B4" w:rsidP="003B6942">
      <w:pPr>
        <w:pStyle w:val="BodyText"/>
      </w:pPr>
      <w:r>
        <w:br w:type="column"/>
      </w:r>
    </w:p>
    <w:p w14:paraId="186CF309" w14:textId="44C05C08" w:rsidR="003B6942" w:rsidRPr="003B6942" w:rsidRDefault="003B6942" w:rsidP="003B6942">
      <w:pPr>
        <w:pStyle w:val="BodyText"/>
      </w:pPr>
      <w:r w:rsidRPr="003A2987">
        <w:t xml:space="preserve">For more information on tour operator licences please visit </w:t>
      </w:r>
      <w:hyperlink r:id="rId14" w:history="1">
        <w:r w:rsidR="00A343B9" w:rsidRPr="00A343B9">
          <w:rPr>
            <w:rStyle w:val="Hyperlink"/>
            <w:color w:val="363534" w:themeColor="text1"/>
          </w:rPr>
          <w:t>www.forestsandreserves.vic.gov.au/tour-operators</w:t>
        </w:r>
      </w:hyperlink>
      <w:r w:rsidR="00A343B9" w:rsidRPr="00A343B9">
        <w:t xml:space="preserve"> </w:t>
      </w:r>
      <w:r w:rsidRPr="003A2987">
        <w:t xml:space="preserve">or call the DELWP Customer </w:t>
      </w:r>
      <w:r w:rsidR="00A343B9">
        <w:t>Contact</w:t>
      </w:r>
      <w:r w:rsidRPr="003A2987">
        <w:t xml:space="preserve"> Centre on</w:t>
      </w:r>
      <w:r w:rsidR="00EE1054">
        <w:t> </w:t>
      </w:r>
      <w:r w:rsidRPr="003A2987">
        <w:t>136</w:t>
      </w:r>
      <w:r w:rsidR="009C38B4">
        <w:t> </w:t>
      </w:r>
      <w:r w:rsidRPr="003A2987">
        <w:t>186.</w:t>
      </w:r>
    </w:p>
    <w:p w14:paraId="26B4582B"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216803F8" w14:textId="77777777" w:rsidTr="00DD4FDC">
        <w:trPr>
          <w:trHeight w:val="2608"/>
        </w:trPr>
        <w:tc>
          <w:tcPr>
            <w:tcW w:w="5216" w:type="dxa"/>
            <w:shd w:val="clear" w:color="auto" w:fill="auto"/>
          </w:tcPr>
          <w:p w14:paraId="6FA7306D" w14:textId="0C24925C"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34102">
              <w:rPr>
                <w:noProof/>
              </w:rPr>
              <w:t>2018</w:t>
            </w:r>
            <w:r>
              <w:fldChar w:fldCharType="end"/>
            </w:r>
          </w:p>
          <w:p w14:paraId="7BF9B862" w14:textId="77777777" w:rsidR="00254A01" w:rsidRDefault="00254A01" w:rsidP="00AC028D">
            <w:pPr>
              <w:pStyle w:val="SmallBodyText"/>
            </w:pPr>
            <w:r>
              <w:rPr>
                <w:noProof/>
              </w:rPr>
              <w:drawing>
                <wp:anchor distT="0" distB="0" distL="114300" distR="36195" simplePos="0" relativeHeight="251653632" behindDoc="0" locked="1" layoutInCell="1" allowOverlap="1" wp14:anchorId="7C50FCD1" wp14:editId="49FFD90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623924B" w14:textId="77777777" w:rsidR="00254A01" w:rsidRDefault="00254A01" w:rsidP="00AC028D">
            <w:pPr>
              <w:pStyle w:val="SmallBodyText"/>
            </w:pPr>
            <w:r w:rsidRPr="00C255C2">
              <w:t>ISBN</w:t>
            </w:r>
            <w:r>
              <w:t xml:space="preserve"> </w:t>
            </w:r>
            <w:r w:rsidR="003B6942" w:rsidRPr="003B6942">
              <w:t xml:space="preserve"> 978-1-76077-081-5 (pdf/online/MS word)</w:t>
            </w:r>
          </w:p>
          <w:p w14:paraId="0DB0297B" w14:textId="77777777" w:rsidR="00254A01" w:rsidRPr="008F559C" w:rsidRDefault="00254A01" w:rsidP="00AC028D">
            <w:pPr>
              <w:pStyle w:val="SmallHeading"/>
            </w:pPr>
            <w:r w:rsidRPr="00C255C2">
              <w:t>Disclaimer</w:t>
            </w:r>
          </w:p>
          <w:p w14:paraId="3A340C2E"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9C418E6" w14:textId="77777777" w:rsidR="00254A01" w:rsidRPr="00E97294" w:rsidRDefault="00254A01" w:rsidP="00AC028D">
            <w:pPr>
              <w:pStyle w:val="xAccessibilityHeading"/>
            </w:pPr>
            <w:bookmarkStart w:id="3" w:name="_Accessibility"/>
            <w:bookmarkEnd w:id="3"/>
            <w:r w:rsidRPr="00E97294">
              <w:t>Accessibility</w:t>
            </w:r>
          </w:p>
          <w:p w14:paraId="72FC27BD" w14:textId="77777777" w:rsidR="00254A01" w:rsidRDefault="00254A01" w:rsidP="00AC028D">
            <w:pPr>
              <w:pStyle w:val="xAccessibilityText"/>
            </w:pPr>
            <w:r>
              <w:t xml:space="preserve">If you would like to receive this publication in an alternative format, please telephone the DELWP Customer </w:t>
            </w:r>
            <w:r w:rsidR="00A343B9">
              <w:t>Contact</w:t>
            </w:r>
            <w:r>
              <w:t xml:space="preserv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4E8D64FC" w14:textId="77777777" w:rsidR="00254A01" w:rsidRDefault="00254A01" w:rsidP="00AC028D">
            <w:pPr>
              <w:pStyle w:val="SmallBodyText"/>
            </w:pPr>
          </w:p>
        </w:tc>
      </w:tr>
    </w:tbl>
    <w:p w14:paraId="2E6D1491" w14:textId="77777777" w:rsidR="00254A01" w:rsidRDefault="00254A01" w:rsidP="00254A01">
      <w:pPr>
        <w:pStyle w:val="SmallBodyText"/>
      </w:pPr>
      <w:r>
        <w:t xml:space="preserve"> </w:t>
      </w:r>
    </w:p>
    <w:p w14:paraId="29BABF7E"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AEE9" w14:textId="77777777" w:rsidR="00DD4FDC" w:rsidRDefault="00DD4FDC">
      <w:r>
        <w:separator/>
      </w:r>
    </w:p>
    <w:p w14:paraId="4FF5D8C4" w14:textId="77777777" w:rsidR="00DD4FDC" w:rsidRDefault="00DD4FDC"/>
    <w:p w14:paraId="2589C9EC" w14:textId="77777777" w:rsidR="00DD4FDC" w:rsidRDefault="00DD4FDC"/>
  </w:endnote>
  <w:endnote w:type="continuationSeparator" w:id="0">
    <w:p w14:paraId="482C0136" w14:textId="77777777" w:rsidR="00DD4FDC" w:rsidRDefault="00DD4FDC">
      <w:r>
        <w:continuationSeparator/>
      </w:r>
    </w:p>
    <w:p w14:paraId="5B374C22" w14:textId="77777777" w:rsidR="00DD4FDC" w:rsidRDefault="00DD4FDC"/>
    <w:p w14:paraId="7370942F" w14:textId="77777777" w:rsidR="00DD4FDC" w:rsidRDefault="00DD4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340C"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65EA35D6" wp14:editId="65204E5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5C25"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35D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A815C25"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2742"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236B877A" wp14:editId="6F391B8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9D16D"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877A"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249D16D"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96F6"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3BBC730D" wp14:editId="479699EE">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779C21FD" wp14:editId="3BD0E1A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646B5"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21FD"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B9646B5"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76D3ECC" wp14:editId="150EF95F">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C991" w14:textId="77777777" w:rsidR="00DD4FDC" w:rsidRPr="008F5280" w:rsidRDefault="00DD4FDC" w:rsidP="008F5280">
      <w:pPr>
        <w:pStyle w:val="FootnoteSeparator"/>
      </w:pPr>
    </w:p>
    <w:p w14:paraId="49D19AF0" w14:textId="77777777" w:rsidR="00DD4FDC" w:rsidRDefault="00DD4FDC"/>
  </w:footnote>
  <w:footnote w:type="continuationSeparator" w:id="0">
    <w:p w14:paraId="56726570" w14:textId="77777777" w:rsidR="00DD4FDC" w:rsidRDefault="00DD4FDC" w:rsidP="008F5280">
      <w:pPr>
        <w:pStyle w:val="FootnoteSeparator"/>
      </w:pPr>
    </w:p>
    <w:p w14:paraId="7DAA4F07" w14:textId="77777777" w:rsidR="00DD4FDC" w:rsidRDefault="00DD4FDC"/>
    <w:p w14:paraId="09A6BB7A" w14:textId="77777777" w:rsidR="00DD4FDC" w:rsidRDefault="00DD4FDC"/>
  </w:footnote>
  <w:footnote w:type="continuationNotice" w:id="1">
    <w:p w14:paraId="422A48D0" w14:textId="77777777" w:rsidR="00DD4FDC" w:rsidRDefault="00DD4FDC" w:rsidP="00D55628"/>
    <w:p w14:paraId="6B382A8D" w14:textId="77777777" w:rsidR="00DD4FDC" w:rsidRDefault="00DD4FDC"/>
    <w:p w14:paraId="64C55F01" w14:textId="77777777" w:rsidR="00DD4FDC" w:rsidRDefault="00DD4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CB81A86" w14:textId="77777777" w:rsidTr="00AC028D">
      <w:trPr>
        <w:trHeight w:hRule="exact" w:val="1418"/>
      </w:trPr>
      <w:tc>
        <w:tcPr>
          <w:tcW w:w="7761" w:type="dxa"/>
          <w:vAlign w:val="center"/>
        </w:tcPr>
        <w:p w14:paraId="13BE75C1" w14:textId="02EC9398" w:rsidR="00254A01" w:rsidRPr="00975ED3" w:rsidRDefault="00C85CE6" w:rsidP="00AC028D">
          <w:pPr>
            <w:pStyle w:val="Header"/>
          </w:pPr>
          <w:fldSimple w:instr=" STYLEREF  Title  \* MERGEFORMAT ">
            <w:r w:rsidR="00334102" w:rsidRPr="00334102">
              <w:rPr>
                <w:noProof/>
                <w:sz w:val="35"/>
                <w:szCs w:val="35"/>
              </w:rPr>
              <w:t>Tour Operator and Activity Provider Licensing</w:t>
            </w:r>
            <w:r w:rsidR="00334102">
              <w:rPr>
                <w:noProof/>
              </w:rPr>
              <w:br/>
              <w:t>Compliance, offences and penalties</w:t>
            </w:r>
          </w:fldSimple>
        </w:p>
      </w:tc>
    </w:tr>
  </w:tbl>
  <w:p w14:paraId="0DDE3D02"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75874E03" wp14:editId="62C8B9D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840D6"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498EEEA2" wp14:editId="0B65A22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CAD8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50AA22F" wp14:editId="13FCD41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0CEEBE"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1D71D4A"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107D960" w14:textId="77777777" w:rsidTr="00AC028D">
      <w:trPr>
        <w:trHeight w:hRule="exact" w:val="1418"/>
      </w:trPr>
      <w:tc>
        <w:tcPr>
          <w:tcW w:w="7761" w:type="dxa"/>
          <w:vAlign w:val="center"/>
        </w:tcPr>
        <w:p w14:paraId="053F8617" w14:textId="36EF8D65" w:rsidR="00254A01" w:rsidRPr="00975ED3" w:rsidRDefault="00C85CE6" w:rsidP="00AC028D">
          <w:pPr>
            <w:pStyle w:val="Header"/>
          </w:pPr>
          <w:fldSimple w:instr=" STYLEREF  Title  \* MERGEFORMAT ">
            <w:r w:rsidR="00E23395">
              <w:rPr>
                <w:noProof/>
              </w:rPr>
              <w:t>Tour Operator and Activity Provider Licencing</w:t>
            </w:r>
            <w:r w:rsidR="00E23395">
              <w:rPr>
                <w:noProof/>
              </w:rPr>
              <w:br/>
              <w:t>Compliance, offences and penalties</w:t>
            </w:r>
          </w:fldSimple>
        </w:p>
      </w:tc>
    </w:tr>
  </w:tbl>
  <w:p w14:paraId="552B1A7B"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65626414" wp14:editId="0AA643A9">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8C9F9"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277E6F8E" wp14:editId="388A672A">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76F20"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30A48229" wp14:editId="322238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74F79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1A3BC05"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D129"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7CE2CDF4" wp14:editId="240412D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B34B1"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B5365B2" wp14:editId="5971423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2F7D"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9062F0A" wp14:editId="2D47848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897CF"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BB3E61E" wp14:editId="2F8FD3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AB56F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B62317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DD4FD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3F92"/>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17B"/>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3C"/>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102"/>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1C"/>
    <w:rsid w:val="003B5FA4"/>
    <w:rsid w:val="003B61E9"/>
    <w:rsid w:val="003B6345"/>
    <w:rsid w:val="003B6539"/>
    <w:rsid w:val="003B6942"/>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615"/>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A88"/>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458"/>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3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B9C"/>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2C"/>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C85"/>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982"/>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3"/>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D1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3D8"/>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8B4"/>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346"/>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3B9"/>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1C6"/>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55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240"/>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92F"/>
    <w:rsid w:val="00C83B22"/>
    <w:rsid w:val="00C845B7"/>
    <w:rsid w:val="00C858A1"/>
    <w:rsid w:val="00C85CE6"/>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EA7"/>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4F5D"/>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5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FDC"/>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395"/>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9B1"/>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54"/>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0D8E6B8A"/>
  <w15:docId w15:val="{CB1EF1D9-7662-4C26-993B-37FE8BE9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4FDC"/>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343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orestsandreserves.vic.gov.au/tour-operat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91B7-48B7-4F87-8926-8DC86291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200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18</cp:revision>
  <cp:lastPrinted>2016-09-08T07:20:00Z</cp:lastPrinted>
  <dcterms:created xsi:type="dcterms:W3CDTF">2018-05-29T23:52:00Z</dcterms:created>
  <dcterms:modified xsi:type="dcterms:W3CDTF">2018-06-21T03:33:00Z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