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12A07B8" w14:textId="77777777" w:rsidTr="003F46E9">
        <w:trPr>
          <w:trHeight w:hRule="exact" w:val="1418"/>
        </w:trPr>
        <w:tc>
          <w:tcPr>
            <w:tcW w:w="7761" w:type="dxa"/>
            <w:vAlign w:val="center"/>
          </w:tcPr>
          <w:p w14:paraId="1A0D0949" w14:textId="439A1AA6" w:rsidR="009B1003" w:rsidRPr="00813908" w:rsidRDefault="00387513" w:rsidP="009B1003">
            <w:pPr>
              <w:pStyle w:val="Title"/>
              <w:rPr>
                <w:sz w:val="36"/>
                <w:szCs w:val="36"/>
              </w:rPr>
            </w:pPr>
            <w:r w:rsidRPr="008F2D82">
              <w:rPr>
                <w:sz w:val="35"/>
                <w:szCs w:val="35"/>
              </w:rPr>
              <w:t xml:space="preserve">Tour Operator </w:t>
            </w:r>
            <w:r w:rsidR="003000D5" w:rsidRPr="008F2D82">
              <w:rPr>
                <w:sz w:val="35"/>
                <w:szCs w:val="35"/>
              </w:rPr>
              <w:t xml:space="preserve">and Activity Provider </w:t>
            </w:r>
            <w:r w:rsidR="00F6746F">
              <w:rPr>
                <w:sz w:val="35"/>
                <w:szCs w:val="35"/>
              </w:rPr>
              <w:t>Licens</w:t>
            </w:r>
            <w:r w:rsidR="00813908" w:rsidRPr="008F2D82">
              <w:rPr>
                <w:sz w:val="35"/>
                <w:szCs w:val="35"/>
              </w:rPr>
              <w:t>ing</w:t>
            </w:r>
            <w:r w:rsidRPr="00813908">
              <w:rPr>
                <w:sz w:val="36"/>
                <w:szCs w:val="36"/>
              </w:rPr>
              <w:br/>
            </w:r>
            <w:r w:rsidR="006E6005">
              <w:rPr>
                <w:szCs w:val="40"/>
              </w:rPr>
              <w:t>Tour o</w:t>
            </w:r>
            <w:r w:rsidR="00B65C1C">
              <w:rPr>
                <w:szCs w:val="40"/>
              </w:rPr>
              <w:t xml:space="preserve">perator </w:t>
            </w:r>
            <w:r w:rsidR="006E6005">
              <w:rPr>
                <w:szCs w:val="40"/>
              </w:rPr>
              <w:t>f</w:t>
            </w:r>
            <w:r w:rsidRPr="008F2D82">
              <w:rPr>
                <w:szCs w:val="40"/>
              </w:rPr>
              <w:t>ees</w:t>
            </w:r>
          </w:p>
        </w:tc>
      </w:tr>
      <w:tr w:rsidR="00975ED3" w14:paraId="1EC75744" w14:textId="77777777" w:rsidTr="003F46E9">
        <w:trPr>
          <w:trHeight w:val="1247"/>
        </w:trPr>
        <w:tc>
          <w:tcPr>
            <w:tcW w:w="7761" w:type="dxa"/>
            <w:vAlign w:val="center"/>
          </w:tcPr>
          <w:p w14:paraId="4476DB49" w14:textId="77777777" w:rsidR="009B1003" w:rsidRPr="009B1003" w:rsidRDefault="00387513" w:rsidP="009B1003">
            <w:pPr>
              <w:pStyle w:val="Subtitle"/>
            </w:pPr>
            <w:r>
              <w:t>Fact Sheet</w:t>
            </w:r>
            <w:r>
              <w:br/>
              <w:t>June 2018</w:t>
            </w:r>
          </w:p>
        </w:tc>
      </w:tr>
    </w:tbl>
    <w:p w14:paraId="606B7F2D" w14:textId="77777777" w:rsidR="00806AB6" w:rsidRDefault="00806AB6" w:rsidP="00307C36"/>
    <w:p w14:paraId="16FAD963"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30725DFE" w14:textId="77777777" w:rsidR="00387513" w:rsidRPr="00387513" w:rsidRDefault="00387513" w:rsidP="00387513">
      <w:pPr>
        <w:pStyle w:val="Heading2"/>
        <w:rPr>
          <w:rFonts w:eastAsia="Times"/>
        </w:rPr>
      </w:pPr>
      <w:bookmarkStart w:id="0" w:name="Here"/>
      <w:bookmarkEnd w:id="0"/>
      <w:r w:rsidRPr="00387513">
        <w:rPr>
          <w:rFonts w:eastAsia="Times"/>
        </w:rPr>
        <w:t>What is the purpose of a licence?</w:t>
      </w:r>
    </w:p>
    <w:p w14:paraId="2E8CA780" w14:textId="77777777" w:rsidR="00387513" w:rsidRPr="00387513" w:rsidRDefault="00387513" w:rsidP="00387513">
      <w:pPr>
        <w:pStyle w:val="BodyText"/>
        <w:rPr>
          <w:rFonts w:eastAsia="Times"/>
        </w:rPr>
      </w:pPr>
      <w:r w:rsidRPr="00387513">
        <w:rPr>
          <w:rFonts w:eastAsia="Times"/>
        </w:rPr>
        <w:t>The tour operator licensing system provides a consistent legislative framework for licensing commercial tourism and commercial recreation activity on public land and waters i</w:t>
      </w:r>
      <w:bookmarkStart w:id="1" w:name="_GoBack"/>
      <w:bookmarkEnd w:id="1"/>
      <w:r w:rsidRPr="00387513">
        <w:rPr>
          <w:rFonts w:eastAsia="Times"/>
        </w:rPr>
        <w:t>n Victoria.</w:t>
      </w:r>
    </w:p>
    <w:p w14:paraId="6502A540" w14:textId="77777777" w:rsidR="00387513" w:rsidRPr="00387513" w:rsidRDefault="00387513" w:rsidP="00387513">
      <w:pPr>
        <w:pStyle w:val="BodyText"/>
        <w:rPr>
          <w:rFonts w:eastAsia="Times"/>
        </w:rPr>
      </w:pPr>
      <w:r w:rsidRPr="00387513">
        <w:rPr>
          <w:rFonts w:eastAsia="Times"/>
        </w:rPr>
        <w:t>Licensing provides land managers and government with assurances that tour operators and activity providers are:</w:t>
      </w:r>
    </w:p>
    <w:p w14:paraId="318A7A97" w14:textId="77777777" w:rsidR="00387513" w:rsidRPr="00387513" w:rsidRDefault="00387513" w:rsidP="00387513">
      <w:pPr>
        <w:pStyle w:val="ListBullet"/>
      </w:pPr>
      <w:r w:rsidRPr="00387513">
        <w:t>implementing risk management measures associated with a tour or activity</w:t>
      </w:r>
    </w:p>
    <w:p w14:paraId="288DD3BD" w14:textId="77777777" w:rsidR="00387513" w:rsidRPr="00387513" w:rsidRDefault="00387513" w:rsidP="00387513">
      <w:pPr>
        <w:pStyle w:val="ListBullet"/>
      </w:pPr>
      <w:r w:rsidRPr="00387513">
        <w:t>meeting relevant safety standards</w:t>
      </w:r>
    </w:p>
    <w:p w14:paraId="6400CE2D" w14:textId="77777777" w:rsidR="00387513" w:rsidRPr="00387513" w:rsidRDefault="00387513" w:rsidP="00387513">
      <w:pPr>
        <w:pStyle w:val="ListBullet"/>
        <w:rPr>
          <w:rFonts w:eastAsia="Times"/>
        </w:rPr>
      </w:pPr>
      <w:r w:rsidRPr="00387513">
        <w:t>complying with environment protection conditions</w:t>
      </w:r>
      <w:r w:rsidRPr="00387513">
        <w:rPr>
          <w:rFonts w:eastAsia="Times"/>
        </w:rPr>
        <w:t>.</w:t>
      </w:r>
    </w:p>
    <w:p w14:paraId="0DF2905B" w14:textId="7DBE5D04" w:rsidR="00387513" w:rsidRPr="00387513" w:rsidRDefault="00C51719" w:rsidP="00387513">
      <w:pPr>
        <w:pStyle w:val="Heading2"/>
      </w:pPr>
      <w:r>
        <w:t>Tour operator licence fee r</w:t>
      </w:r>
      <w:r w:rsidR="00387513" w:rsidRPr="00387513">
        <w:t>egulations</w:t>
      </w:r>
    </w:p>
    <w:p w14:paraId="2D98BE23" w14:textId="6A507F89" w:rsidR="00387513" w:rsidRPr="00E12A26" w:rsidRDefault="00387513" w:rsidP="00387513">
      <w:pPr>
        <w:pStyle w:val="BodyText"/>
      </w:pPr>
      <w:r w:rsidRPr="00E12A26">
        <w:t xml:space="preserve">The tour operator licence </w:t>
      </w:r>
      <w:r w:rsidR="00C51719">
        <w:t>fee R</w:t>
      </w:r>
      <w:r w:rsidRPr="00E12A26">
        <w:t>egulations ensure public land managers charge consistent state-wide fees and recover a reasonable proportion of licence administration costs.</w:t>
      </w:r>
    </w:p>
    <w:p w14:paraId="57C31EB4" w14:textId="6142F318" w:rsidR="00387513" w:rsidRPr="00E12A26" w:rsidRDefault="00387513" w:rsidP="00387513">
      <w:pPr>
        <w:pStyle w:val="BodyText"/>
      </w:pPr>
      <w:r w:rsidRPr="00E12A26">
        <w:t xml:space="preserve">The fees </w:t>
      </w:r>
      <w:r>
        <w:t xml:space="preserve">have two parts, an annual licence fee and a use fee </w:t>
      </w:r>
      <w:r w:rsidRPr="00E12A26">
        <w:t xml:space="preserve">(based on visitor numbers). This </w:t>
      </w:r>
      <w:r w:rsidR="00384313">
        <w:t>means that</w:t>
      </w:r>
      <w:r w:rsidR="00384313" w:rsidRPr="00E12A26">
        <w:t xml:space="preserve"> </w:t>
      </w:r>
      <w:proofErr w:type="gramStart"/>
      <w:r w:rsidRPr="00E12A26">
        <w:t>the majority of</w:t>
      </w:r>
      <w:proofErr w:type="gramEnd"/>
      <w:r w:rsidRPr="00E12A26">
        <w:t xml:space="preserve"> fees </w:t>
      </w:r>
      <w:r w:rsidR="00384313">
        <w:t>are</w:t>
      </w:r>
      <w:r w:rsidRPr="00E12A26">
        <w:t xml:space="preserve"> collected on a proportional use basis, thus reducing the financial burden for operators.</w:t>
      </w:r>
    </w:p>
    <w:p w14:paraId="737DBEFF" w14:textId="77777777" w:rsidR="00387513" w:rsidRPr="00387513" w:rsidRDefault="00387513" w:rsidP="00387513">
      <w:pPr>
        <w:pStyle w:val="Heading2"/>
      </w:pPr>
      <w:r w:rsidRPr="00387513">
        <w:t xml:space="preserve">Why are the fees charged? </w:t>
      </w:r>
    </w:p>
    <w:p w14:paraId="3A153426" w14:textId="075A81BD" w:rsidR="00387513" w:rsidRPr="00D42494" w:rsidRDefault="00387513" w:rsidP="00387513">
      <w:pPr>
        <w:pStyle w:val="BodyText"/>
        <w:spacing w:before="120"/>
        <w:rPr>
          <w:rFonts w:eastAsia="Calibri"/>
        </w:rPr>
      </w:pPr>
      <w:r w:rsidRPr="00D07AC3">
        <w:rPr>
          <w:rFonts w:eastAsia="Calibri" w:cstheme="minorHAnsi"/>
        </w:rPr>
        <w:t xml:space="preserve">The fees reflect the </w:t>
      </w:r>
      <w:r w:rsidR="00384313" w:rsidRPr="00D07AC3">
        <w:rPr>
          <w:rFonts w:eastAsia="Calibri" w:cstheme="minorHAnsi"/>
        </w:rPr>
        <w:t>need to effectively manage environmental and public safety issues</w:t>
      </w:r>
      <w:r w:rsidR="00384313">
        <w:rPr>
          <w:rFonts w:eastAsia="Calibri" w:cstheme="minorHAnsi"/>
        </w:rPr>
        <w:t xml:space="preserve"> that arise from </w:t>
      </w:r>
      <w:r w:rsidRPr="00D07AC3">
        <w:rPr>
          <w:rFonts w:eastAsia="Calibri" w:cstheme="minorHAnsi"/>
        </w:rPr>
        <w:t xml:space="preserve">nature-based tourism. The licence fees allow </w:t>
      </w:r>
      <w:r w:rsidRPr="00D07AC3">
        <w:rPr>
          <w:rFonts w:eastAsia="Calibri" w:cstheme="minorHAnsi"/>
          <w:lang w:val="en-US"/>
        </w:rPr>
        <w:t xml:space="preserve">public land managers to recover a reasonable proportion of </w:t>
      </w:r>
      <w:proofErr w:type="spellStart"/>
      <w:r w:rsidRPr="00D07AC3">
        <w:rPr>
          <w:rFonts w:eastAsia="Calibri" w:cstheme="minorHAnsi"/>
          <w:lang w:val="en-US"/>
        </w:rPr>
        <w:t>licence</w:t>
      </w:r>
      <w:proofErr w:type="spellEnd"/>
      <w:r w:rsidRPr="00D07AC3">
        <w:rPr>
          <w:rFonts w:eastAsia="Calibri" w:cstheme="minorHAnsi"/>
          <w:lang w:val="en-US"/>
        </w:rPr>
        <w:t xml:space="preserve"> administration costs</w:t>
      </w:r>
      <w:r w:rsidRPr="00D07AC3">
        <w:rPr>
          <w:rFonts w:eastAsia="Calibri" w:cstheme="minorHAnsi"/>
        </w:rPr>
        <w:t>.</w:t>
      </w:r>
      <w:r>
        <w:rPr>
          <w:rFonts w:eastAsia="Calibri" w:cstheme="minorHAnsi"/>
        </w:rPr>
        <w:t xml:space="preserve"> </w:t>
      </w:r>
      <w:r w:rsidRPr="0020411B">
        <w:t>Full cost recovery has not been set in recognition of the health, cultural, and educational benefits of activities on public land.</w:t>
      </w:r>
    </w:p>
    <w:p w14:paraId="5A7E64DA" w14:textId="0AECECE7" w:rsidR="00387513" w:rsidRPr="00387513" w:rsidRDefault="00387513" w:rsidP="00387513">
      <w:pPr>
        <w:pStyle w:val="Heading2"/>
      </w:pPr>
      <w:r w:rsidRPr="00D07AC3">
        <w:t xml:space="preserve">Fees for </w:t>
      </w:r>
      <w:r w:rsidR="00C51719">
        <w:t>standard tour operator l</w:t>
      </w:r>
      <w:r w:rsidRPr="00D07AC3">
        <w:t>icenses</w:t>
      </w:r>
    </w:p>
    <w:p w14:paraId="3DEFF13D" w14:textId="543C71E2" w:rsidR="00387513" w:rsidRPr="00D07AC3" w:rsidRDefault="00387513" w:rsidP="00387513">
      <w:pPr>
        <w:pStyle w:val="BodyText"/>
        <w:spacing w:before="120"/>
        <w:rPr>
          <w:rFonts w:eastAsia="Times" w:cstheme="minorHAnsi"/>
        </w:rPr>
      </w:pPr>
      <w:r w:rsidRPr="00D07AC3">
        <w:rPr>
          <w:rFonts w:eastAsia="Times" w:cstheme="minorHAnsi"/>
        </w:rPr>
        <w:t xml:space="preserve">The fees for </w:t>
      </w:r>
      <w:r w:rsidR="00C51719">
        <w:rPr>
          <w:rFonts w:eastAsia="Times" w:cstheme="minorHAnsi"/>
        </w:rPr>
        <w:t>standard tour operator l</w:t>
      </w:r>
      <w:r w:rsidRPr="00D07AC3">
        <w:rPr>
          <w:rFonts w:eastAsia="Times" w:cstheme="minorHAnsi"/>
        </w:rPr>
        <w:t>icences are shown in Table 1.</w:t>
      </w:r>
    </w:p>
    <w:p w14:paraId="21374ADE" w14:textId="0FC8568F" w:rsidR="00C51719" w:rsidRDefault="00C51719" w:rsidP="00C51719">
      <w:pPr>
        <w:pStyle w:val="BodyText"/>
      </w:pPr>
    </w:p>
    <w:p w14:paraId="13AD625A" w14:textId="7DA2C539" w:rsidR="00C51719" w:rsidRDefault="00C51719" w:rsidP="00C51719">
      <w:pPr>
        <w:pStyle w:val="BodyText"/>
      </w:pPr>
    </w:p>
    <w:p w14:paraId="68751431" w14:textId="6E9478A2" w:rsidR="00C51719" w:rsidRDefault="00C51719" w:rsidP="00C51719">
      <w:pPr>
        <w:pStyle w:val="BodyText"/>
      </w:pPr>
    </w:p>
    <w:p w14:paraId="50E4E114" w14:textId="779B8A6A" w:rsidR="00C51719" w:rsidRDefault="00C51719" w:rsidP="00C51719">
      <w:pPr>
        <w:pStyle w:val="BodyText"/>
      </w:pPr>
    </w:p>
    <w:p w14:paraId="2519EFA8" w14:textId="77777777" w:rsidR="00C51719" w:rsidRDefault="00C51719" w:rsidP="00C51719">
      <w:pPr>
        <w:pStyle w:val="BodyText"/>
      </w:pPr>
    </w:p>
    <w:p w14:paraId="3906762B" w14:textId="08E0555B" w:rsidR="00254A01" w:rsidRPr="00922FC5" w:rsidRDefault="00254A01" w:rsidP="00922FC5">
      <w:pPr>
        <w:pStyle w:val="CaptionImageorFigure"/>
      </w:pPr>
      <w:r w:rsidRPr="00922FC5">
        <w:t xml:space="preserve">Table </w:t>
      </w:r>
      <w:r w:rsidR="00B51AEF">
        <w:fldChar w:fldCharType="begin"/>
      </w:r>
      <w:r w:rsidR="00B51AEF">
        <w:instrText xml:space="preserve"> SEQ Table \* ARABIC </w:instrText>
      </w:r>
      <w:r w:rsidR="00B51AEF">
        <w:fldChar w:fldCharType="separate"/>
      </w:r>
      <w:r w:rsidR="00CA3774" w:rsidRPr="00922FC5">
        <w:t>1</w:t>
      </w:r>
      <w:r w:rsidR="00B51AEF">
        <w:fldChar w:fldCharType="end"/>
      </w:r>
      <w:r w:rsidR="00C51719">
        <w:t>: Summary of standard tour operator licence f</w:t>
      </w:r>
      <w:r w:rsidR="00387513" w:rsidRPr="00922FC5">
        <w:t>ees</w:t>
      </w:r>
    </w:p>
    <w:tbl>
      <w:tblPr>
        <w:tblStyle w:val="TableGrid"/>
        <w:tblW w:w="4573" w:type="pct"/>
        <w:tblLook w:val="00A0" w:firstRow="1" w:lastRow="0" w:firstColumn="1" w:lastColumn="0" w:noHBand="0" w:noVBand="0"/>
      </w:tblPr>
      <w:tblGrid>
        <w:gridCol w:w="3402"/>
        <w:gridCol w:w="1134"/>
      </w:tblGrid>
      <w:tr w:rsidR="00387513" w:rsidRPr="00050253" w14:paraId="0C06DA3C" w14:textId="77777777" w:rsidTr="007E4F9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14:paraId="47F034A0" w14:textId="77777777" w:rsidR="00387513" w:rsidRPr="00050253" w:rsidRDefault="00387513" w:rsidP="007E4F96">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651FB244" w14:textId="77777777" w:rsidR="00387513" w:rsidRPr="00050253" w:rsidRDefault="00387513" w:rsidP="007E4F96">
            <w:pPr>
              <w:pStyle w:val="TableHeadingLeft"/>
              <w:jc w:val="center"/>
            </w:pPr>
            <w:r>
              <w:t>Fee for 2018/2019</w:t>
            </w:r>
          </w:p>
        </w:tc>
      </w:tr>
      <w:tr w:rsidR="00387513" w:rsidRPr="00050253" w14:paraId="1CDDF04F" w14:textId="77777777" w:rsidTr="007E4F96">
        <w:tc>
          <w:tcPr>
            <w:tcW w:w="3750" w:type="pct"/>
          </w:tcPr>
          <w:p w14:paraId="7DEEE91D" w14:textId="77777777" w:rsidR="00387513" w:rsidRPr="0093122B" w:rsidRDefault="00387513" w:rsidP="00387513">
            <w:pPr>
              <w:pStyle w:val="TableTextLeft"/>
            </w:pPr>
            <w:r w:rsidRPr="00387513">
              <w:t xml:space="preserve">Annual fee – standard </w:t>
            </w:r>
            <w:proofErr w:type="gramStart"/>
            <w:r w:rsidRPr="00387513">
              <w:t>one year</w:t>
            </w:r>
            <w:proofErr w:type="gramEnd"/>
            <w:r w:rsidRPr="00387513">
              <w:t xml:space="preserve"> licence</w:t>
            </w:r>
          </w:p>
        </w:tc>
        <w:tc>
          <w:tcPr>
            <w:cnfStyle w:val="000010000000" w:firstRow="0" w:lastRow="0" w:firstColumn="0" w:lastColumn="0" w:oddVBand="1" w:evenVBand="0" w:oddHBand="0" w:evenHBand="0" w:firstRowFirstColumn="0" w:firstRowLastColumn="0" w:lastRowFirstColumn="0" w:lastRowLastColumn="0"/>
            <w:tcW w:w="1250" w:type="pct"/>
          </w:tcPr>
          <w:p w14:paraId="5171FC03" w14:textId="77777777" w:rsidR="00387513" w:rsidRPr="007E4F96" w:rsidRDefault="00387513" w:rsidP="007E4F96">
            <w:pPr>
              <w:spacing w:before="120" w:after="120"/>
              <w:ind w:right="34"/>
              <w:jc w:val="right"/>
            </w:pPr>
            <w:r w:rsidRPr="007E4F96">
              <w:t>$300.30</w:t>
            </w:r>
          </w:p>
        </w:tc>
      </w:tr>
      <w:tr w:rsidR="00387513" w:rsidRPr="00050253" w14:paraId="31282783" w14:textId="77777777" w:rsidTr="007E4F96">
        <w:tc>
          <w:tcPr>
            <w:tcW w:w="3750" w:type="pct"/>
          </w:tcPr>
          <w:p w14:paraId="0958CBC9" w14:textId="77777777" w:rsidR="00387513" w:rsidRPr="0093122B" w:rsidRDefault="00387513" w:rsidP="00387513">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14:paraId="2E8EA3A1" w14:textId="77777777" w:rsidR="00387513" w:rsidRPr="007E4F96" w:rsidRDefault="00387513" w:rsidP="007E4F96">
            <w:pPr>
              <w:spacing w:before="120" w:after="120"/>
              <w:ind w:right="34"/>
              <w:jc w:val="right"/>
            </w:pPr>
            <w:r w:rsidRPr="007E4F96">
              <w:t>$235.50</w:t>
            </w:r>
          </w:p>
        </w:tc>
      </w:tr>
      <w:tr w:rsidR="00387513" w:rsidRPr="00050253" w14:paraId="1AAEC7D5" w14:textId="77777777" w:rsidTr="007E4F96">
        <w:tc>
          <w:tcPr>
            <w:tcW w:w="3750" w:type="pct"/>
          </w:tcPr>
          <w:p w14:paraId="6C80A620" w14:textId="76B28B25" w:rsidR="00387513" w:rsidRPr="0093122B" w:rsidRDefault="00387513" w:rsidP="00387513">
            <w:pPr>
              <w:pStyle w:val="TableTextLeft"/>
            </w:pPr>
            <w:r w:rsidRPr="00387513">
              <w:t>Use fee –</w:t>
            </w:r>
            <w:r w:rsidR="00E837C9">
              <w:t xml:space="preserve"> </w:t>
            </w:r>
            <w:proofErr w:type="spellStart"/>
            <w:r w:rsidRPr="00387513">
              <w:t>adult</w:t>
            </w:r>
            <w:r w:rsidR="007E4F96" w:rsidRPr="007E4F96">
              <w:rPr>
                <w:vertAlign w:val="superscript"/>
              </w:rPr>
              <w:t>a</w:t>
            </w:r>
            <w:proofErr w:type="spellEnd"/>
            <w:r w:rsidR="007E4F96"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1E721C27" w14:textId="77777777" w:rsidR="00387513" w:rsidRPr="007E4F96" w:rsidRDefault="00387513" w:rsidP="007E4F96">
            <w:pPr>
              <w:spacing w:before="120" w:after="120"/>
              <w:ind w:right="34"/>
              <w:jc w:val="right"/>
            </w:pPr>
            <w:r w:rsidRPr="007E4F96">
              <w:t>$2.40</w:t>
            </w:r>
          </w:p>
        </w:tc>
      </w:tr>
      <w:tr w:rsidR="00387513" w:rsidRPr="00050253" w14:paraId="3C72659F" w14:textId="77777777" w:rsidTr="007E4F96">
        <w:tc>
          <w:tcPr>
            <w:tcW w:w="3750" w:type="pct"/>
          </w:tcPr>
          <w:p w14:paraId="3E34EAAE" w14:textId="3A910699" w:rsidR="00387513" w:rsidRPr="0093122B" w:rsidRDefault="00387513" w:rsidP="00387513">
            <w:pPr>
              <w:pStyle w:val="TableTextLeft"/>
            </w:pPr>
            <w:r w:rsidRPr="00387513">
              <w:t>Use fee –</w:t>
            </w:r>
            <w:r w:rsidR="00E837C9">
              <w:t xml:space="preserve"> </w:t>
            </w:r>
            <w:r w:rsidRPr="00387513">
              <w:t xml:space="preserve">child (16 </w:t>
            </w:r>
            <w:r w:rsidR="008F2D82">
              <w:t xml:space="preserve">years and under) and school </w:t>
            </w:r>
            <w:proofErr w:type="spellStart"/>
            <w:r w:rsidR="008F2D82">
              <w:t>student</w:t>
            </w:r>
            <w:r w:rsidR="008F2D82" w:rsidRPr="008F2D82">
              <w:rPr>
                <w:vertAlign w:val="superscript"/>
              </w:rPr>
              <w:t>a</w:t>
            </w:r>
            <w:proofErr w:type="spellEnd"/>
            <w:r w:rsidR="008F2D82"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0F1BE6D0" w14:textId="77777777" w:rsidR="00387513" w:rsidRPr="007E4F96" w:rsidRDefault="00387513" w:rsidP="007E4F96">
            <w:pPr>
              <w:spacing w:before="120" w:after="120"/>
              <w:ind w:right="34"/>
              <w:jc w:val="right"/>
            </w:pPr>
            <w:r w:rsidRPr="007E4F96">
              <w:t>$1.60</w:t>
            </w:r>
          </w:p>
        </w:tc>
      </w:tr>
      <w:tr w:rsidR="00387513" w:rsidRPr="00050253" w14:paraId="7A5428B8" w14:textId="77777777" w:rsidTr="007E4F96">
        <w:tc>
          <w:tcPr>
            <w:tcW w:w="3750" w:type="pct"/>
          </w:tcPr>
          <w:p w14:paraId="0BB1571D" w14:textId="77777777" w:rsidR="00387513" w:rsidRPr="0093122B" w:rsidRDefault="00387513" w:rsidP="00387513">
            <w:pPr>
              <w:pStyle w:val="TableTextLeft"/>
            </w:pPr>
            <w:r w:rsidRPr="00387513">
              <w:t>Use fee cap</w:t>
            </w:r>
          </w:p>
        </w:tc>
        <w:tc>
          <w:tcPr>
            <w:cnfStyle w:val="000010000000" w:firstRow="0" w:lastRow="0" w:firstColumn="0" w:lastColumn="0" w:oddVBand="1" w:evenVBand="0" w:oddHBand="0" w:evenHBand="0" w:firstRowFirstColumn="0" w:firstRowLastColumn="0" w:lastRowFirstColumn="0" w:lastRowLastColumn="0"/>
            <w:tcW w:w="1250" w:type="pct"/>
          </w:tcPr>
          <w:p w14:paraId="2D67988D" w14:textId="0F450A57" w:rsidR="00387513" w:rsidRPr="007E4F96" w:rsidRDefault="008F2D82" w:rsidP="007E4F96">
            <w:pPr>
              <w:spacing w:before="120" w:after="120"/>
              <w:ind w:right="34"/>
              <w:jc w:val="right"/>
            </w:pPr>
            <w:r>
              <w:t>$14,720.80</w:t>
            </w:r>
          </w:p>
        </w:tc>
      </w:tr>
    </w:tbl>
    <w:p w14:paraId="09AB1056" w14:textId="77777777" w:rsidR="00254A01" w:rsidRPr="00050253" w:rsidRDefault="007E4F96" w:rsidP="00254A01">
      <w:pPr>
        <w:pStyle w:val="Footnotes"/>
      </w:pPr>
      <w:r w:rsidRPr="007E4F96">
        <w:t>Per head per day</w:t>
      </w:r>
    </w:p>
    <w:p w14:paraId="029E5F87" w14:textId="61DE6308" w:rsidR="009648D2" w:rsidRPr="008E3236" w:rsidRDefault="009648D2" w:rsidP="009648D2">
      <w:pPr>
        <w:pStyle w:val="BodyText"/>
        <w:rPr>
          <w:rFonts w:eastAsia="Times"/>
        </w:rPr>
      </w:pPr>
      <w:r w:rsidRPr="008B3F97">
        <w:rPr>
          <w:rFonts w:eastAsia="Times"/>
        </w:rPr>
        <w:t xml:space="preserve">The annual licence fee for standard tour operator licences </w:t>
      </w:r>
      <w:r w:rsidR="00384313">
        <w:rPr>
          <w:rFonts w:eastAsia="Times"/>
        </w:rPr>
        <w:t xml:space="preserve">is </w:t>
      </w:r>
      <w:r>
        <w:rPr>
          <w:rFonts w:eastAsia="Times"/>
        </w:rPr>
        <w:t xml:space="preserve">fixed to </w:t>
      </w:r>
      <w:r w:rsidRPr="008B3F97">
        <w:rPr>
          <w:rFonts w:eastAsia="Times"/>
        </w:rPr>
        <w:t xml:space="preserve">the identified </w:t>
      </w:r>
      <w:r>
        <w:rPr>
          <w:rFonts w:eastAsia="Times"/>
        </w:rPr>
        <w:t xml:space="preserve">number of </w:t>
      </w:r>
      <w:r w:rsidRPr="008B3F97">
        <w:rPr>
          <w:rFonts w:eastAsia="Times"/>
        </w:rPr>
        <w:t>fee units</w:t>
      </w:r>
      <w:r>
        <w:rPr>
          <w:rFonts w:eastAsia="Times"/>
        </w:rPr>
        <w:t xml:space="preserve"> </w:t>
      </w:r>
      <w:r w:rsidR="00384313">
        <w:rPr>
          <w:rFonts w:eastAsia="Times"/>
        </w:rPr>
        <w:t xml:space="preserve">as </w:t>
      </w:r>
      <w:r>
        <w:rPr>
          <w:rFonts w:eastAsia="Times"/>
        </w:rPr>
        <w:t>set</w:t>
      </w:r>
      <w:r w:rsidRPr="008B3F97">
        <w:rPr>
          <w:rFonts w:eastAsia="Times"/>
        </w:rPr>
        <w:t xml:space="preserve"> </w:t>
      </w:r>
      <w:r>
        <w:rPr>
          <w:rFonts w:eastAsia="Times"/>
        </w:rPr>
        <w:t xml:space="preserve">out </w:t>
      </w:r>
      <w:r w:rsidRPr="008B3F97">
        <w:rPr>
          <w:rFonts w:eastAsia="Times"/>
        </w:rPr>
        <w:t>in the Regulations</w:t>
      </w:r>
      <w:r w:rsidRPr="008E3236">
        <w:t xml:space="preserve">. </w:t>
      </w:r>
      <w:r>
        <w:t>The value of a f</w:t>
      </w:r>
      <w:r w:rsidRPr="008E3236">
        <w:t xml:space="preserve">ee unit </w:t>
      </w:r>
      <w:r>
        <w:t>is</w:t>
      </w:r>
      <w:r w:rsidRPr="008E3236">
        <w:t xml:space="preserve"> indexed annually by a rate set by the Treasurer</w:t>
      </w:r>
      <w:r w:rsidR="00384313">
        <w:t xml:space="preserve">, </w:t>
      </w:r>
      <w:r w:rsidRPr="008E3236">
        <w:t>ensur</w:t>
      </w:r>
      <w:r w:rsidR="00384313">
        <w:t>ing</w:t>
      </w:r>
      <w:r w:rsidRPr="008E3236">
        <w:t xml:space="preserve"> that the value of fees is not eroded by price increases over time</w:t>
      </w:r>
      <w:r w:rsidRPr="008E3236">
        <w:rPr>
          <w:rFonts w:eastAsia="Times"/>
        </w:rPr>
        <w:t xml:space="preserve">. </w:t>
      </w:r>
      <w:r>
        <w:rPr>
          <w:rFonts w:eastAsia="Times"/>
        </w:rPr>
        <w:t>It</w:t>
      </w:r>
      <w:r w:rsidRPr="008E3236">
        <w:rPr>
          <w:rFonts w:eastAsia="Times"/>
        </w:rPr>
        <w:t xml:space="preserve"> is published in the Government Gazette and major newspapers. </w:t>
      </w:r>
    </w:p>
    <w:p w14:paraId="10C37EEF" w14:textId="77777777" w:rsidR="009648D2" w:rsidRPr="008B3F97" w:rsidRDefault="009648D2" w:rsidP="009648D2">
      <w:pPr>
        <w:pStyle w:val="BodyText"/>
      </w:pPr>
      <w:r w:rsidRPr="00D42494">
        <w:t xml:space="preserve">The annual licence fee for </w:t>
      </w:r>
      <w:r>
        <w:t xml:space="preserve">a </w:t>
      </w:r>
      <w:r w:rsidRPr="00D42494">
        <w:t xml:space="preserve">standard </w:t>
      </w:r>
      <w:proofErr w:type="gramStart"/>
      <w:r w:rsidRPr="00D42494">
        <w:t>one year</w:t>
      </w:r>
      <w:proofErr w:type="gramEnd"/>
      <w:r w:rsidRPr="00D42494">
        <w:t xml:space="preserve"> tour operator licence </w:t>
      </w:r>
      <w:r>
        <w:t>is</w:t>
      </w:r>
      <w:r w:rsidRPr="008E3236">
        <w:t xml:space="preserve"> 20.78 fee units, or 16.3 fee units for longer term licences</w:t>
      </w:r>
      <w:r>
        <w:t>. T</w:t>
      </w:r>
      <w:r w:rsidRPr="008E3236">
        <w:t xml:space="preserve">he annual standard licence fee for </w:t>
      </w:r>
      <w:r>
        <w:t>a given</w:t>
      </w:r>
      <w:r w:rsidRPr="008E3236">
        <w:t xml:space="preserve"> financial year</w:t>
      </w:r>
      <w:r>
        <w:t xml:space="preserve"> is calculated </w:t>
      </w:r>
      <w:r w:rsidRPr="008E3236">
        <w:t>by multiplying the</w:t>
      </w:r>
      <w:r>
        <w:t xml:space="preserve"> regulated number of</w:t>
      </w:r>
      <w:r w:rsidRPr="008E3236">
        <w:t xml:space="preserve"> fee units by the annual fee unit </w:t>
      </w:r>
      <w:r>
        <w:t xml:space="preserve">value </w:t>
      </w:r>
      <w:r w:rsidRPr="008E3236">
        <w:t>set by the Treasurer.</w:t>
      </w:r>
      <w:r w:rsidRPr="008B3F97">
        <w:t xml:space="preserve"> </w:t>
      </w:r>
    </w:p>
    <w:p w14:paraId="36E955D8" w14:textId="0B7FAC1B" w:rsidR="009648D2" w:rsidRPr="00D07AC3" w:rsidRDefault="00C51719" w:rsidP="009648D2">
      <w:pPr>
        <w:pStyle w:val="Heading2"/>
      </w:pPr>
      <w:r>
        <w:t>Use fee c</w:t>
      </w:r>
      <w:r w:rsidR="009648D2" w:rsidRPr="00D07AC3">
        <w:t>ap</w:t>
      </w:r>
    </w:p>
    <w:p w14:paraId="308F00BC" w14:textId="1EE55B56" w:rsidR="009648D2" w:rsidRPr="00D07AC3" w:rsidRDefault="009648D2" w:rsidP="009648D2">
      <w:pPr>
        <w:pStyle w:val="BodyText"/>
        <w:spacing w:before="120"/>
        <w:rPr>
          <w:rFonts w:cstheme="minorHAnsi"/>
        </w:rPr>
      </w:pPr>
      <w:r w:rsidRPr="00D07AC3">
        <w:rPr>
          <w:rFonts w:cstheme="minorHAnsi"/>
        </w:rPr>
        <w:t>F</w:t>
      </w:r>
      <w:r w:rsidR="00444481">
        <w:rPr>
          <w:rFonts w:cstheme="minorHAnsi"/>
        </w:rPr>
        <w:t>or standard tour operator licenc</w:t>
      </w:r>
      <w:r w:rsidRPr="00D07AC3">
        <w:rPr>
          <w:rFonts w:cstheme="minorHAnsi"/>
        </w:rPr>
        <w:t xml:space="preserve">es the Regulations prescribe an annual cap on the total amount of ‘use’ fees a tour operator is required to pay. If a licensee elects to pay the use fees quarterly, the licensee would be entitled to a refund of any excess paid over the Use Fee cap at the end of the financial year. Likewise, if a licensee elects to pay the use fees annually they will not be required to pay annual use fees </w:t>
      </w:r>
      <w:proofErr w:type="gramStart"/>
      <w:r w:rsidRPr="00D07AC3">
        <w:rPr>
          <w:rFonts w:cstheme="minorHAnsi"/>
        </w:rPr>
        <w:t>in excess of</w:t>
      </w:r>
      <w:proofErr w:type="gramEnd"/>
      <w:r w:rsidRPr="00D07AC3">
        <w:rPr>
          <w:rFonts w:cstheme="minorHAnsi"/>
        </w:rPr>
        <w:t xml:space="preserve"> the capped amount. </w:t>
      </w:r>
    </w:p>
    <w:p w14:paraId="791BE7C9" w14:textId="0543C989" w:rsidR="009648D2" w:rsidRPr="00ED61CE" w:rsidRDefault="009648D2" w:rsidP="009648D2">
      <w:pPr>
        <w:pStyle w:val="BodyText"/>
        <w:spacing w:before="120"/>
        <w:rPr>
          <w:rFonts w:cstheme="minorHAnsi"/>
        </w:rPr>
      </w:pPr>
    </w:p>
    <w:p w14:paraId="3E9812C4" w14:textId="250EC5BF" w:rsidR="009648D2" w:rsidRPr="00ED61CE" w:rsidRDefault="00492872" w:rsidP="009648D2">
      <w:pPr>
        <w:pStyle w:val="Heading2"/>
      </w:pPr>
      <w:r>
        <w:lastRenderedPageBreak/>
        <w:t>Visitation (</w:t>
      </w:r>
      <w:r w:rsidR="00C51719">
        <w:t>trip r</w:t>
      </w:r>
      <w:r w:rsidR="009648D2" w:rsidRPr="00D07AC3">
        <w:t>eturns</w:t>
      </w:r>
      <w:r>
        <w:t>)</w:t>
      </w:r>
    </w:p>
    <w:p w14:paraId="6B14AFB5" w14:textId="12416D8B" w:rsidR="009648D2" w:rsidRPr="00ED61CE" w:rsidRDefault="009648D2" w:rsidP="00ED61CE">
      <w:pPr>
        <w:pStyle w:val="BodyText"/>
      </w:pPr>
      <w:r w:rsidRPr="00ED61CE">
        <w:t xml:space="preserve">Tour operators are required to maintain a daily record of the number of persons who participate in tours in the form provided by their land manager. A copy of this record is to be provided to the land manager on a quarterly or annual basis, </w:t>
      </w:r>
      <w:r w:rsidR="00384313">
        <w:t>and is used to</w:t>
      </w:r>
      <w:r w:rsidRPr="00ED61CE">
        <w:t xml:space="preserve"> calculat</w:t>
      </w:r>
      <w:r w:rsidR="00384313">
        <w:t>e</w:t>
      </w:r>
      <w:r w:rsidRPr="00ED61CE">
        <w:t xml:space="preserve"> the use fees payable. </w:t>
      </w:r>
    </w:p>
    <w:p w14:paraId="13A5B009" w14:textId="5FB7654D" w:rsidR="009648D2" w:rsidRPr="00ED61CE" w:rsidRDefault="00C51719" w:rsidP="00ED61CE">
      <w:pPr>
        <w:pStyle w:val="Heading2"/>
      </w:pPr>
      <w:r>
        <w:t>Fees for competitively allocated tour operator l</w:t>
      </w:r>
      <w:r w:rsidR="009648D2" w:rsidRPr="00ED61CE">
        <w:t>icences</w:t>
      </w:r>
    </w:p>
    <w:p w14:paraId="565F17B8" w14:textId="77777777" w:rsidR="009648D2" w:rsidRPr="00ED61CE" w:rsidRDefault="009648D2" w:rsidP="00ED61CE">
      <w:pPr>
        <w:pStyle w:val="BodyText"/>
      </w:pPr>
      <w:r w:rsidRPr="00ED61CE">
        <w:t>The Regulations establishing tour operator licence fees provide that:</w:t>
      </w:r>
    </w:p>
    <w:p w14:paraId="191DCE81" w14:textId="18D451F8" w:rsidR="009648D2" w:rsidRPr="00D07AC3" w:rsidRDefault="00384313" w:rsidP="00ED61CE">
      <w:pPr>
        <w:pStyle w:val="ListBullet"/>
        <w:rPr>
          <w:color w:val="auto"/>
        </w:rPr>
      </w:pPr>
      <w:r>
        <w:t>p</w:t>
      </w:r>
      <w:r w:rsidR="009648D2" w:rsidRPr="00D07AC3">
        <w:t>ublic land managers may set the annual fee for a competitively allocated licence, but must advertise the fee in a public Expression of Interest document before licence applications are made</w:t>
      </w:r>
    </w:p>
    <w:p w14:paraId="2787EA7B" w14:textId="629D30C7" w:rsidR="009648D2" w:rsidRPr="00D07AC3" w:rsidRDefault="00384313" w:rsidP="00ED61CE">
      <w:pPr>
        <w:pStyle w:val="ListBullet"/>
      </w:pPr>
      <w:r>
        <w:t>a</w:t>
      </w:r>
      <w:r w:rsidR="009648D2" w:rsidRPr="00D07AC3">
        <w:t xml:space="preserve">s a </w:t>
      </w:r>
      <w:r w:rsidR="009648D2" w:rsidRPr="00D07AC3">
        <w:rPr>
          <w:u w:val="single"/>
        </w:rPr>
        <w:t>minimum</w:t>
      </w:r>
      <w:r w:rsidR="009648D2" w:rsidRPr="00D07AC3">
        <w:t xml:space="preserve"> the annual fee must be equivalent to the annual fee for standard tour operator licences </w:t>
      </w:r>
    </w:p>
    <w:p w14:paraId="243B2C54" w14:textId="7B5C310C" w:rsidR="009648D2" w:rsidRPr="00D07AC3" w:rsidRDefault="00384313" w:rsidP="00ED61CE">
      <w:pPr>
        <w:pStyle w:val="ListBullet"/>
      </w:pPr>
      <w:r>
        <w:t>u</w:t>
      </w:r>
      <w:r w:rsidR="009648D2" w:rsidRPr="00D07AC3">
        <w:t>se fees for competitively allocated licences are the same as for standard tour operator licences</w:t>
      </w:r>
    </w:p>
    <w:p w14:paraId="0D205C79" w14:textId="504C2B4D" w:rsidR="009648D2" w:rsidRDefault="00384313" w:rsidP="00ED61CE">
      <w:pPr>
        <w:pStyle w:val="ListBullet"/>
      </w:pPr>
      <w:r>
        <w:t>n</w:t>
      </w:r>
      <w:r w:rsidR="009648D2" w:rsidRPr="00D07AC3">
        <w:t>o use fee cap applies to competitively allocated licences.</w:t>
      </w:r>
    </w:p>
    <w:p w14:paraId="33A0A90D" w14:textId="77777777" w:rsidR="00444481" w:rsidRDefault="00444481" w:rsidP="00444481">
      <w:pPr>
        <w:pStyle w:val="ListBullet"/>
        <w:numPr>
          <w:ilvl w:val="0"/>
          <w:numId w:val="0"/>
        </w:numPr>
      </w:pPr>
      <w:r>
        <w:t xml:space="preserve">The annual fee should also reflect a fair and appropriate return to the land manager while ensuring that the system of administration of the licence is both cost effective and efficient. </w:t>
      </w:r>
    </w:p>
    <w:p w14:paraId="5E93B9C7" w14:textId="14EBA499" w:rsidR="00444481" w:rsidRDefault="00444481" w:rsidP="00444481">
      <w:pPr>
        <w:pStyle w:val="BodyText"/>
        <w:spacing w:before="120"/>
      </w:pPr>
      <w:r>
        <w:t xml:space="preserve">For annual fees greater than $5 000, public land managers should seek a valuation by the </w:t>
      </w:r>
      <w:proofErr w:type="spellStart"/>
      <w:r>
        <w:t>Valuer</w:t>
      </w:r>
      <w:proofErr w:type="spellEnd"/>
      <w:r>
        <w:t xml:space="preserve"> General Victoria or a registered </w:t>
      </w:r>
      <w:proofErr w:type="spellStart"/>
      <w:r>
        <w:t>valuer</w:t>
      </w:r>
      <w:proofErr w:type="spellEnd"/>
      <w:r>
        <w:t>.</w:t>
      </w:r>
    </w:p>
    <w:p w14:paraId="2F163EE0" w14:textId="7DF64E54" w:rsidR="00444481" w:rsidRPr="00D07AC3" w:rsidRDefault="00444481" w:rsidP="00444481">
      <w:pPr>
        <w:pStyle w:val="BodyText"/>
        <w:spacing w:before="120"/>
        <w:rPr>
          <w:rFonts w:cstheme="minorHAnsi"/>
        </w:rPr>
      </w:pPr>
      <w:r>
        <w:rPr>
          <w:rFonts w:cstheme="minorHAnsi"/>
        </w:rPr>
        <w:br w:type="column"/>
      </w:r>
    </w:p>
    <w:p w14:paraId="2D884C26" w14:textId="4DED7EE0" w:rsidR="009648D2" w:rsidRPr="00922FC5" w:rsidRDefault="00C51719" w:rsidP="00922FC5">
      <w:pPr>
        <w:pStyle w:val="CaptionImageorFigure"/>
      </w:pPr>
      <w:r>
        <w:t>Table 2: Summary of competitively allocated tour operator licence f</w:t>
      </w:r>
      <w:r w:rsidR="009648D2" w:rsidRPr="00922FC5">
        <w:t>ees</w:t>
      </w:r>
    </w:p>
    <w:tbl>
      <w:tblPr>
        <w:tblStyle w:val="TableGrid"/>
        <w:tblW w:w="4573" w:type="pct"/>
        <w:tblLook w:val="00A0" w:firstRow="1" w:lastRow="0" w:firstColumn="1" w:lastColumn="0" w:noHBand="0" w:noVBand="0"/>
      </w:tblPr>
      <w:tblGrid>
        <w:gridCol w:w="3402"/>
        <w:gridCol w:w="1134"/>
      </w:tblGrid>
      <w:tr w:rsidR="009648D2" w:rsidRPr="00050253" w14:paraId="271307C4" w14:textId="77777777" w:rsidTr="00B40A1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14:paraId="60DE1E80" w14:textId="77777777" w:rsidR="009648D2" w:rsidRPr="00050253" w:rsidRDefault="009648D2" w:rsidP="00B40A1B">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44450664" w14:textId="77777777" w:rsidR="009648D2" w:rsidRPr="00050253" w:rsidRDefault="009648D2" w:rsidP="00B40A1B">
            <w:pPr>
              <w:pStyle w:val="TableHeadingLeft"/>
              <w:jc w:val="center"/>
            </w:pPr>
            <w:r>
              <w:t>Fee from 1 July 2014</w:t>
            </w:r>
          </w:p>
        </w:tc>
      </w:tr>
      <w:tr w:rsidR="009648D2" w:rsidRPr="00050253" w14:paraId="068DF22D" w14:textId="77777777" w:rsidTr="00B40A1B">
        <w:tc>
          <w:tcPr>
            <w:tcW w:w="3750" w:type="pct"/>
          </w:tcPr>
          <w:p w14:paraId="201DB116" w14:textId="77777777" w:rsidR="009648D2" w:rsidRPr="0093122B" w:rsidRDefault="009648D2" w:rsidP="00B40A1B">
            <w:pPr>
              <w:pStyle w:val="TableTextLeft"/>
            </w:pPr>
            <w:r w:rsidRPr="009648D2">
              <w:t>Minimum annual fee</w:t>
            </w:r>
          </w:p>
        </w:tc>
        <w:tc>
          <w:tcPr>
            <w:cnfStyle w:val="000010000000" w:firstRow="0" w:lastRow="0" w:firstColumn="0" w:lastColumn="0" w:oddVBand="1" w:evenVBand="0" w:oddHBand="0" w:evenHBand="0" w:firstRowFirstColumn="0" w:firstRowLastColumn="0" w:lastRowFirstColumn="0" w:lastRowLastColumn="0"/>
            <w:tcW w:w="1250" w:type="pct"/>
          </w:tcPr>
          <w:p w14:paraId="2E1F6C64" w14:textId="77777777" w:rsidR="009648D2" w:rsidRPr="007E4F96" w:rsidRDefault="009648D2" w:rsidP="00B40A1B">
            <w:pPr>
              <w:spacing w:before="120" w:after="120"/>
              <w:ind w:right="34"/>
              <w:jc w:val="right"/>
            </w:pPr>
            <w:r w:rsidRPr="00ED61CE">
              <w:t>$300.30</w:t>
            </w:r>
          </w:p>
        </w:tc>
      </w:tr>
      <w:tr w:rsidR="009648D2" w:rsidRPr="00050253" w14:paraId="724C67DB" w14:textId="77777777" w:rsidTr="00B40A1B">
        <w:tc>
          <w:tcPr>
            <w:tcW w:w="3750" w:type="pct"/>
          </w:tcPr>
          <w:p w14:paraId="0E906485" w14:textId="77777777" w:rsidR="009648D2" w:rsidRPr="0093122B" w:rsidRDefault="009648D2" w:rsidP="00B40A1B">
            <w:pPr>
              <w:pStyle w:val="TableTextLeft"/>
            </w:pPr>
            <w:r w:rsidRPr="00387513">
              <w:t>Use fee –</w:t>
            </w:r>
            <w:proofErr w:type="spellStart"/>
            <w:r w:rsidRPr="00387513">
              <w:t>adult</w:t>
            </w:r>
            <w:r w:rsidRPr="009648D2">
              <w:rPr>
                <w:vertAlign w:val="superscript"/>
              </w:rPr>
              <w:t>a</w:t>
            </w:r>
            <w:proofErr w:type="spellEnd"/>
            <w:r w:rsidRPr="009648D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546CF052" w14:textId="77777777" w:rsidR="009648D2" w:rsidRPr="007E4F96" w:rsidRDefault="009648D2" w:rsidP="00B40A1B">
            <w:pPr>
              <w:spacing w:before="120" w:after="120"/>
              <w:ind w:right="34"/>
              <w:jc w:val="right"/>
            </w:pPr>
            <w:r w:rsidRPr="007E4F96">
              <w:t>$2.40</w:t>
            </w:r>
          </w:p>
        </w:tc>
      </w:tr>
      <w:tr w:rsidR="009648D2" w:rsidRPr="00050253" w14:paraId="27303C92" w14:textId="77777777" w:rsidTr="00B40A1B">
        <w:tc>
          <w:tcPr>
            <w:tcW w:w="3750" w:type="pct"/>
          </w:tcPr>
          <w:p w14:paraId="7839363D" w14:textId="77777777" w:rsidR="009648D2" w:rsidRPr="0093122B" w:rsidRDefault="009648D2" w:rsidP="00B40A1B">
            <w:pPr>
              <w:pStyle w:val="TableTextLeft"/>
            </w:pPr>
            <w:r w:rsidRPr="009648D2">
              <w:t xml:space="preserve">Use fee –child (16 and under) and school </w:t>
            </w:r>
            <w:proofErr w:type="spellStart"/>
            <w:r w:rsidRPr="009648D2">
              <w:t>student</w:t>
            </w:r>
            <w:r w:rsidR="00456351" w:rsidRPr="009648D2">
              <w:rPr>
                <w:vertAlign w:val="superscript"/>
              </w:rPr>
              <w:t>a</w:t>
            </w:r>
            <w:proofErr w:type="spellEnd"/>
            <w:r w:rsidR="00456351">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45E2C1C3" w14:textId="77777777" w:rsidR="009648D2" w:rsidRPr="007E4F96" w:rsidRDefault="009648D2" w:rsidP="00B40A1B">
            <w:pPr>
              <w:spacing w:before="120" w:after="120"/>
              <w:ind w:right="34"/>
              <w:jc w:val="right"/>
            </w:pPr>
            <w:r w:rsidRPr="007E4F96">
              <w:t>$1.60</w:t>
            </w:r>
          </w:p>
        </w:tc>
      </w:tr>
    </w:tbl>
    <w:p w14:paraId="009061A5" w14:textId="77777777" w:rsidR="009648D2" w:rsidRPr="009648D2" w:rsidRDefault="009648D2" w:rsidP="009648D2">
      <w:pPr>
        <w:pStyle w:val="BodyText"/>
        <w:rPr>
          <w:sz w:val="14"/>
          <w:szCs w:val="14"/>
        </w:rPr>
      </w:pPr>
      <w:r>
        <w:rPr>
          <w:sz w:val="14"/>
          <w:szCs w:val="14"/>
        </w:rPr>
        <w:t>a.</w:t>
      </w:r>
      <w:r w:rsidRPr="009648D2">
        <w:rPr>
          <w:sz w:val="14"/>
          <w:szCs w:val="14"/>
        </w:rPr>
        <w:t xml:space="preserve"> Per head per day</w:t>
      </w:r>
    </w:p>
    <w:p w14:paraId="3DFE97AF" w14:textId="77777777" w:rsidR="00254A01" w:rsidRPr="009648D2" w:rsidRDefault="00254A01" w:rsidP="00254A01">
      <w:pPr>
        <w:pStyle w:val="BodyText"/>
        <w:rPr>
          <w:sz w:val="14"/>
          <w:szCs w:val="14"/>
        </w:rPr>
      </w:pPr>
    </w:p>
    <w:p w14:paraId="116D3507" w14:textId="77777777" w:rsidR="00A15BAA" w:rsidRPr="00D07AC3" w:rsidRDefault="00A15BAA" w:rsidP="00A15BAA">
      <w:pPr>
        <w:pStyle w:val="Heading2"/>
        <w:rPr>
          <w:color w:val="228591"/>
          <w:sz w:val="28"/>
          <w:szCs w:val="24"/>
        </w:rPr>
      </w:pPr>
      <w:r w:rsidRPr="00D07AC3">
        <w:t>Further assistance</w:t>
      </w:r>
    </w:p>
    <w:p w14:paraId="25981A0C" w14:textId="0CABC49E" w:rsidR="00A15BAA" w:rsidRPr="00C94485" w:rsidRDefault="00A15BAA" w:rsidP="00A15BAA">
      <w:pPr>
        <w:spacing w:before="120" w:after="120"/>
        <w:rPr>
          <w:rFonts w:ascii="Calibri" w:hAnsi="Calibri" w:cs="Calibri"/>
        </w:rPr>
      </w:pPr>
      <w:r w:rsidRPr="00D07AC3">
        <w:rPr>
          <w:rFonts w:cstheme="minorHAnsi"/>
        </w:rPr>
        <w:t xml:space="preserve">For more information on tour operator licences please visit </w:t>
      </w:r>
      <w:r w:rsidRPr="00D07AC3">
        <w:rPr>
          <w:rStyle w:val="Hyperlink"/>
          <w:rFonts w:cstheme="minorHAnsi"/>
          <w:color w:val="363534" w:themeColor="text1"/>
        </w:rPr>
        <w:t>www.forestsandreserves.vic.gov.au/tour-operators</w:t>
      </w:r>
      <w:r w:rsidRPr="00D07AC3">
        <w:rPr>
          <w:rFonts w:cstheme="minorHAnsi"/>
        </w:rPr>
        <w:t xml:space="preserve"> or call the DELWP Customer </w:t>
      </w:r>
      <w:r w:rsidR="00BB1D84">
        <w:rPr>
          <w:rFonts w:cstheme="minorHAnsi"/>
        </w:rPr>
        <w:t>Contact</w:t>
      </w:r>
      <w:r w:rsidR="00C51719">
        <w:rPr>
          <w:rFonts w:cstheme="minorHAnsi"/>
        </w:rPr>
        <w:t xml:space="preserve"> Centre on 136 </w:t>
      </w:r>
      <w:r w:rsidRPr="00D07AC3">
        <w:rPr>
          <w:rFonts w:cstheme="minorHAnsi"/>
        </w:rPr>
        <w:t>186.</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C858354" w14:textId="77777777" w:rsidTr="00CA3774">
        <w:trPr>
          <w:trHeight w:val="2608"/>
        </w:trPr>
        <w:tc>
          <w:tcPr>
            <w:tcW w:w="5216" w:type="dxa"/>
            <w:shd w:val="clear" w:color="auto" w:fill="auto"/>
          </w:tcPr>
          <w:p w14:paraId="0BBEE67B" w14:textId="41831912"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51AEF">
              <w:rPr>
                <w:noProof/>
              </w:rPr>
              <w:t>2018</w:t>
            </w:r>
            <w:r>
              <w:fldChar w:fldCharType="end"/>
            </w:r>
          </w:p>
          <w:p w14:paraId="359CAD8A" w14:textId="77777777" w:rsidR="00254A01" w:rsidRDefault="00254A01" w:rsidP="00AC028D">
            <w:pPr>
              <w:pStyle w:val="SmallBodyText"/>
            </w:pPr>
            <w:r>
              <w:rPr>
                <w:noProof/>
              </w:rPr>
              <w:drawing>
                <wp:anchor distT="0" distB="0" distL="114300" distR="36195" simplePos="0" relativeHeight="251653632" behindDoc="0" locked="1" layoutInCell="1" allowOverlap="1" wp14:anchorId="271502AE" wp14:editId="6C1492F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6BA4B17" w14:textId="77777777" w:rsidR="00254A01" w:rsidRDefault="00254A01" w:rsidP="00AC028D">
            <w:pPr>
              <w:pStyle w:val="SmallBodyText"/>
            </w:pPr>
            <w:r w:rsidRPr="00C255C2">
              <w:t>ISBN</w:t>
            </w:r>
            <w:r w:rsidR="00387513" w:rsidRPr="00387513">
              <w:t xml:space="preserve"> 978-1-76077-080-8 (pdf/online/MS word)</w:t>
            </w:r>
          </w:p>
          <w:p w14:paraId="43DFA7E4" w14:textId="77777777" w:rsidR="00254A01" w:rsidRPr="008F559C" w:rsidRDefault="00254A01" w:rsidP="00AC028D">
            <w:pPr>
              <w:pStyle w:val="SmallHeading"/>
            </w:pPr>
            <w:r w:rsidRPr="00C255C2">
              <w:t>Disclaimer</w:t>
            </w:r>
          </w:p>
          <w:p w14:paraId="7638BD4D"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9C32D41" w14:textId="77777777" w:rsidR="00254A01" w:rsidRPr="00E97294" w:rsidRDefault="00254A01" w:rsidP="00AC028D">
            <w:pPr>
              <w:pStyle w:val="xAccessibilityHeading"/>
            </w:pPr>
            <w:bookmarkStart w:id="3" w:name="_Accessibility"/>
            <w:bookmarkEnd w:id="3"/>
            <w:r w:rsidRPr="00E97294">
              <w:t>Accessibility</w:t>
            </w:r>
          </w:p>
          <w:p w14:paraId="4FAC013C" w14:textId="1571ABCD" w:rsidR="00254A01" w:rsidRDefault="00254A01" w:rsidP="00AC028D">
            <w:pPr>
              <w:pStyle w:val="xAccessibilityText"/>
            </w:pPr>
            <w:r>
              <w:t xml:space="preserve">If you would like to receive this publication in an alternative format, please telephone the DELWP Customer </w:t>
            </w:r>
            <w:r w:rsidR="00BB1D84">
              <w:t>Contact</w:t>
            </w:r>
            <w:r>
              <w:t xml:space="preserv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14B846EC" w14:textId="77777777" w:rsidR="00254A01" w:rsidRDefault="00254A01" w:rsidP="00AC028D">
            <w:pPr>
              <w:pStyle w:val="SmallBodyText"/>
            </w:pPr>
          </w:p>
        </w:tc>
      </w:tr>
    </w:tbl>
    <w:p w14:paraId="290C252E" w14:textId="503D4100" w:rsidR="00254A01" w:rsidRDefault="00254A01" w:rsidP="00254A01">
      <w:pPr>
        <w:pStyle w:val="SmallBodyText"/>
      </w:pPr>
    </w:p>
    <w:p w14:paraId="51FB0C55"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0298" w14:textId="77777777" w:rsidR="00CA3774" w:rsidRDefault="00CA3774">
      <w:r>
        <w:separator/>
      </w:r>
    </w:p>
    <w:p w14:paraId="29FE337F" w14:textId="77777777" w:rsidR="00CA3774" w:rsidRDefault="00CA3774"/>
    <w:p w14:paraId="180A6468" w14:textId="77777777" w:rsidR="00CA3774" w:rsidRDefault="00CA3774"/>
  </w:endnote>
  <w:endnote w:type="continuationSeparator" w:id="0">
    <w:p w14:paraId="53404FD5" w14:textId="77777777" w:rsidR="00CA3774" w:rsidRDefault="00CA3774">
      <w:r>
        <w:continuationSeparator/>
      </w:r>
    </w:p>
    <w:p w14:paraId="65437C1D" w14:textId="77777777" w:rsidR="00CA3774" w:rsidRDefault="00CA3774"/>
    <w:p w14:paraId="68FD474A" w14:textId="77777777" w:rsidR="00CA3774" w:rsidRDefault="00CA3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0F73"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66C78A6C" wp14:editId="1CBD662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2388"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8A6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2AA2388"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9941" w14:textId="77777777"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41451E1F" wp14:editId="2905469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5B2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E1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4125B2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9728" w14:textId="77777777" w:rsidR="00E962AA" w:rsidRDefault="00E962AA" w:rsidP="00BF3066">
    <w:pPr>
      <w:pStyle w:val="Footer"/>
      <w:spacing w:before="1600"/>
    </w:pPr>
    <w:r>
      <w:rPr>
        <w:noProof/>
      </w:rPr>
      <w:drawing>
        <wp:anchor distT="0" distB="0" distL="114300" distR="114300" simplePos="0" relativeHeight="251663872" behindDoc="1" locked="1" layoutInCell="1" allowOverlap="1" wp14:anchorId="7D350C32" wp14:editId="448C92D3">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6A8D954E" wp14:editId="5FE97DD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5C7EA"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D954E"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955C7EA"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7362667B" wp14:editId="1B8DB57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1DEC" w14:textId="77777777" w:rsidR="00CA3774" w:rsidRPr="008F5280" w:rsidRDefault="00CA3774" w:rsidP="008F5280">
      <w:pPr>
        <w:pStyle w:val="FootnoteSeparator"/>
      </w:pPr>
    </w:p>
    <w:p w14:paraId="6208B4E2" w14:textId="77777777" w:rsidR="00CA3774" w:rsidRDefault="00CA3774"/>
  </w:footnote>
  <w:footnote w:type="continuationSeparator" w:id="0">
    <w:p w14:paraId="1EA4C05A" w14:textId="77777777" w:rsidR="00CA3774" w:rsidRDefault="00CA3774" w:rsidP="008F5280">
      <w:pPr>
        <w:pStyle w:val="FootnoteSeparator"/>
      </w:pPr>
    </w:p>
    <w:p w14:paraId="3173F6D8" w14:textId="77777777" w:rsidR="00CA3774" w:rsidRDefault="00CA3774"/>
    <w:p w14:paraId="48D18526" w14:textId="77777777" w:rsidR="00CA3774" w:rsidRDefault="00CA3774"/>
  </w:footnote>
  <w:footnote w:type="continuationNotice" w:id="1">
    <w:p w14:paraId="49502AF0" w14:textId="77777777" w:rsidR="00CA3774" w:rsidRDefault="00CA3774" w:rsidP="00D55628"/>
    <w:p w14:paraId="238C24B6" w14:textId="77777777" w:rsidR="00CA3774" w:rsidRDefault="00CA3774"/>
    <w:p w14:paraId="526926B1" w14:textId="77777777" w:rsidR="00CA3774" w:rsidRDefault="00CA3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D73BB9B" w14:textId="77777777" w:rsidTr="00AC028D">
      <w:trPr>
        <w:trHeight w:hRule="exact" w:val="1418"/>
      </w:trPr>
      <w:tc>
        <w:tcPr>
          <w:tcW w:w="7761" w:type="dxa"/>
          <w:vAlign w:val="center"/>
        </w:tcPr>
        <w:p w14:paraId="68129F3C" w14:textId="16CC1985" w:rsidR="00254A01" w:rsidRPr="009C47E7" w:rsidRDefault="00B65C1C" w:rsidP="00AC028D">
          <w:pPr>
            <w:pStyle w:val="Header"/>
            <w:rPr>
              <w:sz w:val="35"/>
              <w:szCs w:val="35"/>
            </w:rPr>
          </w:pPr>
          <w:r w:rsidRPr="009C47E7">
            <w:rPr>
              <w:sz w:val="35"/>
              <w:szCs w:val="35"/>
            </w:rPr>
            <w:fldChar w:fldCharType="begin"/>
          </w:r>
          <w:r w:rsidRPr="009C47E7">
            <w:rPr>
              <w:sz w:val="35"/>
              <w:szCs w:val="35"/>
            </w:rPr>
            <w:instrText xml:space="preserve"> STYLEREF  Title  \* MERGEFORMAT </w:instrText>
          </w:r>
          <w:r w:rsidRPr="009C47E7">
            <w:rPr>
              <w:sz w:val="35"/>
              <w:szCs w:val="35"/>
            </w:rPr>
            <w:fldChar w:fldCharType="separate"/>
          </w:r>
          <w:r w:rsidR="00B51AEF">
            <w:rPr>
              <w:noProof/>
              <w:sz w:val="35"/>
              <w:szCs w:val="35"/>
            </w:rPr>
            <w:t>Tour Operator and Activity Provider Licensing</w:t>
          </w:r>
          <w:r w:rsidR="00B51AEF">
            <w:rPr>
              <w:noProof/>
              <w:sz w:val="35"/>
              <w:szCs w:val="35"/>
            </w:rPr>
            <w:br/>
            <w:t>Tour operator fees</w:t>
          </w:r>
          <w:r w:rsidRPr="009C47E7">
            <w:rPr>
              <w:noProof/>
              <w:sz w:val="35"/>
              <w:szCs w:val="35"/>
            </w:rPr>
            <w:fldChar w:fldCharType="end"/>
          </w:r>
        </w:p>
      </w:tc>
    </w:tr>
  </w:tbl>
  <w:p w14:paraId="4BF0F7FC"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6AD1BD63" wp14:editId="569D0F3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558C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F475082" wp14:editId="625EC8F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A03E2"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A348F6C" wp14:editId="695086D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5DD2B0"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6664DB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47ED0BE" w14:textId="77777777" w:rsidTr="00AC028D">
      <w:trPr>
        <w:trHeight w:hRule="exact" w:val="1418"/>
      </w:trPr>
      <w:tc>
        <w:tcPr>
          <w:tcW w:w="7761" w:type="dxa"/>
          <w:vAlign w:val="center"/>
        </w:tcPr>
        <w:p w14:paraId="113F4D22" w14:textId="07D15190" w:rsidR="00254A01" w:rsidRPr="00975ED3" w:rsidRDefault="00B51AEF" w:rsidP="00AC028D">
          <w:pPr>
            <w:pStyle w:val="Header"/>
          </w:pPr>
          <w:r>
            <w:fldChar w:fldCharType="begin"/>
          </w:r>
          <w:r>
            <w:instrText xml:space="preserve"> STYLEREF  Title  \* MERGEFORMAT </w:instrText>
          </w:r>
          <w:r>
            <w:fldChar w:fldCharType="separate"/>
          </w:r>
          <w:r w:rsidR="00444481">
            <w:rPr>
              <w:noProof/>
            </w:rPr>
            <w:t>Tour Operator and Activity Provider Licensing</w:t>
          </w:r>
          <w:r w:rsidR="00444481">
            <w:rPr>
              <w:noProof/>
            </w:rPr>
            <w:br/>
            <w:t>Tour operator fees</w:t>
          </w:r>
          <w:r>
            <w:rPr>
              <w:noProof/>
            </w:rPr>
            <w:fldChar w:fldCharType="end"/>
          </w:r>
        </w:p>
      </w:tc>
    </w:tr>
  </w:tbl>
  <w:p w14:paraId="501AD620" w14:textId="77777777" w:rsidR="00254A01" w:rsidRDefault="00254A01" w:rsidP="00254A01">
    <w:pPr>
      <w:pStyle w:val="Header"/>
    </w:pPr>
    <w:r w:rsidRPr="00806AB6">
      <w:rPr>
        <w:noProof/>
      </w:rPr>
      <mc:AlternateContent>
        <mc:Choice Requires="wps">
          <w:drawing>
            <wp:anchor distT="0" distB="0" distL="114300" distR="114300" simplePos="0" relativeHeight="251660800" behindDoc="1" locked="0" layoutInCell="1" allowOverlap="1" wp14:anchorId="15227E14" wp14:editId="5151E183">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6794A"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6A5D436" wp14:editId="4D453EA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DB0F2"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2EF81E06" wp14:editId="74813AE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AAF25"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0955FF2"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87C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5680" behindDoc="1" locked="0" layoutInCell="1" allowOverlap="1" wp14:anchorId="31152F1A" wp14:editId="4A7176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14BA9"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9A59A29" wp14:editId="7DCDAC1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584CE"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C1F8921" wp14:editId="564F37C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568D1"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261204B1" wp14:editId="381CD10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525E1"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BC0D7E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DF57F73"/>
    <w:multiLevelType w:val="hybridMultilevel"/>
    <w:tmpl w:val="67D27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32"/>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CA377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0D5"/>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8E9"/>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13"/>
    <w:rsid w:val="0038434D"/>
    <w:rsid w:val="003845A7"/>
    <w:rsid w:val="003846E5"/>
    <w:rsid w:val="003857BF"/>
    <w:rsid w:val="00385DC0"/>
    <w:rsid w:val="003866A9"/>
    <w:rsid w:val="003868F9"/>
    <w:rsid w:val="00386C52"/>
    <w:rsid w:val="00386CB8"/>
    <w:rsid w:val="00386DE5"/>
    <w:rsid w:val="003870F1"/>
    <w:rsid w:val="00387513"/>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481"/>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351"/>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2A0"/>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872"/>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005"/>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F96"/>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908"/>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D82"/>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2FC5"/>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8D2"/>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7E7"/>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379"/>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5BAA"/>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5D1"/>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AEF"/>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1C"/>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84"/>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719"/>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774"/>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DA1"/>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228"/>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7C9"/>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1C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6F"/>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02239CF3"/>
  <w15:docId w15:val="{21ECBCAA-1F56-411A-A573-1070A2D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A377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7439-BCA6-4A1F-B448-094CC373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101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16</cp:revision>
  <cp:lastPrinted>2016-09-08T07:20:00Z</cp:lastPrinted>
  <dcterms:created xsi:type="dcterms:W3CDTF">2018-05-29T23:37:00Z</dcterms:created>
  <dcterms:modified xsi:type="dcterms:W3CDTF">2018-06-22T01:04:00Z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